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5b73" w14:textId="ffa5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стационарной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сентября 2015 года № 761. Зарегистрирован в Министерстве юстиции Республики Казахстан 28 октября 2015 года № 12204.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761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стационарной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18 сентября 2009 года "О здоровье народа и системе здравоохранения" (далее – Кодекс) и устанавливают порядок оказания стационарной помощи населению в рамках гарантированного объема бесплатной медицинской помощи (далее - ГОБМП) и системе обязательного социального медицинского страхования (далее - ОСМС).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здравоохранения - юридическое лицо, осуществляющее деятельность в области здравоохранения;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информатизации в области здравоохранения (далее - субъект информатизации) -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высокотехнологичным медицинским услугам (далее – Комиссия ВТМУ) – комиссия, созданная при местных органах государственного управления здравоохранением областей, городов республиканского значения и столицы для решения вопроса госпитализации в организацию здравоохранения, предоставляющую ВТМУ;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лечебно-профилактический совет (далее – ЛПС) - постоянно действующий координирующий и консультативно-совещательный орган, созданный при местных органах государственного управления здравоохранением областей, городов республиканского значения и столицы в целях рассмотрения вопросов организации госпитализации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бесплатной медицинской помощи (далее - ГОБМП);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код плановой госпитализации – автоматически сгенерированный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последние цифры – порядковый номер пациента;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окончательная дата плановой госпитализации – дата фактической госпитализации пациента в организацию здравоохранения;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талон плановой госпитализации – документ, подтверждающий факт регистрации в Портале направления на плановую госпитализацию;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лист ожидания –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ургентность – работа в режиме ожидания пациентов, требующих неотложной медицинской помощи;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медицинская сортировка по триаж системе - распределение пострадавших и больных на группы, исходя из нуждаемости в первоочередных и однородных мероприятиях (лечебных, профилактических, эвакуационных).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стационар с круглосуточным наблюдением - при состоянии с высоким риском и возможностью развития осложнений и требующие врачебного наблюдения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дневной стационар - оказание стационарозамещающей помощи населению на базе организаций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течении нескольких часов в АПП, в том числе после оперативных вмешательств и до суток в круглосуточном стационаре.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стационарной помощи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Показанием для госпитализации является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Госпитализация пациента в организацию здравоохранения в рамках ГОБМП осуществляется: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плановом порядке – по направлению специалистов первичной медико-санитарной помощи (далее – ПМСП) или другой организации здравоохранения: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перечнем заболеваний по кодам Международной статистической классификации болезней и проблем, связанных со здоровьем 10 пересмотра (далее - МКБ-10) для преимущественного лечения в условиях круглосуточного стационара согласно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перечнем операций и манипуляций по кодам Международной статистической классификации болезней и проблем, связанных со здоровьем 9 пересмотра (далее - МКБ-9) для преимущественного лечения в условиях круглосуточного стационара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восстановительного лечения и медицинской реабилитации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Республики Казахстан от 27 февраля 2015 года № 98 (зарегистрирован в Реестре государственной регистрации нормативных правовых актов за № 10678);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паллиативной помощи и сестринского ухода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паллиативной помощи и сестринского ухода, утвержденными приказом Министра здравоохранения и социального развития Республики Казахстан от 27 марта 2015 года № 168 (зарегистрирован в Реестре государственной регистрации нормативных правовых актов за № 10803);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(включая выходные и праздничные дни) - вне зависимости от наличия направления.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обследовании и отсутствии противопоказаний осуществляется госпитализация в профильное отделение.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если заболевание не входит в перечень заболеваний по кодам МКБ 10 для лечения в круглосуточном стационаре госпитализации подлежат лица, которым при проведении оценки состояния по критериям определяется необходимость круглосуточного врачебного наблюдения с вводом данных в информационную систему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госпитализации пациента в организацию здравоохранения оформляется медицинская карта с листом назначений (далее – медицинская карта) по форме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 в Реестре государственной регистрации нормативно-правовых актов под № 6697) (далее - Приказ № 907).</w:t>
      </w:r>
    </w:p>
    <w:bookmarkEnd w:id="40"/>
    <w:bookmarkStart w:name="z8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 плановой госпитализации в организацию здравоохранения необходимо дополнительно представить результаты тестирования полимеразной цепной реакции (далее – ПЦР-тестирование) на COVID-19 со сроком не позднее 5 дней со дня сдачи.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пациента в экстренном порядке в организацию здравоохранения в обязательном порядке производится забор анализа для экспресс тестирования на коронавирусную инфекцию, при положительном результате проводится ПЦР-тестирование на COVID-19.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здравоохранения РК от 03.07.2020 </w:t>
      </w:r>
      <w:r>
        <w:rPr>
          <w:rFonts w:ascii="Times New Roman"/>
          <w:b w:val="false"/>
          <w:i w:val="false"/>
          <w:color w:val="00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 Между пациентом и организацией здравоохранения заключается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 (зарегистрирован в Реестре государственной регистрации нормативных правовых актов под № 11520).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граждан продолжается до исчезновения вышеуказанных состояний.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посещение родственниками и иными членами семьи или законными представителями пациента, находящегося на лечение в медицинской организации, в том числе в условиях отделения (палаты) интенсивной терапии и реанимации.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посещения устанавливаются правилами внутреннего распорядка организации здравоохранения.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Согласие на оказание медицинской помощи в отношении несовершеннолетних и лиц,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состояния пациента проводится полная или частичная санитарная обработка. Полную санитарную обработку проходят лица без определенного места жительства.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Пациенты, находящиеся в стационаре,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состояния пациента дежурный врач оповещает заведующего отделением/лечащего врача или ответственного дежурного врача, согласовывает внесение изменений в процесс диагностики и лечения, и делает запись в медицинской карте (бумажный/электронный).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оценку и интерпритацию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Клинический диагноз устанавливается совместно с заведующим отделением не позднее трех календарных дней со дня госпитализации пациента в организацию здравоохранения (не позднее десяти календарных дней со дня госпитализации пациента в организацию, оказывающую медико-социальную помощь в области психического здоровья.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установления клинического диагноза в медицинской карте делается соответствующая запись.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Заведующий отделением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одного раза в неделю.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Пациентам многопрофильных детских больниц создаются условия для игр, отдыха и проведения воспитательной работы.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вечернее, ночное время, выходные и праздничные дни - консультацию или консилиум организует ответственный дежурный врач организации здравоохранения.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отсутствия необходимого интрументального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другую медицинскую организацию по профилю заболевания для дальнейшего обследования и лечения.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Критериями выписки из стационара являются: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общепринятые исходы лечения (выздоровление, улучшение, без перемен, смерть, переведен в другую медицинскую организацию);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выписке из стационара пациенту выдается форма 027/у,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выписке заносятся в информационные системы день в день, с указанием фактического времени выписки.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плановой госпитализации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организации здравоохранения: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автоматического определения по направлению специалиста ПМСП или другой организации здравоохранения;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 госпитализация на платной основе осуществляется с обязательной регистрацией в Журнале учета приема больных и отказов в госпитализации, по форме 001/у,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реализованной в Портале в электронном формате.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Порталу имеют организации здравоохранения, заключившие договор на оказание медицинской помощи в рамках ГОБМП. В случае заключения договора некоммерческого акционерного общества "Фонд социального медицинского страхования" (далее-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заявки поставщиком.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Участниками процесса организации госпитализации являются: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ФСМС и его филиалы;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cубъект информатизации;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местные органы государственного управления здравоохранения областей, городов республиканского значения и столицы.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 (далее -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определении даты госпитализации минимальный объем догоспитального обследования пациента проводится за 14 дней до назначенной даты госпитализации. До госпитальное наблюдение осуществляет направившая медицинская организация.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и повторное проведение исследований, проведенных перед госпитализацией в организации ПМСП или другой организации здравоохранения, в стационаре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явиться в стационар, в установленную дату плановой госпитализации по уважительным причинам,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3- х суток.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показаний для плановой госпитализации в научные организации, создаваемые в городах республиканского значения (далее-научные организации) и столице на оказание ВТМУи СМП, пациент госпитализируется по решению Комиссии ВТМУ согласно приказа министра здравоохранения Республики Казахстан от 7 февраля 2017 года № 12 "Об утверждении правил предоставления высокотехнологичных медицинских услуг".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определении даты плановой госпитализации специалистом стационара по направлению специалиста ПМСП или другой организации здравоохранения: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регистрирует направление на плановую госпитализацию в расположенном на Портале листе ожидания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выдает пациенту талон плановой госпитализации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ежедневно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ежедневно ответственный специалист осуществляет мониторинг листа ожидания и выдает пациенту направление на госпитализацию в организацию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после проставления организацией здравоохранения планируемой даты плановой госпитализации;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соответствии с установленной датой плановой госпитализации;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помощи. По данному направлению осуществляется госпитализация женщин на родоразрешение с началом родовой деятельности и/или излитием околоплодных вод в стационар (перинатальный центр, многопрофильная больница с родильным отделением). Окончательная дата госпитализации определяется в день поступления в стационар, с регистрацией факта госпитализации в Журнале учета госпитализации и отказов от госпитализации портала Бюро госпитализации.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Планируемая дата плановой госпитализации определяется ответственным специалистом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29 мая 2015 года под № 11231) в: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здравоохранения и (или) их структурные подразделения, оказывающие стационарную помощь на районном уровне;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 на городском уровне: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городе республиканского значения;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здравоохранения и (или) их структурные подразделения, оказывающие стационарную помощь на областном уровне: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 создаются как структурные подразделения многопрофильных больниц;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медицинских показаний для перевода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автоматическом определении даты госпитализации по направлению ответственного специалиста: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cпециалист регистрирует направление на плановую госпитализацию, предоставляет информацию о планируемой дате госпитализации, установленной автоматически в Портале и выдает направление (на бумажном/электронном носителе);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предлагает ему более позднюю дату госпитализации или выбор другой организации здравоохранения, в котором предусматривается возможность более ранней госпитализации;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организацию здравоохранения, указанный в направлении в срок, автоматически определенным Порталом;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неявки пациента в срок, медицинская организация использует данную койку для госпитализации экстренных пациентов;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расчета: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планируемого объема финансирования;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средней длительности пребывания больного на койке в разрезе нозологий;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количестве пациентов, которых возможно госпитализировать в плановом порядке за 1 рабочий день;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организаций);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графике трудовых отпусков, деятельность которых влияет на процесс плановой госпитализации;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доле на самостоятельную плановую госпитализацию пациентов.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пациентов, планируемых для плановой госпитализации в один рабочий день в разрезе профилей;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дни плановой госпитализации в разрезе профилей;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операционных;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дней, предназначенных на санитарную обработку;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планируемую долю на самостоятельную плановую госпитализацию пациентов.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изменений;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планируемая дата плановой госпитализации определяется автоматически в Портале при направлении ответственным специалистом в: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 с учетом права пациента на свободный выбор организации здравоохранения, предоставляют услуги СМП и ВТМУ;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городского или областного уровней, за исключением следующих профилей коек: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перинатальный (родильное отделение).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организации ПМСП или другой организации здравоохранения: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случая смерти пациента на догоспитальном этапе;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 в медицинскую организацию;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приемного отделения организации здравоохранения: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госпитализации;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непрофильная госпитализация;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определении даты плановой госпитализации специалистом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 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 от формы собственности;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регионализации перинатальной помощи;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независимо от уровня и форм собственности на очередной этап лечения (консервативное,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организации плановой госпитализации возникают нештатные ситуации, когда этапы процесса госпитализации выходят за допустимые пределы: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несостоявшаяся плановая госпитализация: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плановой госпитализации;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госпитализации.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случаи, негативно влияющие на уровень плановой госпитализации: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смерти пациента на догоспитальном этапе;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госпитализация;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независящие от процедуры госпитализации.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информатизации.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нефункционирования в Портале электронной регистрации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ПМСП или другая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ПМСП или другая организация здравоохранения непосредственно после возобновления работы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системы на основании данных бумажных носителей.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информатизации: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протокол о факте отключения электронной регистрации направления на госпитализацию на срок более 3-х часов;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 из организации ПМСП или другой медицинской организации по фактам направлений на плановую госпитализацию на бумажных носителях;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процесс регистрации направлений в Портал в соответствии с данными бумажных носителей.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снятии направлений с "Листа ожидания" в Портале по причине "Смерть пациента на догоспитальном этапе"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по форме № 106-12/у,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случаев, подлежащих судебно-медицинской экспертизе.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Участники процесса организации госпитализации осуществляют мониторинг нештатных ситуаций с принятием мер по их недопущению.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Организации здравоохранения еженедельно направляют на электронных носителях, информацию об отказе пациента от экстренной госпитализации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организацию ПМСП или другую организацию здравоохранения. Форма отказа от госпитализации выдается пациенту на руки по требованию.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Управления здравоохранения: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постоянный мониторинг следующих показателей организаций здравоохранения с принятием управленческих мер: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потребления стационарной помощи в регионе;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коечного фонда и его рационализация;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перепрофилирование коек в соответствии с их востребованностью;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пролеченных случаев в круглосуточных и дневных стационарах;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необоснованная госпитализации;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нештатные ситуации.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 месяца, следующего за отчетным.</w:t>
      </w:r>
    </w:p>
    <w:bookmarkEnd w:id="192"/>
    <w:bookmarkStart w:name="z19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экстренной госпитализации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bookmarkEnd w:id="194"/>
    <w:bookmarkStart w:name="z84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45-1. При наличии у пациента медицинских показаний для оказания ВТМУ, госпитализация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услуг." (зарегистрирован в Реестре государственной регистрации нормативных правовых актов под № 14868).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45-1 в соответствии с приказом Министра здравоохранения РК от 10.04.2020 </w:t>
      </w:r>
      <w:r>
        <w:rPr>
          <w:rFonts w:ascii="Times New Roman"/>
          <w:b w:val="false"/>
          <w:i w:val="false"/>
          <w:color w:val="000000"/>
          <w:sz w:val="28"/>
        </w:rPr>
        <w:t>№ ҚР ДСМ-37/2020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транспортировке пациента диспетчер станции скорой медицинской помощи или отделения СМП при ПМСП информирует приемное отделение организации здравоохранения о доставке пациента. </w:t>
      </w:r>
    </w:p>
    <w:bookmarkEnd w:id="196"/>
    <w:bookmarkStart w:name="z19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наступлении летального исхода в приемном отделении, факт смерти пациента регистрируется на данную медицинскую организацию.</w:t>
      </w:r>
    </w:p>
    <w:bookmarkEnd w:id="197"/>
    <w:bookmarkStart w:name="z19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госпитализации пациента врач/медицинская сестра приемного отделения проводят распределение по Триаж системе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Министерстве юстиции Республики Казахстан 8 августа 2017 года № 15473.).</w:t>
      </w:r>
    </w:p>
    <w:bookmarkEnd w:id="198"/>
    <w:bookmarkStart w:name="z19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 завершению оценки состояния пациента медицинской сестрой проводится цветовая маркировка (красная, желтая, зеленая).</w:t>
      </w:r>
    </w:p>
    <w:bookmarkEnd w:id="199"/>
    <w:bookmarkStart w:name="z20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Ответственность за пациента на период нахождения в приемном отделении несет заведующий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bookmarkEnd w:id="200"/>
    <w:bookmarkStart w:name="z20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определении пациента в первую группу (красная зона) экстренная медицинская помощь оказывается в условиях ПИТ или операционной. При стабилизации состояния пациент переводится в ОАРиТ (ОРиТ) или профильное отделение организации здравоохранения.</w:t>
      </w:r>
    </w:p>
    <w:bookmarkEnd w:id="201"/>
    <w:bookmarkStart w:name="z20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bookmarkEnd w:id="202"/>
    <w:bookmarkStart w:name="z20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bookmarkEnd w:id="203"/>
    <w:bookmarkStart w:name="z20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показаний для госпитализации в организацию здравоохранения, врач приемного отделения выдает пациенту медицинское заключение (форма № 071/у),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письменным обоснованием отказа. </w:t>
      </w:r>
    </w:p>
    <w:bookmarkEnd w:id="204"/>
    <w:bookmarkStart w:name="z20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сестрой приемного отделения направляется актив в организацию ПМСП по месту прикрепления пациента при наличии последнего.</w:t>
      </w:r>
    </w:p>
    <w:bookmarkEnd w:id="205"/>
    <w:bookmarkStart w:name="z20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здравоохранения.</w:t>
      </w:r>
    </w:p>
    <w:bookmarkEnd w:id="206"/>
    <w:bookmarkStart w:name="z20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bookmarkEnd w:id="207"/>
    <w:bookmarkStart w:name="z20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bookmarkEnd w:id="208"/>
    <w:bookmarkStart w:name="z20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случае оказания не госпитализированным пациентам медицинских услуг и использования лекарственных средств, данные вносятся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09"/>
    <w:bookmarkStart w:name="z81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1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 </w:t>
      </w:r>
    </w:p>
    <w:bookmarkEnd w:id="211"/>
    <w:bookmarkStart w:name="z81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12"/>
    <w:bookmarkStart w:name="z81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213"/>
    <w:bookmarkStart w:name="z81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14"/>
    <w:bookmarkStart w:name="z81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выдачи пациентам направления на госпитализацию в стационар в рамках гарантированного объема бесплатной медицинской помощи через портал Бюро госпитализации, выдаваемого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 заявку через веб-портал "электронного правительства" www.egov.kz.</w:t>
      </w:r>
    </w:p>
    <w:bookmarkEnd w:id="215"/>
    <w:bookmarkStart w:name="z81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16"/>
    <w:bookmarkStart w:name="z8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17"/>
    <w:bookmarkStart w:name="z81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предоставляется услугополучателю при подаче заявки через услугодателя.</w:t>
      </w:r>
    </w:p>
    <w:bookmarkEnd w:id="218"/>
    <w:bookmarkStart w:name="z8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пациентом направления на госпитализацию или мотивированный отказ от госпитализации осуществляется через веб-портал "личный кабинет" услугополучателя или через услугодателя.</w:t>
      </w:r>
    </w:p>
    <w:bookmarkEnd w:id="219"/>
    <w:bookmarkStart w:name="z8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0"/>
    <w:bookmarkStart w:name="z82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21"/>
    <w:bookmarkStart w:name="z8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222"/>
    <w:bookmarkStart w:name="z8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23"/>
    <w:bookmarkStart w:name="z8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выписки из медицинской карты стационарного больного направляет заявку через веб-портал "электронного правительства" www.egov.kz. </w:t>
      </w:r>
    </w:p>
    <w:bookmarkEnd w:id="224"/>
    <w:bookmarkStart w:name="z8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25"/>
    <w:bookmarkStart w:name="z8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26"/>
    <w:bookmarkStart w:name="z8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медицинской карты стационарного больного предоставляется услугополучателю:</w:t>
      </w:r>
    </w:p>
    <w:bookmarkEnd w:id="227"/>
    <w:bookmarkStart w:name="z8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услугодателя;</w:t>
      </w:r>
    </w:p>
    <w:bookmarkEnd w:id="228"/>
    <w:bookmarkStart w:name="z8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веб-портал "личный кабинет" услугополучателя.</w:t>
      </w:r>
    </w:p>
    <w:bookmarkEnd w:id="229"/>
    <w:bookmarkStart w:name="z8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0"/>
    <w:bookmarkStart w:name="z8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заключения о нуждаемости в санаторно-курортном лечении осуществляется МИО областей, городов Нур - Султан, Алматы и Шымкент,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1"/>
    <w:bookmarkStart w:name="z8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bookmarkEnd w:id="232"/>
    <w:bookmarkStart w:name="z8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3"/>
    <w:bookmarkStart w:name="z83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врач-терапевт, врач общей практики, врач-педиатр (далее – Врач) проверяет полноту представленных документов:</w:t>
      </w:r>
    </w:p>
    <w:bookmarkEnd w:id="234"/>
    <w:bookmarkStart w:name="z83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 услугополучателю, в течение 40 (сорока) минут и направляет услугополучателя к заведующему отделения;</w:t>
      </w:r>
    </w:p>
    <w:bookmarkEnd w:id="235"/>
    <w:bookmarkStart w:name="z8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отделения подписывает санаторно-курортную карту и направляет услугополучателя к медицинскому регистратору (далее – регистратор) в течение 5 (пяти) минут.</w:t>
      </w:r>
    </w:p>
    <w:bookmarkEnd w:id="236"/>
    <w:bookmarkStart w:name="z8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регистрирует, ставит печать услугодателя и выдает санаторно-курортную карту услугополучателю.</w:t>
      </w:r>
    </w:p>
    <w:bookmarkEnd w:id="237"/>
    <w:bookmarkStart w:name="z8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услуги: санаторно – курортная карта, выданная по форме 072/у,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238"/>
    <w:bookmarkStart w:name="z8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39"/>
    <w:bookmarkStart w:name="z8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Жалоба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40"/>
    <w:bookmarkStart w:name="z8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241"/>
    <w:bookmarkStart w:name="z84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42"/>
    <w:bookmarkStart w:name="z84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1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 – 10, подлежащих лечению в круглосуточном стационаре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2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– 9, подлежащих лечению в круглосуточном стационаре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МКБ-10, подлежащих лечению в круглосуточном стационаре в рамках ГОБМП-1 и ГОБМП-2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– 9, подлежащих для преимущественного лечения в условиях круглосуточного стационара в рамках ГОБМП-1 и ГОБМП-2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4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4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МКБ-10, подлежащих лечению в круглосуточном стационаре в рамках ГОБМП и ОСМС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5 вводится в действие с 01.01.2020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26"/>
        <w:gridCol w:w="9801"/>
        <w:gridCol w:w="258"/>
        <w:gridCol w:w="258"/>
        <w:gridCol w:w="258"/>
        <w:gridCol w:w="258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пп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МКБ 10</w:t>
            </w:r>
          </w:p>
        </w:tc>
        <w:tc>
          <w:tcPr>
            <w:tcW w:w="9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Уровень регионализации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уровне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уровне села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ГОБМП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ОСМС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ГОБМП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ОСМС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cholerae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eltor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C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энтерит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сальмонеллезная инфекция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сальмонеллезная инфекция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dysenteriae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flexneri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boydii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sonnei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шигеллез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Энтеропатогенная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Энтеротоксигенная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Энтероинвазивная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Энтерогеморрагическая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инфекции, вызванные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campylobacter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yersinia enterocolitica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Энтероколит, вызванный clostridium difficile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кишечные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кишечная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Стафилококковое пищевое отравление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Clostridium perfringens [Clostridium welchii]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vibrio parahaemolyticus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bacillus cereus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пищевые отравления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пищевое отравление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амебная дизентерия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кишечный амебиаз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недизентерийный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Амебома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головного мозга (G07*)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амебиаз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Амебная инфекция другой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Жиардиаз [лямблиоз]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Изоспороз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кишечные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кишечная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Ротавирусный энтерит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гастроэнтеропатия, вызванная возбудителем норволк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энтерит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энтериты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кишечная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инеуточненный гастроэнтерит и колит инфекционного происхождения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неуточненного происхождения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неуточненных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 (G01*)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 (G07*)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 (G07*, G05.0*,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 (G99.8*)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 (M01.1*, M49.0*, H75.0*, M90.0*, M68.0*)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 (N33.0*, N74.0*, N29.1*, N51.0*, N51.1*, N51.8*, N74.1*)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 (K93.0*, K67.3*)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 (H03.1*)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 (H32.0*, H19.0*, H19.2*, H22.0*)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 (E35.1*)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 (I39.0*, I39.1*, I39.2*, I39.3*, I39.4*,I39.8*, I41.0*, K23.0*, I32.0*, E35.0*, I68.1*)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Бубонная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Целлюлярнокожная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Чумной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чумы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Ульцерогландулярная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Окулогландулярная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туляремии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форма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форма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форма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melitensis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abortus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suis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canis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бруцеллеза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или молниеносный мелиоидоз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и хронический мелиоидоз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мелиоидоз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Мелиоидоз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Стрептобациллез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укуса крыс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эризипелоид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erysipelothrix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эризипелоида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желтушно-геморрагический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лептоспироза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кошачьих царапин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Экстраинтестинальный иерсиниоз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зоонозы,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зоонозы,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Туберкулоидная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туберкулоидная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лепроматозная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Лепроматозная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инфекция, вызванная mycobacterium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инфекция, вызванная mycobacterium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вызванные mycobacterium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mycobacterium,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листериоз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Листериозный менингит и менингоэнцефалит (G01*, G05.0*)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листериоза (I68.1*, I39.8*)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столбняк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столбняка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дифтерия (H13.1*, I41.0*,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pertussis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parapertussis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другим уточненным возбудителем вида Bordetella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менингит (G01*)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Уотерхауса-Фридериксена (E35.1*)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менингококкемия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менингококкемия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болезнь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менингококковые инфекции (M01.0*, H13.1*, G05.0*, H48.1*, M03.0*)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d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Streptococcus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септицемии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септицемия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staphylococcus aureus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 уточненным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неуточненным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haemophilus influenzae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анаэробами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другими грамотрицательными микроорганизмами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актиномикоз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Абдоминальный актиномикоз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Шейно-лицевой актиномикоз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актиномикозы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нокардиоз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нокардиоза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бартонеллез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и кожно-слизистый бартонеллез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бартонеллезы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Бартонеллез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 без пневмонии [лихорадка Понтиак]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токсического шока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пурпурная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haemophilus influenzae,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скрытый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врожденное сифилитическое поражение глаз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позднего врожденного сифилиса с симптомами (M03.1*, I98*, M90.2*)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скрытый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анальной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сифилис кожи и слизистых оболочек (L99.8*)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сифилиса (N74.2*, H22.0*, G01*, M63.0*, H58.8*, M90.1*)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скрытый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Скрытый сифилис, неуточненный как ранний или поздний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с абсцедированием периуретральных или придаточных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утоочненные болезни, передающиеся половым путем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фрамбезийные поражения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папилломы и пианома подошвенная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кожные фрамбезийные поражения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Фрамбезийный гиперкератоз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гуммы и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поражения костей и суставов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фрамбезии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Латентная фрамбезия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Пинта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Вшивая возвратная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возвратный тиф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язвенный стоматит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венсана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спирохетозные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Спирохетозная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вызываемая Chlamydia psittaci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стадия трахомы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стадия трахомы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конъюнктивит (H13.1*)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хламидийные болезни (K67.0*)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вшивый тиф, вызываемый Rickettsia prowazekii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тиф [болезнь Брилла]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typhi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tsutsugamushi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Сыпной тиф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rickettsii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conorii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siberica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australis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пятнистые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Окопная (волынская)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Осповидный (везикулезный) риккетсиоз, вызываемый rickettsia akari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риккетсиозы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ассоциированный с вакциной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завезенным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природным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 другой 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непаралитический полиомиелит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полиомиелит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крейтцфельдта-якоба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склерозирующий панэнцефалит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многоочаговая лейкоэнцефалопатия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медленные вирусные инфекции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Медленные вирусные инфекции центральной нервной системы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бешенство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бешенство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лошадиный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лошадиный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сент-луис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роцио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комариные вирусные энцефалиты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Комариный вирусный энцефалит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Дальневосточный клещевой энцефалит [русский весенне-летний энцефалит]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Центральноевропейский клещевой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клещевые вирусные энцефалиты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вирусный энцефалит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энцефалит, передаваемый членистоногими,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энцефалиты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менингит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Лимфоцитарный хориоменингит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менингиты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менингит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экзантематозная лихорадка (бостонская экзантема)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Эпидемическое головокружение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инфекции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центральной нервной системы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чикунгунья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О'Ньонг-Ньонг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лошадиная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западного нила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Рифт-Валли [долины Рифт]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комариные вирусные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Комариная вирусная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Оропуш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Москитная лихорадка (лихорадка паппатачи)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клещевая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лихорадки, передаваемые членистоногими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лихорадка, передаваемая членистоногими,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желтая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желтая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Хунин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Мачупо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ласса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ареновирусные геморрагические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Ареновирусная геморрагическая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Денге без клинических проявлений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Денге с клиническими проявлениями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лихорадка Денге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Денге Денге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(вызванная вирусом Конго)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геморрагическая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Кьясанурская лесная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марбург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эбола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с почечным синдромом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геморрагические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геморрагическая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менингит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Диссеминированная герпетическая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герпетических инфекций (K77.0*)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менингитом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энцефалитом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пневмонией (J17.1*)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энцефалитом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менингитом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 со стороны нервной системы (G53.0*,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глазными осложнениями (H03.1*, H13.1*, H22.0*, H19.2*, H19.0*)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опоясывающий лишай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обезьяньей оспы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энцефалитом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менингитом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пневмонией (J17.1*)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средним отитом (H67.1*)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кишечными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другими осложнениями (H19.2*)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неврологическими осложнениями (G05.1*, 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другими осложнениями (M01.4*, 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Экзантема внезапная [шестая болезнь]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инфекционная [пятая болезнь]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стоматит с экзантемой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фарингит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инфекция, характеризующаяся поражением кожи и слизистых оболочек,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с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без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 агентом (коинфекция) и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дельта-агентом (коинфекция) без печеночной комы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с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и без печеночной комы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дельта-(супер)-инфекция вирусоносителя гепатита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C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острые вирусные гепатиты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без печеночной комы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микобактериальной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цитомегаловирусного заболевания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кандидоза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микозов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пневмонии, вызванной pneumocystis carinii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инфекций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инфекционных и паразитарных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инфекционных и паразитарных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саркомы капоши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лимфомы беркитта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неходжкинских лимфом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злокачественных новообразований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злокачественных новообразований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лимфатического интерстициального пневмонита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изнуряющего синдрома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вич-инфекционный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(персистентной) генерализованной лимфаденопатии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уточненных состояний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[ВИЧ],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пневмонит (J17.1*)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гепатит (K77.0*)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панкреатит (K87.1*)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цитомегаловирусные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орхит (N51.1*)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менингит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панкреатит (K87.1*)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с другими осложнениями (M01.5*, I41.1*, N08.0*,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Мононуклеоз, вызванный гамма-герпетическим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мононуклеоз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инфекционный мононуклеоз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мононуклеоз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Эпидемическая миалгия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росс-ривер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Ретровирусные инфекции,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Хантавирус (кардио-) легочный синдром [HPS] [HCPS]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Парвовирусная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Паповавирусная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инфекции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бороды 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стоп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стоматит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кандидоз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кожи и ногтей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вульвы и вагины (N77.1*)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урогенитальных локализаций (N51.2*, N37.0*)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менингит (G02.1*)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эндокардит (I39.8*)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кокцидиоидомикоз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Кокцидиоидомикозный менингит (G02.1*)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кокцидиоидомикоза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инфекция, вызванная Histoplasma capsulatum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инфекция, вызванная Histoplasma capsulatum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гистоплазмоз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гистоплазмоз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Нistoplasma duboisii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бластомикоз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бластомикоза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паракокцидиоидомикоз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паракокцидиоидомикоз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паракокцидиоидомикоза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споротрихоз (J99.8*)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Кожно-лимфотический споротрихоз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споротрихоз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споротрихоза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хромомикоз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Феомикотический абсцесс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Подкожный феомикотический абсцесс и киста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хромомикоза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Инвазивный легочный аспергиллез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легочного аспергиллеза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Тонзиллярный аспергиллез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аспергиллез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аспергиллеза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криптококкоза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Риноцеребральный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Гастроинтестинальный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зигомикозы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мицетома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Аллешероз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Геотрихоз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Оппортунистические 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falciparum, с церебральными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тяжелой и осложненной малярии, вызванной Рlasmodium falciparum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falciparum,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осложненная разрывом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нефропатией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malariaе,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ovale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плазмодиями обезьян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паразитологически подтвержденные малярии,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Кожно-слизистый лейшманиоз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Гамбийский трипаносомоз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Родезийский трипаносомоз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Африканский трипаносомоз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с поражением сердца (I41.2*, I98.1*)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без поражения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сердца (I41.2*, I98.1*)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пищеварительной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других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Токсоплазмозная окулопатия (H32.0*)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гепатит (K77.0*)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менингоэнцефалит (G05.2*)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токсоплазмоз (J17.3*)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с поражением других органов (I41.2*, M63.1*)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Акантамебиаз (H13.1*, H19.2*)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Неглериаз (G05.2*)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haematobium [мочеполовой шистосомоз]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mansoni [кишечный шистосомоз]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japonicum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Церкариальный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шистосомозы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Клонорхоз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Дикроцелиоз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Парагонимоз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Фасциолопсидоз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Инвазии, вызванные другими двуустками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двуустками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легкого, вызванная Echinococcus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кости, вызванная Echinococcuss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granulosus,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multilocularis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multilocularis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multilocularis,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печени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других органов 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solium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saginata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Дифиллоботриоз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Спарганоз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Дипилидиоз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другими уточненными цестодами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Дракункулез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Онхоцеркоз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Wuchereria bancrofti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malayi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timori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Лоаоз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Мансонеллез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филяриатоза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Некатороз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анкилостомидозы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кишечными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Анизакиоз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капилляриоз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ангиостронгилоидоз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смешанной этиологии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гельминтозы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гельминтоз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паразитизм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Висцеральная форма заболеваний, вызываемых миграцией личинок гельминтов [висцеральная Larva migrans]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Гнатостомоз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Ангиостронгилоидоз, вызванный Parastrongylus cantonensis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Сингамиоз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гирудиноз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гельминтозы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А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В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D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pneumonia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стрептококки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 aureus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стафилококки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стафилококки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pneumoniae [M.pneumoniae]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pneumoniae [K.pneumoniae]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Echerichia coli [E.coli]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influenzae [H.influenzae]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(mirabilis) (morganii)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(aeruginosa) (mallei) (pseudomallei)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fragilis [B.fragilis]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perfringens [C.perfringens]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агенты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Респираторно-синтициальный вирус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агенты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инфекционные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лейомиома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Интрамуральная лейомиома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Подсерозная лейомиома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Лейомиома матки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тела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маточных труб и связок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женских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конъюнктивы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роговицы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сетчатки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ресничного (цилиарного) тела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слезной железы и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глазницы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Паращитовидной [околощитовидной]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каротидного гломуса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эндокринной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губы, полости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червеобразного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печени, желчного пузыря и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пищеварения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трахеи, бронха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вилочковой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дыхания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женских половых органов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мужских половых органов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мочевых органов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мозговых оболочек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над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под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отделов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центральной нервной системы неуточненного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паращитовидной (околощитовидной)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гипофиза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краниофарингеального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шишковидной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каротидного гломуса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истинная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мультилинейной дисплазией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эозинофильный лейкоз [гиперэозинофильный синдром]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костей и суставных хрящей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соединительной и других мягких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периферических нервов и вегетативной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забрюшинного пространства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транскобаламина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медикаментозная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 [Г-6-ФД]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других нарушений глутатионового обмена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гликолитических ферментов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метаболизма нуклеотидов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анемии вследствие ферментных нарушений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ферментного нарушения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персистирование фетального гемоглобина [НПФГ]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талассемии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серповидно-клеточные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 вследствие гемолиза, вызванного другими внешними причинами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или токсинами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[синдром дефибринации]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метгемоглобинемии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гистиоцитозные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Многоузловой (эндемический) зоб, связанный с йодной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диффузным зобом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одноузловым зобом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многоузловым зобом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от эктопией ткани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Тиреоидный криз или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тиреоидит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Недиабетическая гипогликемическая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гиперпаратиреоз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Иценко-Кушинга гипофизарного происхождения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нельсона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гиперальдостеронизм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коры надпочечников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 криз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Аутоиммунная полигландулярная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Полигландулярная гиперфункция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вилочковой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Карциноидный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Квашиоркор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Алиментарный маразм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Маразматический квашиоркор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белково-энергетическая недостаточность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вернике-корсакова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никотиновой кислоты (пеллагра)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 активный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II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посттрансляционной модификации лизосомных ферментов (муколипидоз II)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леша-нихена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эритропоэтическая порфирия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криглера-найяра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железа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кишечными проявлениями† символ означает двойное кодирование с символом *(P75*)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эпилепсией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новообразованием (опухолью)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 на фоне деменции, так описанный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на фоне деменции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делирий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галлюциноз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кататоническое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бредовое [шизофреноподобное]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тревожное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диссоциативное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эмоционально лабильное [астеническое]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личности органической этиологии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Постэнцефалитный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алкоголя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опиоидов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каннабиоидов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седативных и снотворных средств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кокаина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галлюциногенов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табака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Гебефреническая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Кататоническая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Постшизофреническая депрессия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тип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тип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Псевдоневротическая (неврозоподобная)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Псевдопсихопатическая (психопатоподобная)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личностное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шизотипическое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Бредовое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бредовые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бредовое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без симптомов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с симптомами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шизофреноформное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преимущественно бредовые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преходящие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преходящее психотическое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Индуцированное бредовое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маниакальный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депрессивный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смешанный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шизоаффективные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психоз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маниакальные эпизоды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Маниакальный эпизод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гипомании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легкой или умеренной депрессии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смешанного характера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биполярные аффективные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средней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депрессивные эпизоды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депрессивные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расстройство настроения [аффективное]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расстройства настроения [аффективные]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настроения [аффективные]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настроения [аффективное]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Агорафобия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фобии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(изолированные) фобии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фобические тревожные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Паническое расстройство [эпизодическая пароксизмальная тревожность]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тревожное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тревожное и депрессивное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тревожные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тревожные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навязчивые мысли или размышления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компульсивное действие [навязчивые ритуалы]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навязчивые мысли и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обсессивно-компульсивные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Обсессивно-компульсивное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стресс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Посттравматическое стрессовое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приспособительных реакций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 на тяжелый стресс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тяжелый стресс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амнезия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фуга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Диссоциативный ступор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и одержимость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двигательные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конвульсии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анестезия или потеря чувственного восприятия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диссоциативные [конверсионные]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диссоциативные [конверсионные]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Диссоциативное [конверсионное]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Соматизированное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Недифференцированное соматоформное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Ипохондрическое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Соматоформная дисфункция вегетативной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соматоформное болевое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соматоформные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деперсонализации-дереализации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невротические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анорексия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анорексия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булимия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булимия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Переедание, связанное с другими психологическими расстройствами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приема пищи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Послеродовое психическое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Шизоидное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Диссоциальное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 неустойчивое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Истерическое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Ананкастическое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(уклоняющееся)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специфические расстройства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расстройства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переживания катастрофы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психического заболевания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стойкие изменения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азартным играм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поджогам [пиромания]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воровству [клептомания]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Трихотилломания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привычек и влечений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Эсгибиционизм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Педофилия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Садомазохизм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расстройства сексуального предпочтения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сексуального предпочтения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другие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без указаний на нарушение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другие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без указаний на нарушение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другие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умственной отсталости,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неуточненная,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аутизм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аутизм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Аспергера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Гиперкинетическое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Несоциализированное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Социализированное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Вызывающее оппозиционное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поведения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расстройства поведения и эмоций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Элективный мутизм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[синдром де ла Туретта]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 расстройство и расстройство поведения с началом, обычно приходящимся на детский и подростковый возраст,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бактериями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инфекционных и паразитарных болезнях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микозах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уточненных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обусловленный другими и неуточненными причинами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Непиогенный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Доброкачественный рецидивирующий менингит [Молларе]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уточненными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диссеминированный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спастическая параплегия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менингоэнцефалит и менингомиелит,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энцефалит, миелит и энцефаломиелит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или энцефаломиелит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флебит и тромбофлебит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мозжечковая атаксия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Поздняя мозжечковая атаксия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Наследственная спастическая параплегия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спинальная мышечная атрофия, I тип [Верднига-Гоффмана]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спинальные мышечные атрофии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спинальные мышечные атрофии и родственные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 при микседеме, влияющая преимущественно на центральную нервную систему (Е00.1, Е03.-)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рото-лицевая дистония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[болезнь Девика]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геморрагический лейкоэнцефалит [болезнь Харста]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форма острой диссеминированной демиелинизации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демиелинизация мозолистого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понтинный миелинолиз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поперечный миелит при демиелинизирующей болезни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идиопатическая эпилепсия и эпилептические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[petit mal] или без них)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[petit mal] неуточненные без припадков grand mal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эпилепсии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grand mal (судорожных припадков)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petit mal (малых припадков)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парциальный эпилептический статус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эпилептический статус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Мигренозный статус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мигрень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вертебробазилярной артериальной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и двусторонние синдромы 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слепота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глобальная [преходящая полная] амнезия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транзиторные церебральные ишемические атаки и связанные с ними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церебральная ишемическая атака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средней мозговой артерии (I66.0†)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передней мозговой артерии (I66.1†)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задней мозговой артерии (I66.2†)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инсульта в стволе головного мозга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мозжечкового инсульта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двигательный лакунарный синдром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чувствительный лакунарный синдром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лакунарные синдромы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синдромы головного мозга при цереброваскулярных болезнях (I60-I67)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нервных корешков и сплетений при новообразованиях (С00-D48)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нарушениях межпозвоночных дисков (М50-М51)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спондилезе (М47.-)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полиневропатии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[тяжелая миастения]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Атаксический церебральный паралич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Спастическая тетраплегия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инфекционных и паразитарных болезнях, классифицированных в других рубриках (A00-B99†)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опухолевых болезнях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[ликворея]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оболочек головного мозга,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при спинномозговой пункции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реакция на спинномозговую пункцию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давно попавшее в глазницу, инородное тело вследствие проникающего ранения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(стромальный) и глубокий кератит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Неоваскуляризация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кератопатия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иридоциклит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Гифема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радужной оболочки, цилиарного тела и передней камеры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спаек и разрывов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при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и разрыв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нарушения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сетчатки с разрывом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Серозная отслойка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Тракционная отслойка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отслойки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ретинальная артериальная окклюзия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ретинальная артериальная окклюзия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артериальные окклюзии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сосудистые окклюзии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Ретинальная васкулярная окклюзия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Расщепление слоев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стекловидного тела (пролапс)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стекловидное тело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эндофтальмит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эндофтальмиты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глаз) магнитное инородное тело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мастоидит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мастоидит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и дислокация слуховых косточек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дефекты слуховых косточек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слухового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без упоминания о вовлечении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с вовлечением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эндокардит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миокардит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ревматические болезни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болезнь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с вовлечением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без вовлечения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с почечной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почечной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(застойной) сердечной и почечной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с документально подтвержденным спазмом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сухожильной хорды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предсердия, ушка предсердия и желудочка сердца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Коронарный тромбоз, не приводящий к инфаркту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дресслера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острой ишемической болезни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ишемическая болезнь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коронарной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с упоминанием об остром легочном сердце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без упоминания об остром легочном сердце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неспецифический идиопатический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перикардита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перикардит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адгезивный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Перикардиальный выпот (невоспалительный)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эндокардит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миокардит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острого миокардита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миокардит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полная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проводимости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с успешным восстановлением сердечной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сердечная смерть, так описанная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сухожилий хорды,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Внутрисердечный тромбоз,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мозга, непиогенный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 уточненный как кровоизлияние или инфаркт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базилярной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средней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передней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задней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мозжечковых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артерий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другой артерии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артерии мозга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мозговых артерий без разрыва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аневризма без разрыва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тромбоз внутричерепной венозной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аорты (любой части)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части аорты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брюшной аорты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и брюшной аорты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без упоминания о разрыве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сонной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почечной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подвздошной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иных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других уточненных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брюшной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и неуточненных отделов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конечностей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подвздошной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и соединительнотканная дисплазия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компрессии чревного ствола брюшной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поверхностных сосудов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бедренной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глубоких сосудов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бадда-киари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мигрирующий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почечной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уточненных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воспалением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c язвой и воспалением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брыжеечный лимфаденит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болезни лимфатических сосудов и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Ортостатическая гипотензия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обструктивный ларингит [круп]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гриппа идентифицирован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не идентифицирован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пневмония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респираторным синцитиальным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вирусом парагриппа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вызванная метапневмовирусом человека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вирусная пневмония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streptococcus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Haemophilus influenzae [палочкой Афанасьева-Пфейффера]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klebsiella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pseudomonas (синегнойной палочкой)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стрептококками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аэробными грамотрицательными бактериями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Mycoplasma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пневмонии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хламидиями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микозах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паразитарных болезнях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Гипостатическая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респираторным синцитиальным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вызванный метапневмовирусом человека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другими уточненными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пансинусит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Абсцесс, фурункул и карбункул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голосовых складок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Ретрофарингеальный и парафарингеальный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абсцесс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Астматическое статус [status asthmaticus]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угольщика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тальковой пылью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пылью, содержащей кремний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связанный с туберкулезом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Биссиноз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и пневмонит, вызванный химическими веществами, газами, дымами и парами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отек, вызванный химическими веществами, газами, дымами и парами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пищей и рвотными массами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вдыханием масел и эссенций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другими твердыми веществами и жидкостями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легочные проявления, вызванные излучением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интерстициальные легочные нарушения, вызванные лекарственными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респираторного расстройства [дистресса] у взрослого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отек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эозинофилия,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Альвеолярные и парието-альвеолярные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с упоминанием о фиброзе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Гангрена и некроз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с пневмонией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без пневмонии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с фистулой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без фистулы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Плевpальный выпот пpи состояниях, классифициpованных в дpугих pубpиках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пневмоторакс напряжения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спонтанный 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Хилусный выпот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плевральные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функционирования трахеостомы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торакального оперативного вмешательства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неторакального оперативного вмешательства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мендельсона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под собственно голосовым аппаратом после медицинских процедур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коллапс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средостения,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диафрагмы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(M05.1†)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Гигантоклеточная гранулема центральная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челюстей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Сиалолитиаз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мукозит (язвенный)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Ахалазия кардиальной части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Желудочно-пищеводный разрывно-геморрагический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эзофагит (A18.8†)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пищевода при болезни Шагаса (B57.3†)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 и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 и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расширение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в виде песочных часов и стеноз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желудка и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желудка и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генерализованным перитонитом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местным перитонитом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иной или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аппендицита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Аппендицит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Аппендикулярные камни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разновидности болезни крона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панколит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проктит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ректосигмоидит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язвенные колиты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и алиментарный гастроэнтерит и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гастроэнтериты и колиты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сосудистые болезни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Ангиодисплазия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илеус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Инвагинация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Заворот кишок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Илеус, вызванный желчным камнем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закрытия просвета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сращения [спайки] с непроходимостью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кишечная непроходимость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анального сфинктера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[заднепроходный]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Ишиоректальный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Интрасфинктерный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заднего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заднего прохода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заднего прохода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проктит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кишечника (нетравматическое)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четвертой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Перианальный венозный тромбоз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геморрой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перитонит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перитонита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Брюшинные спайки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Гемоперитонеум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перитонит (A74.8†)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перитонит (A54.8†)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перитонит (A52.7†)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перитонит (A18.3†)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брюшины при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холестазом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печеночным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острого гепатита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гепатита,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 подострая печеночная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воротной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Аутоимунный гепатит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Центрилобулярный геморрагический некроз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Пелиоз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Веноокклюзионная болезнь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острым холециститом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другим холециститом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холангитом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холециститом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холецистит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Желчная киста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идиопатический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билиарный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панкреатит, вызванный алкоголем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панкреатит, вызванный лекарствами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острый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 алкогольной этиологии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киста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всасывания в кишечнике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кишечная непроходимость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Кровавая рвота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Импетиго [вызванное любым организмом] [любой локализации]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лица,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с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листовидная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бразильская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эритематозная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Пузырчатка, вызванная лекарственными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пузырчатки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буллезная болезнь у детей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герпетиформный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бенье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атопические дерматиты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веществами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лекартвенными средствами и медикаментами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Монетовидная экзема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псориаз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Лимфоматоидный папулез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Крупнобляшечный парапсориаз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розовый [Жибера]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гипертрофический красный плоский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эпидермальный некролиз [Лайелла]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узловатая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фотоаллергическая реакция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радиационный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Перифолликулит головы абсцедирующий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розацеа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ихтиоз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кольцевидная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кожи и подкожной клетчатки, вызванная инородным телом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кожная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ограниченная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склеродермия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Обызвествление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Склеродактилия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Папулы готтрона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Пойкилодермия сосудистая атрофическая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Аньюм [дактилолиз спонтанный]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[артифициальный]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Лихорадочный нейтрофильный дерматоз свита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Эозинофильный целлюлит уэлса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артрит (A39.8†)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артрит (A18.0†)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болезни Лайма (A69.2†)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реактивные артропатии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(J99.0*)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I39.4*,I39.8*, I41.8*, G73.7*, I32.8*, G63.6*)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бурсит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Дистальная межфаланговая псориатическая артропатия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Мутилирующий артрит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болезни Крона [регионарном энтерите] (K50.-†)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язвенном колите (K51.-†)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подагра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Подагра, обусловленная нарушением почечной функции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подагра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артропатии,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уточненных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генерализованный (остео)артроз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множественный артроз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мениска в результате старого разрыва или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коленном суставе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спонтанные разрывы связки(ок) колена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суставе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Гемартроз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Фистула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Болтающийся сустав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 [Черджа-Стросса]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полиартериит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[Кавасаки]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Смертельная срединная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[Такаясу]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Гигантоклеточный артериит с ревматической полимиалгией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полиангит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Некротизирующая васкулопатия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системная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 (I39.0*, I39.1*, I39.2*, I39.3*, I39.4*,I39.8*, I32.8*, N08.5*, N16.4*, J99.1*)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системной красной волчанки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дерматомиозит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Прогрессирующий системный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CR(E)ST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склероз, вызванный лекарственными средствами и химическими соединениями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синдром [Шегрена]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перекрестные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полимиалгия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(эозинофильный) фасциит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Многоочаговый фибросклероз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панникулит вебера-крисчена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Гипермобильный синдром разболтанности, излишней подвижности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Дермато(поли)миозит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атланто-аксиальный подвывих с миелопатией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антланто-аксиальные подвывихи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подвывихи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деформирующие дорсопатии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Энтезопатия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Сакроилеит,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межпозвоночных дисков (пиогенная)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спондилопатии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передней спинальной или позвоночной артерии (G99.2*)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миелопатией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позвоночника, связанный с перенапряжением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позвонка,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позвоночника (A18.0†)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Бруцеллезный спондилит (A23.-†)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Энтеробактериальный спондилит (A01-A04†)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межпозвоночного диска шейного отдела другого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подколенной кисты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синовиальной оболочки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пяточное [ахиллово] сухожилие (приобретенное)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контрактура сухожилия (влагалища)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синовиальной сумки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фасциит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фасцит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Несрастание перелома (псевдоартроз)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переломы,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асептический некроз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остеонекроз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черепа при болезни педжета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костей при болезни педжета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(A18.0†)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Периостит при других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Остеопатия при других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кессонной болезни (T70.3†)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вследствие гемоглобинопатии (D50-D64†)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остеит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головки бедренной кости (Легга-Калве-Пертеса)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бедра после перенесенного юношеского остеохондроза (Coxa plana)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Псевдоартроз после сращения или артродеза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незначительные гломерулярные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неуточненное изменение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незначительные гломерулярные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неуточненное изменение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неуточненное изменение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новообразованиях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болезнях крови и иммунных нарушениях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сахарном диабете (Е10-Е14) с общим четвертым знаком .2)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 эндокринной системы, расстройствах питания и нарушениях обмена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системных болезнях соединительной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лоханочно-мочеточникового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со стриктурой мочеточника,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почки и мочеточника камнем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гидронефрозы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Перегиб и стриктура мочеточника без гидронефроза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Пионефроз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нефропатия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почки и околопочечной клетчатки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отторжении трансплантанта (Т86.-)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тубулярным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острым кортикальным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медуллярным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острая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или инфаркт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почки приобретенная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Обтурация шейки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Пузырно-кишечный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свищ,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мочевого пузыря нетравматический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стриктура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Постинфекционная стриктура уретры,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стриктура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дивертикул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карбункул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слизистой оболочки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с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Жировой некроз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сальпингит и оофорит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воспалительная болезнь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параметрит и тазовый целлюлит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тазовый перитонит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тазовый перитонит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Тазовый перитонит у женщин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яичников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маточной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тазовой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ректовагинальной перегородки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кожного рубца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Уретроцеле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выпадение матки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выпадение матки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Эритроцеле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Пузырно-влагалищный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мочеполовых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влагалищно-тонкокишечный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влагалищно-толстокишечный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кишечно-генитальные свищи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Свищи генитально-кожные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и грыжа яичника и маточной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яичника, ножки яичника и маточной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Гематосальпинкс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широкой связки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Субинволюция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Выворот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Гематометра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Гипертрофическое удлинение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атрезия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Гематокольпос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кровотечения в предменопаузном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выкидыш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стриктура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свода влагалища после экстирпации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 малом тазу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наружной стомы мочевых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[брюшная]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Трубная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Яичниковая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внематочной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Внематочная беременность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классический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неполный и частичный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Погибшее плодное яйцо и непузырный занос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Несостоявшийся выкидыш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анормальные продукты зачатия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Анормальный продукт зачатия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осложнившиеся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половых путей и тазовых органов,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или массивное кровотечение, вызванное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вызванное абортом, внематочной и молярной беременностью,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эссенциальная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почечная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вторичная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гипертензия, осложняющая беременность, роды и послеродовой период,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 с присоединившейся протеинурией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 с протеинурией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гипертензия без значительной протеинурии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средней тяжести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преэклампсия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HELLP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неуточненная по срокам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матери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Угрожающий аборт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ранние сроки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ранние сроки беременности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Чрезмерная или тяжелая рвота беременных с нарушениями обмена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половых органов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почек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уретры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других отделов мочевых путей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при беременности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половых путей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инфекция мочеполовых путей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инсулинзависимый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инсулиннезависимый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диабет, связанный с недостаточностью питания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развившийся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при беременности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Чрезмерное увеличение массы тела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увеличение массы тела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женщине с привычным невынашиванием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Оставшееся внутриматочное противозачаточное средство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беременных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Гипотензивный синдром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во время беременности, родов 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Подвывих лонного сочленения во время беременности, родов 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отклонения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отклонения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изменения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 , выявленные при ультразвуковом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 , выявленные при рентгенологическом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или генетические аномалии,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отклонения от нормы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 связи с анестезией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вызванные проведением спинномозговой или эпидуральной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или эпидуральной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Неудача или трудности при интубации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период беременности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двойней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тройней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четырьмя плодами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многоплодной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плод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аборта одного или более чем одного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внутриутробной гибели одного или более чем одного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характерные для многоплодной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положение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или косое положение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стояние головки к концу беременности,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неправильного предлежания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плода, требующее предоставления медицинской помощи матери,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костей таза, приводящая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суженный таз, приводящий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выхода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размеры плода, приводящие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плода, приводящая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плода, приводящие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вследствие других причин,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Диспропорция, требующая предоставления медицинской помощи матери,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тела матки,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Послеоперационный рубец матки,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шейки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беременной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влагалища,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вульвы и промежности,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тазовых органов,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тазовых органов, требующая предоставления медицинской помощи матери,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центральной нервной системы у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 у плода (предполагаемые),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болезни (предполагаемые) у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радиации,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и поражения плода (предполагаемые),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Резус-иммунизация,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изоиммунизации,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внутриутробной гипоксии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гибель плода,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рост плода,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Избыточный рост плода,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Жизнеспособный плод при абдоминальной беременности,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отклонения в состоянии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 у плода, требующие предоставления медицинской помощи матери,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Многоводие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Олигогидрамнион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амниотической полости и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амниотической жидкости и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амниотической жидкости и плодных оболочек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в последующие 24 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после 24-часового безводного периода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задержка родов, связанная с проводимой терапией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плацентарной трансфузии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Болезненное приращение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плацентарные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плаценты, уточненное как без кровотечения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с нарушением свертываемости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преждевременная отслойка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с нарушением свертываемости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дородовое кровотечение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в период до 37 полных недель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начиная с 37 полных недель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Переношенная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без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с преждевременными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со своевременными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роды без произвольных схваток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медикаментозными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инструментальными методами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неудачной попытки стимуляции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слабость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слабость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слабости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Стремительные роды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Гипертонические, некоординированные и затянувшиеся сокращения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родовой деятельности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первый период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второй период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рождения второго плода из двойни, тройни и т.д.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роды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неполного поворота головки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ягодичного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лицевого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лобного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предлежания плечика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комбинированного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другого неправильного положения и предлежания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неправильного положения и предлежания плода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деформации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равномерно суженного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входа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выходного отверстия и среднего диаметра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несоответствия размеров таза и плода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органов таза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таза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таза у матери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[дистоция] вследствие предлежания плечика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сцепления [коллизии] близнецов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необычно крупного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вызвать роды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применения вакуум-экстрактора и наложения щипцов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затрудненных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с нарушением свертываемости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во время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изменениями частоты сердечных сокращений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выходом мекония в амниотическую жидкость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изменениями частоты сердечных сокращений плода с выходом мекония в амниотическую жидкость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биохимических признаков стресса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других признаков стресса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стрессом плода неуточненным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выпадением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обвитием пуповины вокруг шеи со сдавлением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запутыванием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короткой пуповиной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предлежанием сосуда [vasa praevia]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повреждением сосудов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другими патологическими состояниями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патологическим состоянием пуповины неуточненным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первой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второй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третьей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четвертой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 процессе родоразрешения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до начала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во время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выворот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только верхнего отдела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акушерские травмы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травмы тазовых суставов и связок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гематома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акушерские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третьем периоде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раннем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(ой) афибриногенемия (фибринолизис)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плаценты без кровотечения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частей плаценты или плодных оболочек без кровотечения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пневмонит вследствие анестезии во время процесса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со стороны легких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во время родов и pодоpазpешения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во время родов и родоразрешения неуточенное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Дистресс матери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во время родов,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во время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акушерским оперативным вмешательством и другими процедурами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искусственного разрыва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самопроизвольного или неуточненного разрыва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через влагалище после предшествовавшего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родов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затылочном предлежании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ягодичном предлежании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самопроизвольные одноплодные роды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Одноплодные самопроизвольные роды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низких [выходных]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 с поворотом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других и неуточненных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с комбинированным применением щипцов и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элективного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срочного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кесарева сечения с гистерэктомией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одноплодные роды путем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путем кесарева сечения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плода за тазовый конец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акушерское пособие при родоразрешении в тазовом предлежании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акушерскими манипуляциями [ручными приемами]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живым ребенком при абдоминальной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Деструктивная операция при родоразрешении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акушерского пособия при одноплодных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пособие при одноплодных родах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самопроизвольные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 применением щипцов или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путем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родоразрешение при многоплодных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сепсис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хирургической акушерской раны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половых путей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мочевых путей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мочеполовых путей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неясного происхождения, возникшая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послеродовые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Венозные осложнения в послеродовом периоде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воздушная эмболия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амниотической жидкостью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эмболия сгустками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пиемическая и септическая эмболия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акушерская эмболия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послеродовом периоде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после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промежности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акушерской хирургической раны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острая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тиреоидит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послеродового периода,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послеродового периода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осложений беременности и родов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смерть по неуточненной причине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любой акушерской причины спустя более 42 дней, но менее одного года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непрямой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неуточненной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прямых акушерских причин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непрямой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неуточненной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Гонорея, осложняющая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инфекции,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иммунодефицита человка [ВИЧ]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осложняющая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и состояния,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гипертензивными расстройствами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болезнями почек и мочевых путей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инфекционными и паразитарными болезнями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хроническими болезнями системы кровообращения и дыхания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расстройствами питания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травмой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проведением хирургического вмешательства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состояниями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истмико-цервикальной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преждевременным разрывом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олигогидрамнионом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полигидрамнионом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внематочной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многоплодной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смертью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неправильным предлежанием плода перед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болезнями матери, осложняющими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состояниями, осложняющими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предлежанием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синдромом плацентарной трансфузии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выпадением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видами сдавления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и неуточненными состояниями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хорионамнионитом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аномалиями хориона и амниона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аномалиями хориона и амниона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в тазовом предлежании и с экстракцией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наложением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помощью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стремительными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нарушениями сократительной деятельности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осложнениями родов и родоразрешения,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анестезии и аналгезирующих средств у матери во время беременности, родов и родоразрешени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терапевтическими воздействиями на мать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табака матерью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алкоголя матерью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матерью наркотических средств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использованием матерью пищевых химических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вредными воздействиями на мать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вредными воздействиями на мать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"Маловесный" для гестационного возраста плод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размер плода для гестационного возраста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плода без упоминания о "маловесном" или маленьком для гестационного возраста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Замедленный рост плода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малой массы тела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незрелость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крупный ребенок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"крупновесные" для срока дети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Переношенный ребенок, но не "крупновесный" для срока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желудочек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мозжечкового намета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разрывы и кровоизлияния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Внутричерепные разрывы и кровоизлияния при родовой травме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поражения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черепных нервов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Кефалгематома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Субапоневротическое кровоизлияние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волосистой части головы вследствие родовой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волосистой части головы вследствие процедур мониторинга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волосистой части головы при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волосистой части головы при родах неуточнҰнное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черепа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бедренной кости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длинных костей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других частей скелета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скелета при родовой травме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Эрба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Клюмпке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родовые травмы плечевого сплетения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Родовые травмы других отделов периферической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периферических нервов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печени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селезенки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грудиноключично-сосцевидной мышцы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наружных половых органов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подкожножировой ткани, обусловленный родовой травмой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родовые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до начала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умеренная асфиксия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асфиксия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Транзиторное тахипноэ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[Escherichia coli]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амниотической жидкости и слизи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молока и срыгиваемой пищи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аспирационные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аспирационный синдром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эмфизема, возникшая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Пневмоторакс, возникший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Пневмомедиастинум, возникший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Пневмоперикард, возникший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интерстициальной эмфиземой,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Трахеобронхиальное кровотечение, возникшее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легочное кровотечение, возникшее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легочные кровотечения,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кровотечения, возникшие в перинатальном периоде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Вильсона-Микити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хронические болезни органов дыхания,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Приступы цианоза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апноэ во время сна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апноэ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состояния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у новорожденных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 сердца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фетальное кровообращение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ишемия миокарда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Сердечно-сосудистое нарушение, возникшее в перинатальном периоде,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[herpes simplex]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вирусный гепатит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вирусная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стрептококками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золотистым стафилококком [Staphylococcus aureus]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стафилококками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анаэробными микроорганизмами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бактериальными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сепсис новорожденного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туберкулез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токсоплазмоз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(диссеминированный) листериоз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малярия, вызванная plasmodium falciparum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малярия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инфекционные и паразитарные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инфекционная и паразитарная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Омфалит новорожденного с небольшим кровотечением или без него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инфекционный мастит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Конъюнктивит и дакриоцистит у новорожденного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Внутриамниотическая инфекция плода,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мочевых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кожных покровов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инфекция, специфичная для перинатального периода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специфичная для перинатального периода,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предлежащего сосуда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разорванной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другого однояйцевого близнеца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в кровеносное русло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у плода из перерезанного конца пуповины при однояйцевой двойне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форма кровопотери у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Кровопотеря у плода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кровотечение из пуповины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кровотечение из пуповины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пуповины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1-й степени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2-й степени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3-й степени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(нетравматическое) кровоизлияние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(нетравматическое) кровоизлияние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мозжечок и заднюю черепную ямку (нетравматическое)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(нетравматические) кровоизлияния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(нетравматическое) кровоизлияние у плода и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болезнь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прямой кишки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надпочечник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кожу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влагалища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кровотечения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Неонатальное кровотечение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Резус-изоиммунизация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AB0-изоиммунизация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гемолитической болезни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плода и новорожденного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изоиммунизацией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желтуха, обусловленная изоиммунизацией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ядерной желтухи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кровоподтеками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инфекцией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полицитемией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заглатыванием материнской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формами чрезмерного гемолиза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чрезмерным гемолизом,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связанная с преждевременным родоразрешением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сгущения желчи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вследствие других и неуточненных повреждений клеток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средствами, ингибирующими лактацию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причинами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крови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тромбоцитопения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анемия вследствие кровопотери у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анемии,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нейтропения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расстройства коагуляции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перинатальные гематологические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Перинатальное гематологическое нарушение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 с гестационным диабетом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матери, страдающей диабетом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новорожденных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Ятрогенная неонатальная гипогликемия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гипогликемии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углеводного обмена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углеводного обмена у плода и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Гипокальциемия новорожденного от коровьего молока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неонатальной гипокальциемии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гипомагниемия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тетания без дефицита кальция и магния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гипопаратиреоз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обмена кальция и магния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нарушение обмена кальция и магния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зоб,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гипертиреоз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функции щитовидной железы,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преходящие неонатальные эндокринные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эндокринное нарушение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метаболический ацидоз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Дегидратация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натрия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калия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преходящие нарушения водно-солевого обмена у новорожденного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тирозинемия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обмена веществ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обмена веществ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Мекониевый илеус (E84.1†)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мекониевой пробки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илеус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Кишечная непроходимость вследствие сгущения молока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непроходимость кишечника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кишечника у новорожденного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энтероколит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кишечника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неонатального перитонита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и мелена вследствие заглатывания материнской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Неинфекционная диарея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системы пищеварения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системы пищеварения в перинатальном периоде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холодовой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гипотермия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новорожденного, вызванная факторами внешней среды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терморегуляции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терморегуляции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Склерема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токсическая эритема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не связанная с гемолитической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отеки, специфичные для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Набухание молочных желез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гидроцеле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культи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наружных покровов, специфичные для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наружных покровов, специфичное для плода и новорожденного,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Перивентрикулярные кисты (приобретенные)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Гипоксическая ишемическая энцефалопатия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и интоксикации, вызванные лекарственными средствами, введенными плоду и новорожденному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тяжелая миастения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гипертонус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гипотонус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мышечного тонуса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плода по неуточненной причине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лекарственной абстиненции у новорожденного, обусловленные наркоманией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абстиненции после введения лекарственных средств новорожденному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Широкие черепные швы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беременности, влияние на плод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вызванные внутриутробными вмешательствами,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Нарушение, возникшее в перинатальном периоде,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аномалии, деформации и хромосомные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Краниорахишизис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Лобное энцефалоцеле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Носолобное энцефалоцеле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других областей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Мегалоэнцефалия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(пороки развития)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мозга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нервной системы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анофтальма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Микрофтальм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Макрофтальм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смещение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афакия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Сферофакия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хрусталика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радужки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радужки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радужки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помутнение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склера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переднего сегмента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переднего сегмента глаза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стекловидного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диска зрительного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заднего сегмента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заднего сегмента глаза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глаукома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глаза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ушной раковины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отсутствие, атрезия и стриктура слухового прохода (наружного)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евстахиевой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слуховых косточек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среднего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внутреннего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уха, вызывающая нарушение слуха,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ушная раковина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аномалия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 расположенное ухо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Выступающее ухо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уха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пазуха, фистула и киста жаберной щели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преаурикулярная пазуха и киста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жаберной щели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Крыловидная шея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Макростомия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Микростомия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Макрохейлия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Микрохейлия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лица и шеи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выходного отверстия правого желудочка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выходного отверстия левого желудочка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желудочково-артериальное соединение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входного отверстия желудочка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изомерия ушка предсердия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межжелудочковой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предсердно-желудочковой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стеноз трехстворчатого клапана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стеноз аортального клапана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Врожденная недостаточность аортального клапана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аортального и митрального клапанов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аортального и митрального клапанов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декстрокардия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левокардия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трехпредсердное сердце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воронкообразный стеноз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сердечная блокада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сердца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открытый артериальный проток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коарктация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сохранение левой верхней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легочных вен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портальной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венозно-печеночно-артериальная фистула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крупной вены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и гипоплазия пупочной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почечной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почечной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периферический артериовенозный порок развития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флебэктазия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периферических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периферических сосудов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Артериовенозная аномалия развития прецеребральных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прецеребральных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кровообращения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кровообращения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хоан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недоразвитие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треснутый, вдавленный, расщепленный нос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перфорация носовой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носа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перепонка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гортани под собственно голосовым аппаратом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ларингоцеле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стридор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гортани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трахеомаляция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бронхомаляция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бронхов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бронхов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эктопия ткани в легком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органов дыхания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губ,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анкилоглоссия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макроглоссия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слюнных желез и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неба,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глоточный карман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пищевода с трахеально-пищеводным свищом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пищеводная перепонка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пищевода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верхней части пищеварительного тракта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тощей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подвздошной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уточненных частей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тонкого кишечника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со свищом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без свища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со свищом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без свища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частей толстого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толстого кишечника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перекрут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тела матки с удвоением шейки матки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удвоения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Однорогая матка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ректовагинальный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Девственная плева, полностью закрывающая вход во влагалище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губ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клитора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вульвы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женских половых органов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Эктопическое яичко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одностороннее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двустороннее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головки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члено-мошоночная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промежностная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гипоспадия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 аплазия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яичка и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яичка и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семявыносящего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семявыносящего протока, придатка яичка, семенного канатика и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и аплазия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мужских половых органов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Гермафротидитизм,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 псевдогермафродитизм,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псевдогермафродитизм,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Псевдогермафротидитизм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Неопределенность пола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поттера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почки, детский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гидронефроз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и стеноз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гиперпластическая и гигантская почка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эписпадия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экстрофия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задние уретральные клапаны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атрезии и стеноза уретры и шейки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мочевого протока [урахуса]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мочевого пузыря и мочеиспускательного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 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 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бедро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Конско-варусная косолапость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стопа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варусные деформации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Пяточно-вальгусная косолапость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плоская стопа (pes planus)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вальгусные деформации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полая стопа [pes cavus]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стопы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асимметрия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сдавленное лицо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Долихоцефалия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черепа, лица и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килевидная грудь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врожденные костно-мышечные деформации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верхней(их)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плеча и предплечья при наличии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предплечья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нижней(их) конечности(ей), включая тазовый пояс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множественный артрогрипоз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конечности(ей)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Гипертелоризм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Окуломандибулярный дизостоз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черепа и лица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грудной клетки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Ахондрогенезия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Маленький рост, не совместимый с жизнью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короткого ребра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Хондроэктодермальная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сливообразного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элерса-данло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простой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Q80.0 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 простой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Ихтиоз, связанный с X-хромосомой [X-сцепленный ихтиоз]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пластинчатый (ламеллярный) ихтиоз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буллезная ихтиозиформная эритродермия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плода ("плод Арлекин")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врожднный ихтиоз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простой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летальный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дистрофический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буллезный эпидермолиз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лимфедема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Ксеродерма пигментная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Недержание пигмента (incontinentia pigmenti)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Эктодермальная дисплазия (ангидротическая)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неопухолевой невус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кожи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молочной железы и соска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молочная железа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соска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сосок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аномалиии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молочной железы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алопеция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морфологические нарушения волос,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волос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Анонихия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лейконихия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Увеличенные и гипертрофированные ногти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ногтей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наружных покровов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наружных покровов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(незлокачественный)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факоматозы,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Факоматоз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синдром у плода (дизморфия)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гидантоинового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Дизморфия, вызванная варфарином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влияющих преимущественно на внешний вид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карликовостью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вовлекающих преимущественно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избыточным ростом (гигантизмом) на ранних этапах развития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марфана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 с другими изменениями скелета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Situs inversus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Сросшаяся двойня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аномалии,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транслокация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Дауна неуточнҰнный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транслокация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эдвардса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транслокация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частичная трисомия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частичная трисомия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Удвоения, наблюдаемые только в прометафазе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 с другим комплексом перестроек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отмеченные хромосомы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Триплодия и полиплодия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трисомии и частичные трисомии аутосом,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Трисомии и частичные трисомии аутосом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Хромосомное смещение с закруглением или смещением центра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части хромосомы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Делеции, наблюдаемые только в прометофазе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 с другим комплексом перестроек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из аутосом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из аутосом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45,X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46,х iso(xq)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46,х с аномальной половой хромосомой, за исключением iso(xq)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45,X/46,XX или XY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45,х/другая клеточная линия(линии) с аномальной половой хромосомой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варианты синдрома тернера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47,ххх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более чем тремя х-хромосомами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Мозаицизм, цепочки с различным числом х-хромосом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46, xy-кариотипом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половые хромосомы, женский фенотип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женский фенотип,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кариотип 47, XXY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более чем двумя х-хромосомами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46,хх-кариотипом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мужчина с 46,хх-кариотипом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клайнфельтера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47,xyy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со структурно измененными половыми 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 мозаичными половыми 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половых хромосом, мужской фенотип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мужской фенотип,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 [химера] 46,XX/46,XY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46,хх истинный гермафродит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Ломкая х-хромосома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хромосомные аномалии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Хромосомная аномалия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свода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дна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скуловой кости и верхней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черепа и лицевых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лицевых костей и костей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черепа и лицевых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хрящевой перегородки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других и неуточненных областей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зрительного нерва и зрительных проводящих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глазодвигательного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блокового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тройничного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отводящего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слухового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добавочного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черепного нерва неуточненного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с выпадением или потерей внутриглазной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без выпадения или потери внутриглазной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глазницы с наличием инородного тела или без него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c инородным телом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без инородного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волосистой части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неуточненной части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кровеносных сосудов головы,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гортань и трахею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щитовидную железу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глотку и шейную часть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шейного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шейного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в области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других и неуточненных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Контузия и отек шейного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повреждения шейного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шейного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сплетения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шейного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позвоночной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наружной яремной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внутренней яремной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гортани и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шеи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передней стенки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задней стенки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стенки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грудном отделе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другого и неуточненного отдела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и отек грудного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травмы грудного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верхней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легочных кровеносных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межреберных кровеносных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с кровоизлиянием в сердечную сумку [гемоперикард]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бронхов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органов грудной полости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других уточненных органов грудной полости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органа грудной полости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Раздавленная грудная клетка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части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крестца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лобковой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пояснично-крестцовом отделе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поясничного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крестцово-подвздошного сустава и крестцово-копчикового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пояснично-крестцового отдела позвоночника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лобкового симфиза [лонного сочленения]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конского хвоста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поясничных, крестцовых и тазовых симпатических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периферического(их) нерва(ов)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брюшной части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нижней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чревной или брыжеечной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воротной или селезеночной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кровеносных сосудов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подвздошных кровеносных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неутчоненного кровеносного сосуда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печени или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внутрибрюшных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внутрибрюшных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внутрибрюшного органа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мочеиспускательного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маточной [фаллопиевой]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тазового органа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и неуточненных частей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другой и неуточненной части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 внутрибрюшного(ых) и тазового(ых) органа (органов)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 и таза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ключицы, лопатки и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акромиально-ключичного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грудино-ключичного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мышечно-кожного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или плечевой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поверхностных вен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длинной головки двуглавой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других частей двуглавой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трехглавой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плечевым и локтевым суставом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плечевого пояса и плеча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плечевого пояса и плеча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Множественные поверхностные травмы предплечья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локтевого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вены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локтевого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локтевого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локтевым и лучезапястным суставами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предплечья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большого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другого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поверхностной ладонной дуги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глубокой ладонной дуги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кровеносного сосуда(ов) большого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кровеносного(ых) сосуда(ов) другого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большого и другого пальца(ев)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большого пальца кисти (полная) (частичная)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другого одного пальца кисти (полная) (частичная)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кисти (полная) (частичная)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травматическая ампутация (части) пальца(ев) и других частей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на уровне запястья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запястья и кисти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седалищного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тазобедренным и коленным суставами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области тазобедренного сустава и бедра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мениска свежий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суставного хряща коленного сустава свежий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большеберцовой (передней)(задней)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малой подкожной вены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пяточного [ахиллова] сухожилия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другой(их) мышцы (мышц) и сухожилия(ий) задней мышечной группы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коленным и голеностопным суставами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голени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стопы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связок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наружного(латерального) подошвенного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внутреннего(медиального) подошвенного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глубокого малоберцового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[дорзальной] артерии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подошвенной артерии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(дорсальной) вены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голеностопного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пальца(ев)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отделов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уровне голеностопного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одного пальца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грудной клетки,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конечность(ти)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суставов, захватывающие область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области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нижней(их)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и нижней(их)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живота, нижней части спины, таза и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размозжения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размозжения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кистей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одной руки в сочетании с ампутацией другой руки на любом уровне, кроме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рук на любом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стоп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одной стопы в сочетании с ампутацией другой ноги на любом уровне, кроме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нижних конечностей на любом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и нижней конечностей, любая комбинация [любых уровней]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травматические ампутации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кровеносных сосудов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мышц и сухожилий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органов грудной клетки в сочетании с травмами органов брюшной полости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спинного мозга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нерва, корешка спинного мозга и нервного сплетения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туловища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(нервов)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кровеносного(ых) сосуда(ов)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и травматическая ампутация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трахее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бронхе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желудке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тонком кишечнике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ободочной кишке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мочевом пузыре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мочеточнике (любой части)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мочеполовых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за исключением запястья и кисти,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века и окологлазничной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ожог, ведущий к разрыву и разрушению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частей глаза и его придаточного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глаза и его придаточного аппарата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века и окологлазничной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ожог, ведущий к разрыву и разрушению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частей глаза и его придаточного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глаза и его придаточного аппарата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 и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гортани, трахеи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 и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гортани, трахеи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внутренних мочеполовых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внутренних мочеполовых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первую степень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вторую степень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первую степень химических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вторую степень химических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хотя бы на один химический ожог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первой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второй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первой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второй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третьей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менее 10%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20-29%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30-39%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40-49%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50-59%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60-69%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70-79%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80-89%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90% поверхности тела или более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менее 10%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20-29%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30-39%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40-49%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50-59%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60-69%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70-79%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80-89%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90% поверхности тела или более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стенки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руки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тазобедренной области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колена и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другой 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тканей, захватывающее несколько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живота, нижней части спины и таза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глюкокортикоидами и их синтетическими аналогами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гормонами щитовидной железы и их заменителями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антитиреоидными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инсулином и пероральными гипогликемическими (противодиабетическими)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пероральными контрацептивами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эстрогенами и прогестеронами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антигонадотропинами, антиэстрогенами, антиандрогенами,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андрогенами и их анаболическими аналогами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гормонами и их синтетическими заменителями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антагонистами гормонов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опием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героином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опиоидами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метадоном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синтетическими наркотиками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кокаином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наркотиками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каннабисом (производными)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лизергидом [LSD]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психодислептиками [галлюциногенами]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ингаляционного наркоза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внутривенного наркоза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 для общего наркоза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местноанестезирующими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анестезирующими средствами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терапевтическими газами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гидантоина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иминосильбенами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сукцинимидами и оксазолидиндионами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барбитуратами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бензодиазепинами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смешанными противоэпилептическими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противоэпилептическими, седативными и снотворными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противосудорожными, седативными и снотворными средствами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противопаркинсоническими препаратами и другими мышечными депрессантами центрального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трициклическими и тетрациклическими антидепрессантами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антидепрессантами-ингибиторами моноаминооксидазы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антидепрессантами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антипсихотическими и нейролептическими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нейролептиками- производными фенотиазинового ряда бутерофенона и тиоксантена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антипсихотическими и нейролептическими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психостимулирующими средствами, характеризующимися возможностью пристрастия к ним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психотропными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психотропными средствами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холинэстеразы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парасимпатомиметическими [холинергическими]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ганглиоблокирующими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альфа-адренорецепторов,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бета-адренорецепторов,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альфа-адренорецепторов,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бета-адренорецепторов,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центральнодействующими и адренонейроблокирующими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неточненными препаратами, действующими преимущественно на вегетативную нервную систему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противоаллергическими и противорвотными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противоопухолевыми и иммунодепрессивными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витаминами,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ферментами,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железом и его соединениями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антикоагулянтами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фибринолиз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антикоагулянтов, витамином к и другими коагулянтами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препаратами, преимущественно системного действия, и гематологическими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преимущественно системного действия, и гематологическими агентами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сердечными гликозидами и препаратами аналогичного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блокаторами кальциевых каналов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противоаритмическими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коронарорасширяющими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ангиотензинконвертирующих ферментов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гипотензивными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антигиперлипидемическими и антиатеросклеротическими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расширяющими периферические сосуды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антиварикозными препаратами, включая склерозирующие агенты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сердечно-сосудистую систему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H2-рецепторов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рвотными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группы окситоцина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миорелаксантами [блокаторами H-холинорецепторов скелетных мышц]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мускулатуру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минералокортикоидами и их антагонистами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"петлевыми" диуретиками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карбоангидразы, производными бензотиадиазина и другими диуретическими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электролитный, энергетический и водный баланс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обмен мочевой кислоты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подавляющими аппетит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противоядиями и комплексонами,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аналептическими средствами и антагонистами "опиатных" рецепторов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диагностическими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лекарственными средствами, медикаментами и биологическими веществами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этанола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2-пропанола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сивушных масел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спиртов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спирта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нефтепродуктов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бензола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гомологов бензола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гликолей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кетонов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органических растворителей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органических растворителей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четыреххлористого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хлороформа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трихлорэтилена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тетрахлорэтилена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дихлорметана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хлорфторуглеродов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алифатических углеводородов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ароматических углеводородов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галогенпроизводных алифатических и ароматических углеводородов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фенола и его гомологов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разъедающих органических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едких кислот и кислотоподобных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щелочей и щелочеподобных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разъедающих веществ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мыл и детергентов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свинца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ртути и ее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хрома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кадмия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меди и ее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цинка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олова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бериллия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металлов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мышьяка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марганца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цианистого водорода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неорганических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неорганического вещества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окиси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окислов азота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серы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формальдегида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слезоточивого газа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хлора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фтора и фтористого водорода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сероводорода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газов, дымов и паров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газов, дымов и паров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фосфорорганических и карбаматных инсектицидов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галогенированных инсектицидов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инсектицидов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гербицидов и фунгицидов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родентицидов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пестицидов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пестицидов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сикватерой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рыбой семейства скумбриевых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другой рыбой и моллюсками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морепродуктов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морепродуктов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грибах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ягодах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другом(их) съеденном(ых) растении(ях)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ядовитых веществ, содержащихся в съеденных пищевых продуктах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пищевых продуктах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змеиного яда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пресмыкающихся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скорпиона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паука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членистоногих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рыбой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морскими животными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ядовитыми животными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ядовитым животным неуточненным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действие, загрязняющих пищевые продукты афлатоксина и других микотоксинов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стрихнина и его солей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табака и никотина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нитропроизводных и аминопроизводных бензола и его гомологов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дисульфида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нитроглицерина и других азотных кислот и сложных эфиров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красок и красящих веществ, не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неуточненного вещества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эффекты излучения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отек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высокой температуры и света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Кессонная болезнь (декомпрессионная болезнь)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голода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жажды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депривации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несмертельное погружение в воду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вызванный патологической реакцией на пищу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патологической реакции на пищу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Ангионевротический отек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 (травматическая)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эмболия (травматическая)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вторичное или рецидивирующее кровотечение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раневая инфекция, не класифицированная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шок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анурия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подкожная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эмболия, связанная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AB0-несовместимость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rh-несовместимость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связанный с введением сыворотки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 гематома, осложняющие процедуру,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процедуры,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тело, случайно оставленное в полости тела или операционной ране при выполнении процедуры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инородное вещество, случайно оставленное при выполнении процедуры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процедурой,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сердечного клапана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электронным водителем сердечного ритма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артериальным шунтом сердечных клапанов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сосудистыми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сосудистым катетером для диализа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сердечными и сосудистыми устройствами и имплантатами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протезом сердечного клапана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сердечными и сосудистыми протезами,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сердечным и сосудистым протезом, имплантатом и трансплантатом,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трансплантатом мочевого органа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мочеполовыми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мочеполовым протезным устройством, имплантатом и трансплантатом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кости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другие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костными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связанного с внутричерепным желудочковым шунтом (связующего)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имплантированным электронным стимулятором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глазными протезами,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желудочно-кишечным протезом, имплантатом и трансплантатом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протезными устройствами, имплантатами и трансплантатами,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Отторжение трансплантата костного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сердечно-легочного трансплантата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других пересаженных органов и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пресаженного(ой) органа и ткани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других частей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Неврома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осложнения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иммунизацией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анестезией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гипертермия, вызванная анестезией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Безуспешная или трудная интубация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Рутинное обследование состояния здоровья ребенка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период быстрого роста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глаз и зрения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ушей и слуха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обследование (общее) (рутинное)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обследование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связи с поступлением в учреждение длительного пребывания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туберкулез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другие болезни и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заболевание или состояние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содержание в крови алкоголя и наркотических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 другим уточненным поводам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брюшного тифа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желудочно-кишечных инфекционных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дифтерии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уточненных бактериальных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вирусного гепатита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другой инфекционной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инфекционной болезни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Тубопластика или вазопластика после ранее проведенной стерилизации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оплодотворение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пробы по восстановлению детородной функции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свойственное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нормальной первой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другой нормальной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другой нормальной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женщины с абортивными выкидышами в анамнезе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многорожавшей женщины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беременностью у женщины, подверженной высокой степени риска неуточненного характера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живорожденный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мертворожденный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оба живорожденные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один живорожденный, другой мертворожденный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оба мертворожденные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все живорожденные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есть живорожденные и мертворожденные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все мертворожденные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исход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стационаре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вне стационара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неуточненном месте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стационаре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вне стационара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неуточненном месте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стационаре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вне стационара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неуточненном месте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непосредственно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кормящей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Рутинное послеродовое наблюдение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искусственного водителя ритма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пластинки после сращения перелома, а также другого внутреннего фиксирующего устройства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диализ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при болезни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лиц, страдающих алкоголизмом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лиц, страдающих наркоманией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терапия и профессиональная реабилитация,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реабилитационную процедуру неуточненную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радиотерапии (поддерживающий)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 по поводу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химиотерапии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Переливание крови без уточненного диагноза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последующего лечения,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другого уточненного органа и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радиотерапии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химиотерапии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психотерапии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лечения перелома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комбинированного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другого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неуточненного вида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связанные с возможным физическим насилием по отношению к ребенку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жизненные события в детстве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проблемы, связанные с группой первичной поддержки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алкоголя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Склонность к азартным играм и пари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проблемы, связанные с трудностями в поддержании жизненного уклада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помощи по ведению домашнего хозяйства при отсутствии члена семьи, способного оказать помощь и уход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ожидающее госпитализации в соответствующее учреждение для получения помощи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период ожидания обследования и назначения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помощи во время отдыха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подкидышем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другим здоровым ребенком грудного и раннего возраста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 человек, сопровождающий больного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лица, нуждающиеся в помощи учреждений здравоохранения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семейном анамнезе другие инфекционные и паразитарные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желудочно-кишечного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трахеи, бронхов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дыхания 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лимфоидной, кроветворной и родственной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и систем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инфекционные и паразитарные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крови и кроветворных органов и некоторые нарушения, вовлекающие иммунный механизм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эндокринной системы, нарушения питания и обмена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злоупотребление психоактивными веществами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психические и поведенческие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нервной системы и органов чувств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(ранняя реабилитация после инфаркта миокарда и кардиохирургических операций)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кожи и подкожной клетчатки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костно-мышечной и соединительной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мочеполовой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осложнения беременности, родов и послеродового периода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некоторые состояния, возникшие в перинатальный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врожденные аномалии, деформации и хромосомные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уточненные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аллергия к сыворотке или вакцине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аллергия к другим лекарственным средствам, медикаментам и биологическим веществам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конечности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части головы или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другая физическая травма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реабилитацонные процедуры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связанное с дренажным устройством цереброспинальной жидкости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аспиратора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респиратора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+ данная услуга подлежит проведению;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данная услуга не подлежит проведению.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4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– 9, подлежащих для преимущественного лечения в условиях круглосуточного стационара в рамках ГОБМП и ОСМС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 вводится в действие с 01.01.2020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3059"/>
        <w:gridCol w:w="5610"/>
        <w:gridCol w:w="810"/>
        <w:gridCol w:w="810"/>
      </w:tblGrid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5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регионализации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города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села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отверстие бура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Иссечения пораженного участка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оболочек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хороидального сплетения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кортикальных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или замена приспособлений для тракций (вытяжение за череп или hallo-тракция)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приспособлений для тракций (вытяжение за череп или hallo-тракция)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трансфронтальный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транссфеноидальный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неуточненным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гипофизарной ямки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гипофизе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тройничного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или раздробление других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Ганглионэктомия гассерова узла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ганглионэктомии ганглиев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удаления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предыдущего восстановления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растяжения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периферического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черепных и периферических нервах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симпатического нерва или ганглия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Основно-небная ганглионарная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Пресакральная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симпатэктомия и ганглионарная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Перерезка корешков спиномозговых нервов (ризотомия)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          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спинного мозга и корешков спинномозговых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спинального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артерий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конъюктивы путем рассечения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изз роговицы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Удаление внутриглазного инородного тела из переднего сегмента глаза, не уточненное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аппликацией 5-фторурацила и имплантацией дренажа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(синус-трабекулэктомия)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стфиломы с помощью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Интравитреальное введение препаратов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хрустаика методом простой аспирации (и ирригации)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катаркты через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катаркты через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реконструктивной и рефракционной хирургии на роговице (2 глаза)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заменителя стекловидного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сфинктера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Аллотрансплантат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Ксенотрансплантат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панкреатического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симпатических нервах или ганглиях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раны в области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рассечений области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щитовидной и паращитовидной железах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Загрудинная тиреоидэктомия,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загрудинная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загрудинная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подязычно расположенной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щитовидно-язычного протока или тракта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паратиреоидэктомия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паратиреоидэктомии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перешейка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щитовидную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паращитовидной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паращитовидной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вилочковой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адреналэктомии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надпочечниках, нервах и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стафиломы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укрепления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 неуточненное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передней камере (дренаж)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этмоидальных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верхнечелюстной артерии трансантральным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наружной сонной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перегородки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перелома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носового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наружного слухового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ушной раковины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Пришивание ампутированного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сосцевидного отростка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мастоидэктомия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мастоидэктомии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стремени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стапедэктомии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ревизии стапедэктомии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цепи слуховых косточек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III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IV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V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воздушных клеток пирамиды височной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 (начальная)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фенестрации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Рассечение, иссечение и деструкция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окна преддверия и окна улитки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одноканально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многоканально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клиновидной пазухи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другим методом по Заславскому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решетчатой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Сфеноидэктомия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носовой пазухи небным лоскутом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пазухи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языкоглоточного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пазухах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среднего и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среднем и внутреннем ухе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среднем и внутреннем ухе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ринопластики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носу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пазухи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внешней фистулы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другой фистулы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гортанного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трахеи или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Крикофарингиальная 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поврежденного участка или ткани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надгортаника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голосовых складок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ларингэктомии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трахеи и формирование искусственной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эмфизематозной буллы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эхинококкэктомия легких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периаортальных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грудного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грудного лимфатического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ларингостомии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трахеостомии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гортани или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органов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бронхах и легких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(игольная) биопсия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трахеостомии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грудном протоке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дефекта межпредсердной перегородки окклюдером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Катетерное инвазивное электрофизиологическое исследование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обструкции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реваскуляризация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ятрогенных повреждения и ранений сердца и перикарда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сердца,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открытым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сердце и перикарде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брюшного отдела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Аортально-почечный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повторного вскрытия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внутригрудной васкулярный шунт или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баллоная ангиопластика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диафрагмального водителя ритма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на сердце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аневризмы коронарного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и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сердце и перикарде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пульмональной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полой вены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и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флюоресцентная ангиография коронарных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торакоскопических операциях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грудных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других сосудов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грудной клетки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грудной клетки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неуточненного типа трансплантата в виде заплаты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каротидном теле и других васкулярных тельцах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сосуда,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сосудов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Эндартерэктомия,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сосудов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неуточненной локализации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неуточненной локализации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неуточненного кровеносного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Бедренно-подколенное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аневризмы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эндоваскулярные процедуры на других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периферического сосудистого стента, не обработанного лекарственным препаратом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кровеносных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артериовенозного шунта, необходимого для почечного диализа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артериовенозного шунта, необходимого для почечного диализа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манипуляции на сосуде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(и/или склерозирование) при варикоцеле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катетера из сосуда в сосуд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катетера, проведенного из сосуда в сосуд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коронарная артериография неуточненная выше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с удалением Т-лимфоцитов in vitro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без удаления Т-лимфоцитов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костном мозге и селезенке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костного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костного мозга от донора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костном мозге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верхнечелюстная антротомия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верхнечелюстная антротомия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наружная верхнечелюстная антротомия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бранхиогенной расщелены или вестигия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ампутация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ампутация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или ткани твердого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микрохирургическое, при злокачественных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и тканей языка, микрохирургическое, при злокачественных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Фарингиальная дивертикулэктомия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интраторакальная эзофагоэнтеростомия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интраторакальной эзофагоколостомии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другой интерпозицией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эзофагоэзофагостомия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эзофагоколостомия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другой интерпретацией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антестернальный анастомоз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привратника желудка путем рассечения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Ваготомия, не уточенная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Стволовая ваготомия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селективная проксимальная ваготомия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селективная ваготомия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 кроме гастростомии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слепой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лапароскопических операциях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опухоли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(продольная, sleav) 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17.4419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Реконструктивно-пластическая коррекция гидронефроза с применением роботизированной эндовидеоскопии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эзофагокардиомиотомия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повреждений или ткани гортани, видеоларингоскопическое, при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(лупоскопия) подвздошного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добавочной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манипуляции на селезенке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разрыва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желудок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культи пузырного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транспозицией тощей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других сегментов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ректороманоскопия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прямокишечная резекция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кишечника,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брюшинно-сосудистого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языке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Нефролитотомия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трансплантированной или отторгнутой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почечная трансплантация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нефростомии и пиелостомии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перекрута почечной питающей ножки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механической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механической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почечно-пузырного анастомоза, не уточненный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мочеточнико-кишечного анастомоза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Уретеролиз с высвобождением или репозицией мочеточника по поводу забрюшинного фиброза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лизис околопочечных или околомочеточниковых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уретерэктомия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уретеро-илиостомия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уретерокутанеостомии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Трансуретероуретеростомия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Реанастомоз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уретры по Хольцову (Русакову)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Уретральная меатопластика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мочевыделительном канале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Ретропубитальное уретральное подвешивание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Парауретральное подвешивание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баллонная дилатация предстательной части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с рассечением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закрытия везикостомии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иссечение или деструкция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склероза шейки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удаление внутрипросветных спаек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образования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цистэктомия с уретрэктомией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лимфодиссекцией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гемирезекцией простаты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мочевого пузыря и кишечника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Цистоцервикопексия при недержании мочи у женщин. Цистоуретропластика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экстрофии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лейкоплакии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стимулятора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стимулятора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искусственного мочевого сфинктера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перивезикальных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надлобкового (уретровезикального) подвешивания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на поднимающей мышце в целях уретровезикального подвешивания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недержания мочи при стрессах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(игловая) биопсия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семенных пузырьков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семенных пузырьков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семенных пузырьках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 кроме гидроцеле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яичек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тестикулярного протеза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семенного канатика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разрыва семенного канатика и придатка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хирургически разделенного семенного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Эпидидимовазостомия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клапана семенного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клапана в семенной проток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 придатке яичка и семенном протоке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искривления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неувеличивающегося протеза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увеличивающегося протеза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биосия простаты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ткани, расположенной около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 расположенных около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(ультазвуковая) простатэктомия (tulip)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доброкачественной гиперплазии предстательной железы (монополярной петлей)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коррекция искривления полового члена при болезни Пейрони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иссечения или деструкции пораженного участка или ткани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и полное удаление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реконструкция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энтеровагинального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Подвешивание и фиксация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вульвэктомия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вульвэктомия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вульвэктомия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вульвы или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вульве и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влагалища или вульвы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резекция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удаления придатков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сальпинго-придатковое удаление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сальпинго-придатковые удаления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придатков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яичника и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яичнике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раздробление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разделение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деструкция или окклюзия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односторонняя сальпингэктомия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обеих маточных труб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оставшейся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Сальпингоэктомия с удалением трубной беременности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частичная сальпингоэктомия,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сальпингоэктомия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Сальпинго-оофоростомия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Сальпинго-сальпингостомия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Сальпинго-утеростомия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маточной трубе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деструкция или окклюзия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протеза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свободного конца маточной трубы в стенку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внутриматочной спайки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прямокишечно-маточного углубления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внетрубной внематочной беременности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Тазовая эвисцирация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интерпозиции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подвешивания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матке и поддерживающих структурах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парацервикальной области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поддерживающих структурах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абдоминальные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абдоминальная гистероэктомия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полные абдоминальные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Влагалищная экстирпация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вагинальные гистероэктомии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абдоминальная гистерэктомия IV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гистерэктомия v типа (передняя, задняя, тотальная)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радикальные абдоминальные гистерэктомии (операция Вертгейма)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влагалищная экстирпация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неспецифические радикальные вагинальные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Экстирпация матки с перевязкой внутренних подвздошных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экстирпация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тела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коррекция выворота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яичников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реимплантация яичников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спаек яичников и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деструкция или окклюзия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раздробление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пересечение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эндоскопическая деструкция и окклюзия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надвлагалищная ампутация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вагинальные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маточных трубах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маточных трубах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матке и поддерживающих ее структурах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устранение хронического выворота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шейки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другого (кроме материалов серкляжа) проникшего в шейку матки инородного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прямокишечно-маточного углубления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прямокишечно-маточном углублении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клиторе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наружных половых органах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плоде облегчающие родоразрешение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внутриутробном плоде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Аортально-подвздошно-бедренный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ветвей воротной вены перед резекцией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Интракоронарная тромболитическая инфузия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без лекарственного покрытия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интравенозного кава-фильтра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кесарево сечение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цервикальное кесарево сечение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Внебрюшинное кесарево сечение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 другого уточненного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 в целях прерывания беременности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кесарево сечение неуточненного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матки,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акушерские щипцы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 с эпизиотомией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Полостные акушерские шипцы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плода за тазовый конец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шипцов на последующую головку плода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экстракция плода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применением других инструментальных вмешательств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неуказанными вмешательствами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Амниотомия в родах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родов посредством амниотомии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амниотомия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индукция родов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классический поворот плода на ножку с последующей экстракцией плода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Эпизиотомия, эпизиоррафия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поворот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Симфизотомия в целях родовспоможения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по родовспоможению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внутриматочные манипуляции на плоде и амниотической оболочке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отделение, выделение последа или задержавшейся доли последа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обследование полости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другой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реконструкция костей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другой кости лицевого черепа с одновременной ее реконструкцией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другой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Височно-нижнечелюстная артропластика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костная пластика (остеотомия) ветвей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костная пластика (остеотомия) ветвей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пластика (остеотомия) тела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ортогнатическая хирургия на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остеотомия верхней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костная пластика (остеотомия) верхней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костях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кости верхней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открытое вправление сломанной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синтетического имплантата в кость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височно-нижнечелюстного вывиха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фиксирующего устройства из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лопатки, ключицы и грудной клетки (ребер и грудины)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лопатки, ключицы и грудной клетки (ребер и грудины)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лопатки, ключицы и груди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синовэктомия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рассечение и иссечение фасций, сухожилий и апоневроза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четырехглавой мышцы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плечевой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лучевой и локтевой костей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резекция мениска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запястья и пястной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предплюсневой и плюсневой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тканей и остеотомией первой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предплюсневой и плюсневой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запястную и пястную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запястья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костей запястья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межфаланговых и пястно-фаланговых суставов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плюснево-фаланговых и межфаланговых суставов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кисти и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стопы и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межфалангового и плюснево-фалангового сустава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без имплантанта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без имплантанта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кисти, пальцев руки и запястья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голеностопного сустава и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влагалища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кисти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тенонэктомия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кисти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 нервах и кровеносных сосудах большого пальца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расщепленной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Зацепина при врожденной косолапости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бурсэктомия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для трансплантанта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для трансплантанта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Трансплантант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 мышцы или фасции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фасции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Органосохранные операции с эндопротезированием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реимплантация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пригонка протезного устройства конечности,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ноги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межостистого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большого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Интерторакокапсулярная ампутация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голеностопного сустава, включая лодыжки большеберцовой малоберцовой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Брюшно-тазовая ампутация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подтаранного сочленения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сочленений костей предплюсны между собой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плюснефаланговых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локтя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запястно-пястного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межфаланговых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костях и суставах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коррекция бурсита большого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когтеобразного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влагалища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ампутационной культи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межостистого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динамической стабилизационной системы, основанной на педикулярных винтах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суставных переустанавливаемых устройств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сломанного альвеолярного отростка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колена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стопы и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другой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перелома кости лицевого черепа,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прочих костей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бурсэктомия с коррекцией мягких тканей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для имплантации,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прочих костей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Атроскопическое удаление хондромных тел, хряща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фиброзного кольца трансплантатом или протезом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других неуточненных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сустава или деструкции неуточненной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сустава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неуточненных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других уточненных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нижней конечности, не классифицируемая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суставных структурах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верхней конечности,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костно-мышечной системе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подкожная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имплантат в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имплантат в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имплантата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подкожная мастэктомия с одновременной имплантацией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подкожная мастэктомия с одновременной имплантацией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 с использованием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реконструкция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расщепленного кожного лоскута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полнослойного кожного лоскута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лоскута на ножке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мышечного лоскута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двустороннее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лимфатических узлов,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подвздошных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паховых лимфоузлов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грудного лимфатического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Ксенотрансплантация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лоскут на кисть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лоскута на ножке или лоскута на широком основании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установка эндоэкспандера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Интраабдоминальный венозный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аорто-подключично-каротидного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внутрибрюшной сосудистый шунт или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сосудистый (периферический) шунт или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аберрантного почечного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селективная катетеризация артерий для длительной инфузионной терапии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 чреспеченочное удаление камней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пластика лоханочно-мочеточникового сегмента с внутренним дренированием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образования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Чрезвлагалищная коррекция уретровезикального сегмента синтетической петлей с целью устранения недержания мочи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стопы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ангиопластика или атероэктомия прецеребральных (экстракраниальных)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менингеального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внутричерепных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перемещением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внутричерепных вен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других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эпикардиального электрода в эпикарде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эпикардиального электрода (электродов)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резекция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консервативная миомэктомия или гистерорезекция субмукозных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транслюминальная коронарная ангиопластика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вальвулотомия, неуточненного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балонная вальвулопластика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с лекарственным покрытием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ангиопластика или атерэктомия интракраниальных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других стентов для экстракраниальных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уточненной частотой сокращений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только генератора импульсов автоматического кардиовертера/дефибрилятора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пульсационного баллона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почечных, подвздошных, бедренных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химиоэмболизация опухолей печени, поджелудочной железы,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Гемиларингэктомия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голосового протеза после ларингэктомии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ларингэктомия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рестриктивная процедура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мастэктомия с одномоментной реконструкцией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вагинальная гистерэктомия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21.3214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полости носа и придаточных пазух с пластикой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костей лицевого черепа с пластикой дефекта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предплечья, запястья или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ноги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восстановление связок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Замещение мочеточника сегментом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брюшинная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Биполярная трансуретральная резекция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нервосберегающая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ЭКО на этапе индукции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биоактивных спиралей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стентов в каротидную артерию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трансфенозного атриального и/или вентрикулярного электрода (электродов)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не уточненной частотой сокращения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открытого артериального протока окклюдером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Транслюминальная баллонная ангиопластика при коарктации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окклюзия больших аортолегочных коллатералей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бронхиальных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существующего дефекта перегородки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синтетического имплантата в виде заплаты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 тазовых органов, маточных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Внутрисосудистый тромболизис церебральных артерий и синусов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Стапедэктомия с заменой стремени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 с заменой стремени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микроларингохирургия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ларингэктомия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бронхах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панкреатикодуоденэктомия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удаление тимомы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адреналэктомия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эзофагэктомия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 ассистированная радикальная вагинальная трахелэктомия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экстраперитонеальная репозиция пубо-цервикальной и тазовой фасций синтетическим сетчатым протезом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радикальная абдоминальная гистерэктомия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промонтофиксация матки сетчатым протезом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большого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мозаичная хондропластика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сшивание мениска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с помощью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с помощью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пузырно-влагалищного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уретры (пластика буккальным лоскутом)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электрода (электродов)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местное иссечение деструкции и повреждения сустава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другого трансплантата в брюшную аорту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Трансплантация легких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гемопоэтических клеток крови для аутотрансплантации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внешнего фиксирующего устройства на кости таза, требующих этапной коррекции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серкляж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внутреннего цервикального зева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матки и поддерживающих структур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+ данная услуга подлежит проведению;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данная услуга не подлежит проведению.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4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не входящих в перечень по кодам МКБ-10 для лечения в круглосуточном стационаре.</w:t>
      </w:r>
    </w:p>
    <w:bookmarkEnd w:id="250"/>
    <w:bookmarkStart w:name="z25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заболевание не входит в перечень заболеваний по кодам МКБ - 10 для лечения в круглосуточном стационаре госпитализации подлежат:</w:t>
      </w:r>
    </w:p>
    <w:bookmarkEnd w:id="251"/>
    <w:bookmarkStart w:name="z2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до 18 лет, беременные, родильницы, лица старше 65 лет; </w:t>
      </w:r>
    </w:p>
    <w:bookmarkEnd w:id="252"/>
    <w:bookmarkStart w:name="z25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наблюдения:</w:t>
      </w:r>
    </w:p>
    <w:bookmarkEnd w:id="253"/>
    <w:bookmarkStart w:name="z2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болезнях нервной системы: </w:t>
      </w:r>
    </w:p>
    <w:bookmarkEnd w:id="254"/>
    <w:bookmarkStart w:name="z2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G50.0 Невралгия тройничного нерва;</w:t>
      </w:r>
    </w:p>
    <w:bookmarkEnd w:id="255"/>
    <w:bookmarkStart w:name="z2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G54.0 Поражения плечевого сплетения;</w:t>
      </w:r>
    </w:p>
    <w:bookmarkEnd w:id="256"/>
    <w:bookmarkStart w:name="z25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G54.2 Поражения шейных корешков, не классифицированные в других рубриках;</w:t>
      </w:r>
    </w:p>
    <w:bookmarkEnd w:id="257"/>
    <w:bookmarkStart w:name="z2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G54.4 Поражения поясничных корешков, не классифицированные в других рубриках.</w:t>
      </w:r>
    </w:p>
    <w:bookmarkEnd w:id="258"/>
    <w:bookmarkStart w:name="z25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магнитно-резонансной томографией, оценивается интенсивность боли по шкале оценки системе ВАШ (визуальная аналоговая шкала). </w:t>
      </w:r>
    </w:p>
    <w:bookmarkEnd w:id="259"/>
    <w:bookmarkStart w:name="z25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Пациента просят отметить на неградуированной линии длиной 10 см точку, которая соответствует степени выраженности боли. Левая граница линии соответствует определению "боли нет", правая - "худшая боль, какую можно себе представить". </w:t>
      </w:r>
    </w:p>
    <w:bookmarkEnd w:id="260"/>
    <w:bookmarkStart w:name="z26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осуществляются мероприятия по купированию болевого синдрома и через 30 минут проводится повторная оценка интенсивности боли. </w:t>
      </w:r>
    </w:p>
    <w:bookmarkEnd w:id="261"/>
    <w:bookmarkStart w:name="z26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bookmarkEnd w:id="262"/>
    <w:bookmarkStart w:name="z26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263"/>
    <w:bookmarkStart w:name="z26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болезнях эндокринной системы:</w:t>
      </w:r>
    </w:p>
    <w:bookmarkEnd w:id="264"/>
    <w:bookmarkStart w:name="z26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E05.0 Тиреотоксикоз с диффузным зобом;</w:t>
      </w:r>
    </w:p>
    <w:bookmarkEnd w:id="265"/>
    <w:bookmarkStart w:name="z26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E05.2 Тиреотоксикоз с токсическим многоузловым зобом.</w:t>
      </w:r>
    </w:p>
    <w:bookmarkEnd w:id="266"/>
    <w:bookmarkStart w:name="z26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УЗИ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 </w:t>
      </w:r>
    </w:p>
    <w:bookmarkEnd w:id="267"/>
    <w:bookmarkStart w:name="z26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показаний, пациент госпитализируется в круглосуточный стационар.</w:t>
      </w:r>
    </w:p>
    <w:bookmarkEnd w:id="268"/>
    <w:bookmarkStart w:name="z26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E10.5 Инсулинзависимый сахарный диабет с нарушениями периферического кровообращения;</w:t>
      </w:r>
    </w:p>
    <w:bookmarkEnd w:id="269"/>
    <w:bookmarkStart w:name="z26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E11.5 Инсулиннезависимый сахарный диабет с нарушениями периферического кровообращения.</w:t>
      </w:r>
    </w:p>
    <w:bookmarkEnd w:id="270"/>
    <w:bookmarkStart w:name="z27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состояние пациента на наличие осложнения: нарушение периферического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bookmarkEnd w:id="271"/>
    <w:bookmarkStart w:name="z27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72"/>
    <w:bookmarkStart w:name="z27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и коагулограмма (тенденция к тромбообразованию);</w:t>
      </w:r>
    </w:p>
    <w:bookmarkEnd w:id="273"/>
    <w:bookmarkStart w:name="z27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глюкоза крови (гипергликемия); </w:t>
      </w:r>
    </w:p>
    <w:bookmarkEnd w:id="274"/>
    <w:bookmarkStart w:name="z27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холестерин крови (гиперхолестеринемия);</w:t>
      </w:r>
    </w:p>
    <w:bookmarkEnd w:id="275"/>
    <w:bookmarkStart w:name="z27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УЗДГ артерий нижних конечностей (замедление скорости кровотока).</w:t>
      </w:r>
    </w:p>
    <w:bookmarkEnd w:id="276"/>
    <w:bookmarkStart w:name="z27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E10.6 Инсулинзависимый сахарный диабет с другими уточненными осложнениями.</w:t>
      </w:r>
    </w:p>
    <w:bookmarkEnd w:id="277"/>
    <w:bookmarkStart w:name="z27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глаз, поражения почек. </w:t>
      </w:r>
    </w:p>
    <w:bookmarkEnd w:id="278"/>
    <w:bookmarkStart w:name="z27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 </w:t>
      </w:r>
    </w:p>
    <w:bookmarkEnd w:id="279"/>
    <w:bookmarkStart w:name="z27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80"/>
    <w:bookmarkStart w:name="z28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крови и коагулограмма (тенденция к тромбообразованию); </w:t>
      </w:r>
    </w:p>
    <w:bookmarkEnd w:id="281"/>
    <w:bookmarkStart w:name="z28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глюкоза крови (гипергликемия); </w:t>
      </w:r>
    </w:p>
    <w:bookmarkEnd w:id="282"/>
    <w:bookmarkStart w:name="z28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биохимический анализ крови на содержание холестерина, креатинина, остаточного азота, показатели которых превышают нормы; </w:t>
      </w:r>
    </w:p>
    <w:bookmarkEnd w:id="283"/>
    <w:bookmarkStart w:name="z28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 (низкий удельный вес);</w:t>
      </w:r>
    </w:p>
    <w:bookmarkEnd w:id="284"/>
    <w:bookmarkStart w:name="z28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клубочковой фильтрации (снижение СКФ мочи менее 29-15 мл/мин.);</w:t>
      </w:r>
    </w:p>
    <w:bookmarkEnd w:id="285"/>
    <w:bookmarkStart w:name="z28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офтальмоскопия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bookmarkEnd w:id="286"/>
    <w:bookmarkStart w:name="z28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осложнений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287"/>
    <w:bookmarkStart w:name="z28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болезнях системы кровообращения при заболеваниях:</w:t>
      </w:r>
    </w:p>
    <w:bookmarkEnd w:id="288"/>
    <w:bookmarkStart w:name="z28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20.8 Другие формы стенокардии.</w:t>
      </w:r>
    </w:p>
    <w:bookmarkEnd w:id="289"/>
    <w:bookmarkStart w:name="z28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 </w:t>
      </w:r>
    </w:p>
    <w:bookmarkEnd w:id="290"/>
    <w:bookmarkStart w:name="z29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91"/>
    <w:bookmarkStart w:name="z29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высокочувствительный тропонин при поступлении и через 1-3 часа повторно, или через 0-1 часов при наличии соответствующих анализаторов;</w:t>
      </w:r>
    </w:p>
    <w:bookmarkEnd w:id="292"/>
    <w:bookmarkStart w:name="z29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bookmarkEnd w:id="293"/>
    <w:bookmarkStart w:name="z29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(гемоглобин, гематокрит, тромбоциты и др.);</w:t>
      </w:r>
    </w:p>
    <w:bookmarkEnd w:id="294"/>
    <w:bookmarkStart w:name="z29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глюкоза крови. </w:t>
      </w:r>
    </w:p>
    <w:bookmarkEnd w:id="295"/>
    <w:bookmarkStart w:name="z29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bookmarkEnd w:id="296"/>
    <w:bookmarkStart w:name="z29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bookmarkEnd w:id="297"/>
    <w:bookmarkStart w:name="z29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суточное мониторирование ЭКГ (при наличии): критерии ишемии миокарда депрессия сегмента ST&gt; 2 мм и ее длительность.</w:t>
      </w:r>
    </w:p>
    <w:bookmarkEnd w:id="298"/>
    <w:bookmarkStart w:name="z29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сопутствующие состояния, провоцирующие ишемию миокарда или усугубляющие ее течение: </w:t>
      </w:r>
    </w:p>
    <w:bookmarkEnd w:id="299"/>
    <w:bookmarkStart w:name="z29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повышающие потребление кислорода: артериальная гипертензия, гипертиреоз, аортальные пороки сердца;</w:t>
      </w:r>
    </w:p>
    <w:bookmarkEnd w:id="300"/>
    <w:bookmarkStart w:name="z30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 </w:t>
      </w:r>
    </w:p>
    <w:bookmarkEnd w:id="301"/>
    <w:bookmarkStart w:name="z30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11.9 Гипертензивная (гипертоническая) болезнь с преимущественным поражением сердца без (застойной) сердечной недостаточности.</w:t>
      </w:r>
    </w:p>
    <w:bookmarkEnd w:id="302"/>
    <w:bookmarkStart w:name="z30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основания для госпитализации:</w:t>
      </w:r>
    </w:p>
    <w:bookmarkEnd w:id="303"/>
    <w:bookmarkStart w:name="z30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гипертонический криз, не купирующийся на догоспитальном этапе, в том числе в приемном отделении;</w:t>
      </w:r>
    </w:p>
    <w:bookmarkEnd w:id="304"/>
    <w:bookmarkStart w:name="z30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гипертонический криз с выраженными проявлениями гипертонической энцефалопатии;</w:t>
      </w:r>
    </w:p>
    <w:bookmarkEnd w:id="305"/>
    <w:bookmarkStart w:name="z30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инструментальные исследования и оценивается:</w:t>
      </w:r>
    </w:p>
    <w:bookmarkEnd w:id="306"/>
    <w:bookmarkStart w:name="z30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электрокардиография: отклонение электрической оси сердца влево, признаки гипертрофии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bookmarkEnd w:id="307"/>
    <w:bookmarkStart w:name="z30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эхокардиографию (при наличии): пороки клапанов, сниженная функция желудочков, гипертрофия миокарда;</w:t>
      </w:r>
    </w:p>
    <w:bookmarkEnd w:id="308"/>
    <w:bookmarkStart w:name="z30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суточное мониторирование артериального давления (при наличии). </w:t>
      </w:r>
    </w:p>
    <w:bookmarkEnd w:id="309"/>
    <w:bookmarkStart w:name="z30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I67.8 Другие уточненные поражения сосудов мозга.</w:t>
      </w:r>
    </w:p>
    <w:bookmarkEnd w:id="310"/>
    <w:bookmarkStart w:name="z31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основания для госпитализации:</w:t>
      </w:r>
    </w:p>
    <w:bookmarkEnd w:id="311"/>
    <w:bookmarkStart w:name="z31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прогредиентное течение (нарастание симптомов недостаточности каротидной или вертебрально-базилярной системы):</w:t>
      </w:r>
    </w:p>
    <w:bookmarkEnd w:id="312"/>
    <w:bookmarkStart w:name="z31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когнитивные расстройства; </w:t>
      </w:r>
    </w:p>
    <w:bookmarkEnd w:id="313"/>
    <w:bookmarkStart w:name="z31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двигательных функций:</w:t>
      </w:r>
    </w:p>
    <w:bookmarkEnd w:id="314"/>
    <w:bookmarkStart w:name="z31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транзиторная ишемическая атака, риск развития инсульта.</w:t>
      </w:r>
    </w:p>
    <w:bookmarkEnd w:id="315"/>
    <w:bookmarkStart w:name="z31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расстройств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16"/>
    <w:bookmarkStart w:name="z31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болезнях органов пищеварения:</w:t>
      </w:r>
    </w:p>
    <w:bookmarkEnd w:id="317"/>
    <w:bookmarkStart w:name="z31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K25.3 Язва желудка острая без кровотечения и прободения; </w:t>
      </w:r>
    </w:p>
    <w:bookmarkEnd w:id="318"/>
    <w:bookmarkStart w:name="z31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K26.3 Язва двенадцатиперстной кишки острая без кровотечения и прободения.</w:t>
      </w:r>
    </w:p>
    <w:bookmarkEnd w:id="319"/>
    <w:bookmarkStart w:name="z31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Определяются основания для госпитализации: </w:t>
      </w:r>
    </w:p>
    <w:bookmarkEnd w:id="320"/>
    <w:bookmarkStart w:name="z32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интенсивная боль, сопровождаемая диспепсией, не купируемая спазмолитиками на догоспитальном этапе и в приемном отделении;</w:t>
      </w:r>
    </w:p>
    <w:bookmarkEnd w:id="321"/>
    <w:bookmarkStart w:name="z32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болезнь, ассоциированная с Helicobacter pylori, не поддающаяся эрадикации на догоспитальном этапе;</w:t>
      </w:r>
    </w:p>
    <w:bookmarkEnd w:id="322"/>
    <w:bookmarkStart w:name="z32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желудка при отягощҰнном семейном анамнезе с целью исключения малигнизации;</w:t>
      </w:r>
    </w:p>
    <w:bookmarkEnd w:id="323"/>
    <w:bookmarkStart w:name="z32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с синдромом взаимного отягощения (сопутствующие заболевания).</w:t>
      </w:r>
    </w:p>
    <w:bookmarkEnd w:id="324"/>
    <w:bookmarkStart w:name="z32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K74.3 Первичный билиарный цирроз,</w:t>
      </w:r>
    </w:p>
    <w:bookmarkEnd w:id="325"/>
    <w:bookmarkStart w:name="z32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K74.4 Вторичный билиарный цирроз. </w:t>
      </w:r>
    </w:p>
    <w:bookmarkEnd w:id="326"/>
    <w:bookmarkStart w:name="z32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27"/>
    <w:bookmarkStart w:name="z32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активность процесса, подтвержденная патологическими изменениями в крови как повышение показателей АлТ, АсТ, более чем в 10 раз, критическое снижение свертываемости крови (протромбиновое время более 100 сек, МНО более 6,5).</w:t>
      </w:r>
    </w:p>
    <w:bookmarkEnd w:id="328"/>
    <w:bookmarkStart w:name="z32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риск возникновения осложнений, требующих интенсивной терапии и постоянного врачебного наблюдения: </w:t>
      </w:r>
    </w:p>
    <w:bookmarkEnd w:id="329"/>
    <w:bookmarkStart w:name="z32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комы: наличие патологических рефлексов: Бабинского, Жуковского, Гордона и Хоботкового; </w:t>
      </w:r>
    </w:p>
    <w:bookmarkEnd w:id="330"/>
    <w:bookmarkStart w:name="z33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фиброгастродуоденоскопии (подозрение на кровотечение из расширенных вен пищевода); </w:t>
      </w:r>
    </w:p>
    <w:bookmarkEnd w:id="331"/>
    <w:bookmarkStart w:name="z33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электроэнцефалография (появление медленных дельта-волн, замедление альфа-ритма).</w:t>
      </w:r>
    </w:p>
    <w:bookmarkEnd w:id="332"/>
    <w:bookmarkStart w:name="z33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33"/>
    <w:bookmarkStart w:name="z33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болезнях костно-мышечной системы:</w:t>
      </w:r>
    </w:p>
    <w:bookmarkEnd w:id="334"/>
    <w:bookmarkStart w:name="z33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М05.8 Другие серопозитивные ревматоидные артриты. </w:t>
      </w:r>
    </w:p>
    <w:bookmarkEnd w:id="335"/>
    <w:bookmarkStart w:name="z33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36"/>
    <w:bookmarkStart w:name="z33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некупируемый болевой синдром, </w:t>
      </w:r>
    </w:p>
    <w:bookmarkEnd w:id="337"/>
    <w:bookmarkStart w:name="z33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подвижности суставов и затруднение самообслуживания.</w:t>
      </w:r>
    </w:p>
    <w:bookmarkEnd w:id="338"/>
    <w:bookmarkStart w:name="z33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Активность процесса, подтвержденная патологическими изменениями:</w:t>
      </w:r>
    </w:p>
    <w:bookmarkEnd w:id="339"/>
    <w:bookmarkStart w:name="z33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крови (ускорение СОЭ, СРБ повышение, лейкоцитоз);</w:t>
      </w:r>
    </w:p>
    <w:bookmarkEnd w:id="340"/>
    <w:bookmarkStart w:name="z34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изменения: деформация суставов, склероз субхондральной зоны.</w:t>
      </w:r>
    </w:p>
    <w:bookmarkEnd w:id="341"/>
    <w:bookmarkStart w:name="z34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М42.1 Остеохондроз позвоночника у взрослых; </w:t>
      </w:r>
    </w:p>
    <w:bookmarkEnd w:id="342"/>
    <w:bookmarkStart w:name="z34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М51.1 Поражения межпозвоночных дисков поясничного и других отделов с радикулопатией.</w:t>
      </w:r>
    </w:p>
    <w:bookmarkEnd w:id="343"/>
    <w:bookmarkStart w:name="z34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МРТ позвоночника и оценивается риск развития осложнений:</w:t>
      </w:r>
    </w:p>
    <w:bookmarkEnd w:id="344"/>
    <w:bookmarkStart w:name="z34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неврологические симптомы: снижение силы мышц конечностей до 2-3 баллов, признаки атрофии мышц;</w:t>
      </w:r>
    </w:p>
    <w:bookmarkEnd w:id="345"/>
    <w:bookmarkStart w:name="z34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параличи, ведущие к ишемии и инфаркту спинного мозга.</w:t>
      </w:r>
    </w:p>
    <w:bookmarkEnd w:id="346"/>
    <w:bookmarkStart w:name="z34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47"/>
    <w:bookmarkStart w:name="z34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болезни органов дыхания:</w:t>
      </w:r>
    </w:p>
    <w:bookmarkEnd w:id="348"/>
    <w:bookmarkStart w:name="z34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J18.0 Бронхопневмония неуточненная; </w:t>
      </w:r>
    </w:p>
    <w:bookmarkEnd w:id="349"/>
    <w:bookmarkStart w:name="z34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J18.8 Другая пневмония, возбудитель не уточнен; </w:t>
      </w:r>
    </w:p>
    <w:bookmarkEnd w:id="350"/>
    <w:bookmarkStart w:name="z35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bookmarkEnd w:id="351"/>
    <w:bookmarkStart w:name="z35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J44.8 Другая уточненная хроническая обструктивная легочная болезнь. </w:t>
      </w:r>
    </w:p>
    <w:bookmarkEnd w:id="352"/>
    <w:bookmarkStart w:name="z35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периферические отҰк, и обострение, не купируемое проводимой терапией. Выявляются признаки высокого риска и развития осложнений: тромбоэмболия, пневмоторакс, фибрилляция предсердий. </w:t>
      </w:r>
    </w:p>
    <w:bookmarkEnd w:id="353"/>
    <w:bookmarkStart w:name="z35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признаков высокого риска развития осложнений, пациент госпитализируется в круглосуточный стационар. </w:t>
      </w:r>
    </w:p>
    <w:bookmarkEnd w:id="354"/>
    <w:bookmarkStart w:name="z35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J45.0 Астма с преобладанием аллергического компонента;</w:t>
      </w:r>
    </w:p>
    <w:bookmarkEnd w:id="355"/>
    <w:bookmarkStart w:name="z35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J45.8 Смешанная астма.</w:t>
      </w:r>
    </w:p>
    <w:bookmarkEnd w:id="356"/>
    <w:bookmarkStart w:name="z35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состояние: экспираторная одышка, частота дыхательных движений составляет более 30 в 1 мин.</w:t>
      </w:r>
    </w:p>
    <w:bookmarkEnd w:id="357"/>
    <w:bookmarkStart w:name="z35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bookmarkEnd w:id="358"/>
    <w:bookmarkStart w:name="z35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функциональные методы исследования:</w:t>
      </w:r>
    </w:p>
    <w:bookmarkEnd w:id="359"/>
    <w:bookmarkStart w:name="z35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пикфлоуметрия; </w:t>
      </w:r>
    </w:p>
    <w:bookmarkEnd w:id="360"/>
    <w:bookmarkStart w:name="z36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спирометрия. </w:t>
      </w:r>
    </w:p>
    <w:bookmarkEnd w:id="361"/>
    <w:bookmarkStart w:name="z36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bookmarkEnd w:id="362"/>
    <w:bookmarkStart w:name="z36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Пациенту назначаются бронхорасширяющие препараты, согласно клиническому протоколу лечения, при этом:</w:t>
      </w:r>
    </w:p>
    <w:bookmarkEnd w:id="363"/>
    <w:bookmarkStart w:name="z36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 быстрого эффекта; </w:t>
      </w:r>
    </w:p>
    <w:bookmarkEnd w:id="364"/>
    <w:bookmarkStart w:name="z36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 сохраняется менее 3-х часов.</w:t>
      </w:r>
    </w:p>
    <w:bookmarkEnd w:id="365"/>
    <w:bookmarkStart w:name="z36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кортикостероиды:</w:t>
      </w:r>
    </w:p>
    <w:bookmarkEnd w:id="366"/>
    <w:bookmarkStart w:name="z36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улучшения в течение 2-6 часов после применения;</w:t>
      </w:r>
    </w:p>
    <w:bookmarkEnd w:id="367"/>
    <w:bookmarkStart w:name="z36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дальнейшее ухудшение, нарастание дыхательной и легочно-сердечной недостаточности, "немое легкое".</w:t>
      </w:r>
    </w:p>
    <w:bookmarkEnd w:id="368"/>
    <w:bookmarkStart w:name="z36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69"/>
    <w:bookmarkStart w:name="z36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болезнях мочеполовой системы: </w:t>
      </w:r>
    </w:p>
    <w:bookmarkEnd w:id="370"/>
    <w:bookmarkStart w:name="z37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N10 Острый тубулоинтерстициальный нефрит;</w:t>
      </w:r>
    </w:p>
    <w:bookmarkEnd w:id="371"/>
    <w:bookmarkStart w:name="z37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N11.1 Хронический обструктивный пиелонефрит; </w:t>
      </w:r>
    </w:p>
    <w:bookmarkEnd w:id="372"/>
    <w:bookmarkStart w:name="z37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N11.8 Другие хронические тубулоинтерстициальные нефриты.</w:t>
      </w:r>
    </w:p>
    <w:bookmarkEnd w:id="373"/>
    <w:bookmarkStart w:name="z37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74"/>
    <w:bookmarkStart w:name="z37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bookmarkEnd w:id="375"/>
    <w:bookmarkStart w:name="z37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прогрессирующее снижение скорости клубочковой фильтрации менее 29-15 мл/мин, </w:t>
      </w:r>
    </w:p>
    <w:bookmarkEnd w:id="376"/>
    <w:bookmarkStart w:name="z37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- уменьшение размеров почек, </w:t>
      </w:r>
    </w:p>
    <w:bookmarkEnd w:id="377"/>
    <w:bookmarkStart w:name="z37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крови (лейкоцитурия), общий анализ мочи (пиурия, протеинурия). </w:t>
      </w:r>
    </w:p>
    <w:bookmarkEnd w:id="378"/>
    <w:bookmarkStart w:name="z37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риск развития осложнений: абсцедирование, почечная недостаточность.</w:t>
      </w:r>
    </w:p>
    <w:bookmarkEnd w:id="379"/>
    <w:bookmarkStart w:name="z37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N70.1 Хронический сальпингит и оофорит.</w:t>
      </w:r>
    </w:p>
    <w:bookmarkEnd w:id="380"/>
    <w:bookmarkStart w:name="z38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наличие оснований для госпитализации: </w:t>
      </w:r>
    </w:p>
    <w:bookmarkEnd w:id="381"/>
    <w:bookmarkStart w:name="z38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симптомы интоксикации: повышение температуры тела, повышение СОЭ, интенсивные боли;</w:t>
      </w:r>
    </w:p>
    <w:bookmarkEnd w:id="382"/>
    <w:bookmarkStart w:name="z38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(трансвагинально): наличие спаек и выпота в малом тазу; при гидро- или пиосальпинксе – опухолевидное изменение трубы. </w:t>
      </w:r>
    </w:p>
    <w:bookmarkEnd w:id="383"/>
    <w:bookmarkStart w:name="z38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риск развития осложнений: пельвиоперитонит, разрыв пиосальпинкса, апоплексия яичника.</w:t>
      </w:r>
    </w:p>
    <w:bookmarkEnd w:id="384"/>
    <w:bookmarkStart w:name="z38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и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85"/>
    <w:bookmarkStart w:name="z38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S06.0 Сотрясение головного мозга.</w:t>
      </w:r>
    </w:p>
    <w:bookmarkEnd w:id="386"/>
    <w:bookmarkStart w:name="z38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bookmarkEnd w:id="387"/>
    <w:bookmarkStart w:name="z38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симптомов ушиба головного мозга:</w:t>
      </w:r>
    </w:p>
    <w:bookmarkEnd w:id="388"/>
    <w:bookmarkStart w:name="z38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сознания: от нескольких минут и более;</w:t>
      </w:r>
    </w:p>
    <w:bookmarkEnd w:id="389"/>
    <w:bookmarkStart w:name="z38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расстройство сознания: заторможенность, сонливость, неяркая амнезия, спутанность сознания;</w:t>
      </w:r>
    </w:p>
    <w:bookmarkEnd w:id="390"/>
    <w:bookmarkStart w:name="z39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боль, возникающая из-за отека мозга, нарушения оттока ликвора, головокружение;</w:t>
      </w:r>
    </w:p>
    <w:bookmarkEnd w:id="391"/>
    <w:bookmarkStart w:name="z39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тошнота и рвота, судороги;</w:t>
      </w:r>
    </w:p>
    <w:bookmarkEnd w:id="392"/>
    <w:bookmarkStart w:name="z39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нормального уровня артериального давления: повышение от 140/80 мм рт. ст. до или более 180/100 мм рт. ст. при учащении сердцебиения до 120 или замедление до 45 ударов в минуту; </w:t>
      </w:r>
    </w:p>
    <w:bookmarkEnd w:id="393"/>
    <w:bookmarkStart w:name="z39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гипертермия: от незначительного повышения температуры до 40—41°С; </w:t>
      </w:r>
    </w:p>
    <w:bookmarkEnd w:id="394"/>
    <w:bookmarkStart w:name="z39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неврологические симптомы,</w:t>
      </w:r>
    </w:p>
    <w:bookmarkEnd w:id="395"/>
    <w:bookmarkStart w:name="z39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bookmarkEnd w:id="396"/>
    <w:bookmarkStart w:name="z39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менингеальные признаки разной степени выраженности. </w:t>
      </w:r>
    </w:p>
    <w:bookmarkEnd w:id="397"/>
    <w:bookmarkStart w:name="z39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проводится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для наблюдения в сроки от 3-х до 5-ти суток. </w:t>
      </w:r>
    </w:p>
    <w:bookmarkEnd w:id="398"/>
    <w:bookmarkStart w:name="z39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bookmarkEnd w:id="399"/>
    <w:bookmarkStart w:name="z39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подтверждения диагноза ушиба головного мозга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400"/>
    <w:bookmarkStart w:name="z40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диагнозе сотрясения головного мозга пациенту рекомендуется покой, постельный режим не менее 5 дней и наблюдение в амбулаторных условиях. </w:t>
      </w:r>
    </w:p>
    <w:bookmarkEnd w:id="401"/>
    <w:bookmarkStart w:name="z40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 </w:t>
      </w:r>
    </w:p>
    <w:bookmarkEnd w:id="402"/>
    <w:bookmarkStart w:name="z40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круглосуточный стационар с отделением реанимации и интенсивной терапии.</w:t>
      </w:r>
    </w:p>
    <w:bookmarkEnd w:id="403"/>
    <w:bookmarkStart w:name="z40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несовпадения перечня обследований по вышеуказанным нозологиям согласно перечня годов МКБ - 10, необходимо ориентироваться на утвержденные клинические протоколы диагностики и лечения.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Күту парағы</w:t>
      </w:r>
    </w:p>
    <w:bookmarkEnd w:id="405"/>
    <w:bookmarkStart w:name="z40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ожидания _____________________________________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"/>
        <w:gridCol w:w="780"/>
        <w:gridCol w:w="898"/>
        <w:gridCol w:w="425"/>
        <w:gridCol w:w="426"/>
        <w:gridCol w:w="1884"/>
        <w:gridCol w:w="1647"/>
        <w:gridCol w:w="1766"/>
        <w:gridCol w:w="426"/>
        <w:gridCol w:w="780"/>
        <w:gridCol w:w="900"/>
        <w:gridCol w:w="1966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Область/Қала</w:t>
            </w:r>
          </w:p>
          <w:bookmarkEnd w:id="40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Область/Город ____________________ Дата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  <w:bookmarkEnd w:id="4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 жіберу кодының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 направления пациента</w:t>
            </w:r>
          </w:p>
          <w:bookmarkEnd w:id="409"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тегі, аты, әкесінің аты (болған жағдайда) (толық)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больного (при его наличии) (полностью)</w:t>
            </w:r>
          </w:p>
          <w:bookmarkEnd w:id="410"/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 (еркек-1, әйел-2)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(мужской-1, женский-2)</w:t>
            </w:r>
          </w:p>
          <w:bookmarkEnd w:id="411"/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(қала-1, ауыл-2)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(город -1, село-2)</w:t>
            </w:r>
          </w:p>
          <w:bookmarkEnd w:id="412"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туған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больного</w:t>
            </w:r>
          </w:p>
          <w:bookmarkEnd w:id="413"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мекенжайы және байланыс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и контактные телефоны больного</w:t>
            </w:r>
          </w:p>
          <w:bookmarkEnd w:id="414"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Емдеуге жатқызуға жіберген медициналық ұжым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направившая больного на госпитализацию</w:t>
            </w:r>
          </w:p>
          <w:bookmarkEnd w:id="415"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берген ұйымның диагнозы (10 -Халықаралық аурулар жиынтылығы)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направившей организации (по Международной классификации болезней -10)</w:t>
            </w:r>
          </w:p>
          <w:bookmarkEnd w:id="416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жіберген облыстың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откуда направлен больной</w:t>
            </w:r>
          </w:p>
          <w:bookmarkEnd w:id="417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бағытталған медициналық ұжым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организации, куда направляется больной</w:t>
            </w:r>
          </w:p>
          <w:bookmarkEnd w:id="418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  <w:bookmarkEnd w:id="41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реттік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пациента</w:t>
            </w:r>
          </w:p>
          <w:bookmarkEnd w:id="4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(Продолжение таблицы)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823"/>
        <w:gridCol w:w="1661"/>
        <w:gridCol w:w="826"/>
        <w:gridCol w:w="826"/>
        <w:gridCol w:w="1121"/>
        <w:gridCol w:w="1809"/>
        <w:gridCol w:w="2400"/>
        <w:gridCol w:w="171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 жіберілген медициналық ұжым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в которую направлен больной</w:t>
            </w:r>
          </w:p>
          <w:bookmarkEnd w:id="4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  <w:bookmarkEnd w:id="424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тіркелген күн (күні,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заявки (число, месяц, год)</w:t>
            </w:r>
          </w:p>
          <w:bookmarkEnd w:id="4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белгілеген емдеуге жатқызу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поликлиникой</w:t>
            </w:r>
          </w:p>
          <w:bookmarkEnd w:id="4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белгілеген емдеуге жатқызу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Госпитализации, определенная стационаром</w:t>
            </w:r>
          </w:p>
          <w:bookmarkEnd w:id="42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бюросы белгілеген емдеуге жатқызу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бюро госпитализации</w:t>
            </w:r>
          </w:p>
          <w:bookmarkEnd w:id="42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емдеуге жатқызу күні (күні,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окончательной госпитализации (число, месяц, год)</w:t>
            </w:r>
          </w:p>
          <w:bookmarkEnd w:id="429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жатқызуға жіберген дәрігердің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направившего на госпитализацию</w:t>
            </w:r>
          </w:p>
          <w:bookmarkEnd w:id="430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орын алмаған немесе одан басқа тарту күні және себебі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несостоявшейся госпитализации или отказа</w:t>
            </w:r>
          </w:p>
          <w:bookmarkEnd w:id="431"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9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ҚАЗАҚСТАН РЕСПУБЛИКАСЫ ДЕНСАУЛЫҚ САҚТАУ МИНИСТРЛІГІ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МИНИСТЕРСТВО ЗДРАВООХРАНЕНИЯ РЕСПУБЛИКИ КАЗАХСТАН</w:t>
      </w:r>
    </w:p>
    <w:bookmarkEnd w:id="433"/>
    <w:bookmarkStart w:name="z51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ЖОСПАРЛЫ ЕМДЕУГЕ ЖАТҚЫЗУ ТАЛОНЫ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ТАЛОН ПЛАНОВОЙ ГОСПИТАЛИЗАЦИИ</w:t>
      </w:r>
    </w:p>
    <w:bookmarkEnd w:id="434"/>
    <w:bookmarkStart w:name="z51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________________________________________</w:t>
      </w:r>
    </w:p>
    <w:bookmarkEnd w:id="435"/>
    <w:bookmarkStart w:name="z51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қалыптастыру күні _____________ Құжатты қалыптастыру уақыты _____________</w:t>
      </w:r>
    </w:p>
    <w:bookmarkEnd w:id="436"/>
    <w:bookmarkStart w:name="z51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формирования документа) (Время формирования документа) Азамат (ша) (Гражданин (ка)) _________________________________________________________________</w:t>
      </w:r>
    </w:p>
    <w:bookmarkEnd w:id="437"/>
    <w:bookmarkStart w:name="z51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 /фамилия, имя, отчество (при его наличии)</w:t>
      </w:r>
    </w:p>
    <w:bookmarkEnd w:id="438"/>
    <w:bookmarkStart w:name="z51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(Дата рождения) _________________ Пол (Жынысы) ___________ Диагнозы (Диагноз) ______________________________________________________________</w:t>
      </w:r>
    </w:p>
    <w:bookmarkEnd w:id="439"/>
    <w:bookmarkStart w:name="z51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0"/>
    <w:bookmarkStart w:name="z51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Жіберілді (Направляется) ___________________________________________________</w:t>
      </w:r>
    </w:p>
    <w:bookmarkEnd w:id="441"/>
    <w:bookmarkStart w:name="z51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 (кем) Жіберілді (Направляется в) _________________________________________</w:t>
      </w:r>
    </w:p>
    <w:bookmarkEnd w:id="442"/>
    <w:bookmarkStart w:name="z51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қайда (куда)</w:t>
      </w:r>
    </w:p>
    <w:bookmarkEnd w:id="443"/>
    <w:bookmarkStart w:name="z52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Емханамен белгіленген жоспарлы емдеуге жатқызу күні _________________________</w:t>
      </w:r>
    </w:p>
    <w:bookmarkEnd w:id="444"/>
    <w:bookmarkStart w:name="z52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планируемой госпитализации, определенная поликлиникой</w:t>
      </w:r>
    </w:p>
    <w:bookmarkEnd w:id="445"/>
    <w:bookmarkStart w:name="z52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іwww.bg.eicz.kz сайтынан қарай аласыз.</w:t>
      </w:r>
    </w:p>
    <w:bookmarkEnd w:id="446"/>
    <w:bookmarkStart w:name="z52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госпитализации Вы можете просмотреть на сайте www.bg.eisz.kz информацию о свободных  койках в стационарах республики и свою очередность в стационар, куда планируется Ваша госпитализация</w:t>
      </w:r>
    </w:p>
    <w:bookmarkEnd w:id="447"/>
    <w:bookmarkStart w:name="z52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8"/>
    <w:p>
      <w:pPr>
        <w:spacing w:after="0"/>
        <w:ind w:left="0"/>
        <w:jc w:val="both"/>
      </w:pPr>
      <w:r>
        <w:drawing>
          <wp:inline distT="0" distB="0" distL="0" distR="0">
            <wp:extent cx="36830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төсектерді тіркеу парағы</w:t>
      </w:r>
    </w:p>
    <w:bookmarkEnd w:id="449"/>
    <w:bookmarkStart w:name="z5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учета свободных коек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18"/>
        <w:gridCol w:w="2250"/>
        <w:gridCol w:w="2876"/>
        <w:gridCol w:w="2250"/>
        <w:gridCol w:w="2251"/>
        <w:gridCol w:w="2253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Область/Қала</w:t>
            </w:r>
          </w:p>
          <w:bookmarkEnd w:id="4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Область/Город____________________ Дата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</w:t>
            </w:r>
          </w:p>
          <w:bookmarkEnd w:id="452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</w:t>
            </w:r>
          </w:p>
          <w:bookmarkEnd w:id="453"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  <w:bookmarkEnd w:id="454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  <w:bookmarkEnd w:id="45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  <w:bookmarkEnd w:id="456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төсек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сметных коек</w:t>
            </w:r>
          </w:p>
          <w:bookmarkEnd w:id="4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8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медицинской организации</w:t>
            </w:r>
          </w:p>
          <w:bookmarkEnd w:id="459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7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төсектер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свободных койках</w:t>
            </w:r>
          </w:p>
          <w:bookmarkEnd w:id="46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день (дата, месяц, год)</w:t>
            </w:r>
          </w:p>
          <w:bookmarkEnd w:id="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день (дата, месяц, год)</w:t>
            </w:r>
          </w:p>
          <w:bookmarkEnd w:id="4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день (дата, месяц, год)</w:t>
            </w:r>
          </w:p>
          <w:bookmarkEnd w:id="4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  <w:bookmarkEnd w:id="46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0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1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80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8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82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434"/>
        <w:gridCol w:w="8794"/>
      </w:tblGrid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  <w:bookmarkEnd w:id="483"/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001-3/е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4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001-3/у</w:t>
            </w:r>
          </w:p>
        </w:tc>
      </w:tr>
    </w:tbl>
    <w:bookmarkStart w:name="z646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Стационарға емдеуге жатқызу ЖОЛДАМАСЫ</w:t>
      </w:r>
    </w:p>
    <w:bookmarkEnd w:id="485"/>
    <w:bookmarkStart w:name="z647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НАПРАВЛЕНИЕ на госпитализацию в стационар</w:t>
      </w:r>
    </w:p>
    <w:bookmarkEnd w:id="486"/>
    <w:bookmarkStart w:name="z64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_________________________________________________________________</w:t>
      </w:r>
    </w:p>
    <w:bookmarkEnd w:id="487"/>
    <w:bookmarkStart w:name="z64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88"/>
    <w:bookmarkStart w:name="z65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Бағыттаушы медициналық ұйымның атауы (наименование направляющей медицинской организации*)</w:t>
      </w:r>
    </w:p>
    <w:bookmarkEnd w:id="489"/>
    <w:bookmarkStart w:name="z65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Жіберілді (Направляется в) __________________________________________________</w:t>
      </w:r>
    </w:p>
    <w:bookmarkEnd w:id="490"/>
    <w:bookmarkStart w:name="z65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ұйым, бөлiмшенiң атауы (наименование медицинской организации, отделение)</w:t>
      </w:r>
    </w:p>
    <w:bookmarkEnd w:id="491"/>
    <w:bookmarkStart w:name="z65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(ша) (Гражданин (ка)) ________________________________________________</w:t>
      </w:r>
    </w:p>
    <w:bookmarkEnd w:id="492"/>
    <w:bookmarkStart w:name="z65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 /фамилия, имя, отчество (при его наличии) Туған күнi (Дата рождения) ________________________________________________________</w:t>
      </w:r>
    </w:p>
    <w:bookmarkEnd w:id="493"/>
    <w:bookmarkStart w:name="z65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Амбулаториялық науқастың медициналық картасының № ________________________</w:t>
      </w:r>
    </w:p>
    <w:bookmarkEnd w:id="494"/>
    <w:bookmarkStart w:name="z65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(№ медицинской карты амбулаторного пациента)</w:t>
      </w:r>
    </w:p>
    <w:bookmarkEnd w:id="495"/>
    <w:bookmarkStart w:name="z65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(Домашний адрес) _______________________________________________</w:t>
      </w:r>
    </w:p>
    <w:bookmarkEnd w:id="496"/>
    <w:bookmarkStart w:name="z65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немесе оқу орны (Место работы или учебы)</w:t>
      </w:r>
    </w:p>
    <w:bookmarkEnd w:id="497"/>
    <w:bookmarkStart w:name="z65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98"/>
    <w:bookmarkStart w:name="z66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Диагноз/диагноз____________________________________________________________</w:t>
      </w:r>
    </w:p>
    <w:bookmarkEnd w:id="499"/>
    <w:bookmarkStart w:name="z66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0"/>
    <w:bookmarkStart w:name="z66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аурулар жиынтылығының коды (код по Международной классификации болезней)</w:t>
      </w:r>
    </w:p>
    <w:bookmarkEnd w:id="501"/>
    <w:bookmarkStart w:name="z66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2"/>
    <w:bookmarkStart w:name="z66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комиссияға кімжіберді Кем направлен на региональную комиссию</w:t>
      </w:r>
    </w:p>
    <w:bookmarkEnd w:id="503"/>
    <w:bookmarkStart w:name="z66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4"/>
    <w:bookmarkStart w:name="z66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Хаттаманың № _______________________ Хаттаманың күні ______________________</w:t>
      </w:r>
    </w:p>
    <w:bookmarkEnd w:id="505"/>
    <w:bookmarkStart w:name="z66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протокола Дата протокола</w:t>
      </w:r>
    </w:p>
    <w:bookmarkEnd w:id="506"/>
    <w:bookmarkStart w:name="z66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күні ________________________________________________________________</w:t>
      </w:r>
    </w:p>
    <w:bookmarkEnd w:id="507"/>
    <w:bookmarkStart w:name="z66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регистрации) _________________________________________________________</w:t>
      </w:r>
    </w:p>
    <w:bookmarkEnd w:id="508"/>
    <w:bookmarkStart w:name="z67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Жоспарлы емдеуге жатқызу күні______________________________________________</w:t>
      </w:r>
    </w:p>
    <w:bookmarkEnd w:id="509"/>
    <w:bookmarkStart w:name="z67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планируемой госпитализации) __________________________________________</w:t>
      </w:r>
    </w:p>
    <w:bookmarkEnd w:id="510"/>
    <w:bookmarkStart w:name="z67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(болған жағдайда), дәрiгердiң коды /(Фамилия, Имя, Отчество (при его наличии), код врача)</w:t>
      </w:r>
    </w:p>
    <w:bookmarkEnd w:id="511"/>
    <w:bookmarkStart w:name="z67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Дәрiгер (Врач) __________________________</w:t>
      </w:r>
    </w:p>
    <w:bookmarkEnd w:id="512"/>
    <w:bookmarkStart w:name="z67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қолы (подпись)</w:t>
      </w:r>
    </w:p>
    <w:bookmarkEnd w:id="513"/>
    <w:bookmarkStart w:name="z6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тартуға құқылы.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 имеет право отказать в госпитализации.  "Стационарды және емдеуге жатқызу "С выбором стационара и Күнін таңдауға келісемін" датой госпитализации согласен(а)" Науқастың қолы _________ Подпись больного _________</w:t>
      </w:r>
    </w:p>
    <w:bookmarkEnd w:id="514"/>
    <w:bookmarkStart w:name="z67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5"/>
    <w:p>
      <w:pPr>
        <w:spacing w:after="0"/>
        <w:ind w:left="0"/>
        <w:jc w:val="both"/>
      </w:pPr>
      <w:r>
        <w:drawing>
          <wp:inline distT="0" distB="0" distL="0" distR="0">
            <wp:extent cx="28194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9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Отказ в экстренной госпитализации пациенту</w:t>
      </w:r>
    </w:p>
    <w:bookmarkEnd w:id="516"/>
    <w:bookmarkStart w:name="z68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 Имя ____________________________________ Отчество_____________________________________________________________ (при его наличии)</w:t>
      </w:r>
    </w:p>
    <w:bookmarkEnd w:id="517"/>
    <w:bookmarkStart w:name="z68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Пол: </w:t>
      </w:r>
    </w:p>
    <w:bookmarkEnd w:id="518"/>
    <w:bookmarkStart w:name="z68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мужской, </w:t>
      </w:r>
    </w:p>
    <w:bookmarkEnd w:id="520"/>
    <w:bookmarkStart w:name="z68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женский, </w:t>
      </w:r>
    </w:p>
    <w:bookmarkEnd w:id="522"/>
    <w:bookmarkStart w:name="z68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3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определен</w:t>
      </w:r>
    </w:p>
    <w:bookmarkEnd w:id="524"/>
    <w:bookmarkStart w:name="z68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 число ___________ месяц _______ год</w:t>
      </w:r>
    </w:p>
    <w:bookmarkEnd w:id="525"/>
    <w:bookmarkStart w:name="z68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</w:t>
      </w:r>
    </w:p>
    <w:bookmarkEnd w:id="526"/>
    <w:bookmarkStart w:name="z69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27"/>
    <w:bookmarkStart w:name="z69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Житель: </w:t>
      </w:r>
    </w:p>
    <w:bookmarkEnd w:id="528"/>
    <w:bookmarkStart w:name="z69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города, </w:t>
      </w:r>
    </w:p>
    <w:bookmarkEnd w:id="530"/>
    <w:bookmarkStart w:name="z69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</w:t>
      </w:r>
    </w:p>
    <w:bookmarkEnd w:id="532"/>
    <w:bookmarkStart w:name="z69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работы/учебы _____________________________________________________________________</w:t>
      </w:r>
    </w:p>
    <w:bookmarkEnd w:id="533"/>
    <w:bookmarkStart w:name="z69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Телефоны: _____________________________________________________________________ </w:t>
      </w:r>
    </w:p>
    <w:bookmarkEnd w:id="534"/>
    <w:bookmarkStart w:name="z69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льготности___________________________________________________________</w:t>
      </w:r>
    </w:p>
    <w:bookmarkEnd w:id="535"/>
    <w:bookmarkStart w:name="z69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 __________________________________________________________  (указать наименование МО)</w:t>
      </w:r>
    </w:p>
    <w:bookmarkEnd w:id="536"/>
    <w:bookmarkStart w:name="z70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"Данных о прикреплении пациента в РПН нет"</w:t>
      </w:r>
    </w:p>
    <w:bookmarkEnd w:id="537"/>
    <w:bookmarkStart w:name="z70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направлен:</w:t>
      </w:r>
    </w:p>
    <w:bookmarkEnd w:id="538"/>
    <w:bookmarkStart w:name="z70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самообращение </w:t>
      </w:r>
    </w:p>
    <w:bookmarkEnd w:id="540"/>
    <w:bookmarkStart w:name="z70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</w:t>
      </w:r>
    </w:p>
    <w:bookmarkEnd w:id="542"/>
    <w:bookmarkStart w:name="z70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3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консультативно-диагностической помощи </w:t>
      </w:r>
    </w:p>
    <w:bookmarkEnd w:id="544"/>
    <w:bookmarkStart w:name="z70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5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скорая помощь </w:t>
      </w:r>
    </w:p>
    <w:bookmarkEnd w:id="546"/>
    <w:bookmarkStart w:name="z71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7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стационар </w:t>
      </w:r>
    </w:p>
    <w:bookmarkEnd w:id="548"/>
    <w:bookmarkStart w:name="z71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родильный дом </w:t>
      </w:r>
    </w:p>
    <w:bookmarkEnd w:id="550"/>
    <w:bookmarkStart w:name="z71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военкомат </w:t>
      </w:r>
    </w:p>
    <w:bookmarkEnd w:id="552"/>
    <w:bookmarkStart w:name="z71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3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</w:t>
      </w:r>
    </w:p>
    <w:bookmarkEnd w:id="554"/>
    <w:bookmarkStart w:name="z71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обращения: плановое, экстренное" (нужное подчеркнуть)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диагноза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травмы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организация, отказавшая в госпитализации:</w:t>
      </w:r>
    </w:p>
    <w:bookmarkEnd w:id="557"/>
    <w:bookmarkStart w:name="z73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58"/>
    <w:bookmarkStart w:name="z73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 __________________________________________________________</w:t>
      </w:r>
    </w:p>
    <w:bookmarkEnd w:id="559"/>
    <w:bookmarkStart w:name="z73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услуги: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4704"/>
        <w:gridCol w:w="2893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</w:t>
            </w:r>
          </w:p>
          <w:bookmarkEnd w:id="56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операции/манипуляции: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3"/>
        <w:gridCol w:w="4558"/>
        <w:gridCol w:w="1959"/>
      </w:tblGrid>
      <w:tr>
        <w:trPr>
          <w:trHeight w:val="3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операции/ манипуляции</w:t>
            </w:r>
          </w:p>
          <w:bookmarkEnd w:id="563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операции/манипуляции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медикаменты: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4704"/>
        <w:gridCol w:w="2893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медикамента</w:t>
            </w:r>
          </w:p>
          <w:bookmarkEnd w:id="56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медикамента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 -лечение амбулаторное; -рекомендованные лекарственные средства (указать наименование препарата, дозу, кратность приема)</w:t>
      </w:r>
    </w:p>
    <w:bookmarkEnd w:id="566"/>
    <w:bookmarkStart w:name="z76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67"/>
    <w:bookmarkStart w:name="z76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-</w:t>
      </w:r>
    </w:p>
    <w:bookmarkEnd w:id="568"/>
    <w:bookmarkStart w:name="z76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консультация профильного специалиста (указать профиль) </w:t>
      </w:r>
    </w:p>
    <w:bookmarkEnd w:id="569"/>
    <w:bookmarkStart w:name="z76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70"/>
    <w:bookmarkStart w:name="z76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рекомендации: _________________________________________________</w:t>
      </w:r>
    </w:p>
    <w:bookmarkEnd w:id="571"/>
    <w:bookmarkStart w:name="z76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72"/>
    <w:bookmarkStart w:name="z76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отказа:_______число ________месяц_______ год</w:t>
      </w:r>
    </w:p>
    <w:bookmarkEnd w:id="573"/>
    <w:bookmarkStart w:name="z76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_____________________________________________________________</w:t>
      </w:r>
    </w:p>
    <w:bookmarkEnd w:id="574"/>
    <w:bookmarkStart w:name="z77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 пациента)</w:t>
      </w:r>
    </w:p>
    <w:bookmarkEnd w:id="575"/>
    <w:bookmarkStart w:name="z77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пациента_____________________________________________________</w:t>
      </w:r>
    </w:p>
    <w:bookmarkEnd w:id="576"/>
    <w:bookmarkStart w:name="z77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 _______________________________________________________________</w:t>
      </w:r>
    </w:p>
    <w:bookmarkEnd w:id="577"/>
    <w:bookmarkStart w:name="z77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</w:t>
      </w:r>
    </w:p>
    <w:bookmarkEnd w:id="578"/>
    <w:bookmarkStart w:name="z77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отказавшего врача____________________________________________</w:t>
      </w:r>
    </w:p>
    <w:bookmarkEnd w:id="5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7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выполненных услуг и использованных лекарственных средств пациентами, обратившимися в приемный покой круглосуточного стационара, но впоследствии не госпитализированными (с__ ___ 20__ – по __ __ 20__ года)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394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694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пациента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лекарственного средства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лекарственного средства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медицинского изделия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медицинского изделия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80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организация: ____________________________________________</w:t>
      </w:r>
    </w:p>
    <w:bookmarkEnd w:id="583"/>
    <w:bookmarkStart w:name="z80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формирования: __________________________________________________</w:t>
      </w:r>
    </w:p>
    <w:bookmarkEnd w:id="5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14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935"/>
        <w:gridCol w:w="8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 здравоохранения (далее - услугодатель)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– 30 минут.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бумажная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направление на госпитализацию в стационар, выданное по форме 001-3/у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субботу (понедельник – пятница с 8.00 до 20.00 часов без перерыва, в субботу с 9.00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направление специалиста первичной медико-санитарной помощи или медицинской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15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345"/>
        <w:gridCol w:w="8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из медицинской карты стационарного больного"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стационарную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 для получения результатов в электронном виде.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услугополучателя – 60 (шестьдесят) минут с момента выписки.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к услугодателю – выписка из медицинской карты стационарного больного в бумажном виде по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портал – уведомление в виде статуса электронной заявки в личном кабинете.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17.00 часов,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услугополучателей осуществляется в порядке очереди. Предварительная запись и ускоренное обслуживание не предусмотрены.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 при непосредственном обращении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16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099"/>
        <w:gridCol w:w="84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заключенияо нуждаемости в санаторно-курортном лечении"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 - 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сдачи услугополучателем сведений услугодателю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- в течение 1 рабочего дня.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 – курортная карта, выданная по форме 072/у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