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dcd70" w14:textId="afdcd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экспертизы временной нетрудоспособности, выдачи листа и справки о временной нетрудоспособности</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31 марта 2015 года № 183. Зарегистрирован в Министерстве юстиции Республики Казахстан 6 мая 2015 года № 10964.</w:t>
      </w:r>
    </w:p>
    <w:p>
      <w:pPr>
        <w:spacing w:after="0"/>
        <w:ind w:left="0"/>
        <w:jc w:val="both"/>
      </w:pPr>
      <w:bookmarkStart w:name="z1" w:id="0"/>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59</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экспертизы временной нетрудоспособности, выдачи гражданам листа и справки временной нетрудоспособности.</w:t>
      </w:r>
    </w:p>
    <w:bookmarkEnd w:id="1"/>
    <w:bookmarkStart w:name="z3"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и социального развития Республики Казахстан обеспечить:</w:t>
      </w:r>
    </w:p>
    <w:bookmarkEnd w:id="2"/>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p>
      <w:pPr>
        <w:spacing w:after="0"/>
        <w:ind w:left="0"/>
        <w:jc w:val="both"/>
      </w:pPr>
      <w:r>
        <w:rPr>
          <w:rFonts w:ascii="Times New Roman"/>
          <w:b w:val="false"/>
          <w:i w:val="false"/>
          <w:color w:val="000000"/>
          <w:sz w:val="28"/>
        </w:rPr>
        <w:t>
      2)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bookmarkStart w:name="z7"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и социального развития Республики Казахстан Цой А.В.</w:t>
      </w:r>
    </w:p>
    <w:bookmarkEnd w:id="3"/>
    <w:bookmarkStart w:name="z8" w:id="4"/>
    <w:p>
      <w:pPr>
        <w:spacing w:after="0"/>
        <w:ind w:left="0"/>
        <w:jc w:val="both"/>
      </w:pPr>
      <w:r>
        <w:rPr>
          <w:rFonts w:ascii="Times New Roman"/>
          <w:b w:val="false"/>
          <w:i w:val="false"/>
          <w:color w:val="000000"/>
          <w:sz w:val="28"/>
        </w:rPr>
        <w:t xml:space="preserve">
      4. Настоящий приказ вводится в действие со дня его первого официального опубликования.      </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2015 года № 183</w:t>
            </w:r>
          </w:p>
        </w:tc>
      </w:tr>
    </w:tbl>
    <w:bookmarkStart w:name="z10" w:id="5"/>
    <w:p>
      <w:pPr>
        <w:spacing w:after="0"/>
        <w:ind w:left="0"/>
        <w:jc w:val="left"/>
      </w:pPr>
      <w:r>
        <w:rPr>
          <w:rFonts w:ascii="Times New Roman"/>
          <w:b/>
          <w:i w:val="false"/>
          <w:color w:val="000000"/>
        </w:rPr>
        <w:t xml:space="preserve"> Правила</w:t>
      </w:r>
      <w:r>
        <w:br/>
      </w:r>
      <w:r>
        <w:rPr>
          <w:rFonts w:ascii="Times New Roman"/>
          <w:b/>
          <w:i w:val="false"/>
          <w:color w:val="000000"/>
        </w:rPr>
        <w:t>проведения экспертизы временной нетрудоспособности,</w:t>
      </w:r>
      <w:r>
        <w:br/>
      </w:r>
      <w:r>
        <w:rPr>
          <w:rFonts w:ascii="Times New Roman"/>
          <w:b/>
          <w:i w:val="false"/>
          <w:color w:val="000000"/>
        </w:rPr>
        <w:t>выдачи листа и справки о временной нетрудоспособности</w:t>
      </w:r>
      <w:r>
        <w:br/>
      </w:r>
      <w:r>
        <w:rPr>
          <w:rFonts w:ascii="Times New Roman"/>
          <w:b/>
          <w:i w:val="false"/>
          <w:color w:val="000000"/>
        </w:rPr>
        <w:t>Глава 1. Общие положения</w:t>
      </w:r>
    </w:p>
    <w:bookmarkEnd w:id="5"/>
    <w:p>
      <w:pPr>
        <w:spacing w:after="0"/>
        <w:ind w:left="0"/>
        <w:jc w:val="both"/>
      </w:pPr>
      <w:r>
        <w:rPr>
          <w:rFonts w:ascii="Times New Roman"/>
          <w:b w:val="false"/>
          <w:i w:val="false"/>
          <w:color w:val="ff0000"/>
          <w:sz w:val="28"/>
        </w:rPr>
        <w:t xml:space="preserve">
      Сноска. Заголовок главы 1 в редакции приказа Министра здравоохранения РК от 17.09.2018 </w:t>
      </w:r>
      <w:r>
        <w:rPr>
          <w:rFonts w:ascii="Times New Roman"/>
          <w:b w:val="false"/>
          <w:i w:val="false"/>
          <w:color w:val="ff0000"/>
          <w:sz w:val="28"/>
        </w:rPr>
        <w:t>№ ҚР ДСМ-15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 w:id="6"/>
    <w:p>
      <w:pPr>
        <w:spacing w:after="0"/>
        <w:ind w:left="0"/>
        <w:jc w:val="both"/>
      </w:pPr>
      <w:r>
        <w:rPr>
          <w:rFonts w:ascii="Times New Roman"/>
          <w:b w:val="false"/>
          <w:i w:val="false"/>
          <w:color w:val="000000"/>
          <w:sz w:val="28"/>
        </w:rPr>
        <w:t xml:space="preserve">
      1. Настоящие Правила проведения экспертизы временной нетрудоспособности, выдачи гражданам листа и справки о временной нетрудоспособности (далее – Правила) разработаны в соответствии с пунктом 2 </w:t>
      </w:r>
      <w:r>
        <w:rPr>
          <w:rFonts w:ascii="Times New Roman"/>
          <w:b w:val="false"/>
          <w:i w:val="false"/>
          <w:color w:val="000000"/>
          <w:sz w:val="28"/>
        </w:rPr>
        <w:t>статьи 59</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и определяют порядок проведения экспертизы временной нетрудоспособности, выдачи медицинскими организациями документов, удостоверяющих временную нетрудоспособность.</w:t>
      </w:r>
    </w:p>
    <w:bookmarkEnd w:id="6"/>
    <w:bookmarkStart w:name="z13"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В настоящих Правилах используются следующие понятия:</w:t>
      </w:r>
    </w:p>
    <w:bookmarkEnd w:id="7"/>
    <w:bookmarkStart w:name="z103" w:id="8"/>
    <w:p>
      <w:pPr>
        <w:spacing w:after="0"/>
        <w:ind w:left="0"/>
        <w:jc w:val="both"/>
      </w:pPr>
      <w:r>
        <w:rPr>
          <w:rFonts w:ascii="Times New Roman"/>
          <w:b w:val="false"/>
          <w:i w:val="false"/>
          <w:color w:val="000000"/>
          <w:sz w:val="28"/>
        </w:rPr>
        <w:t>
      1) врачебно-консультативная комиссия (далее - ВКК) – комиссия, которая создается в медицинской организации, независимо от форм собственности и ведомственной принадлежности;</w:t>
      </w:r>
    </w:p>
    <w:bookmarkEnd w:id="8"/>
    <w:bookmarkStart w:name="z104" w:id="9"/>
    <w:p>
      <w:pPr>
        <w:spacing w:after="0"/>
        <w:ind w:left="0"/>
        <w:jc w:val="both"/>
      </w:pPr>
      <w:r>
        <w:rPr>
          <w:rFonts w:ascii="Times New Roman"/>
          <w:b w:val="false"/>
          <w:i w:val="false"/>
          <w:color w:val="000000"/>
          <w:sz w:val="28"/>
        </w:rPr>
        <w:t>
      2) временная нетрудоспособность – состояние организма человека, обусловленное заболеванием или травмой, при котором нарушение функций сопровождается невозможностью выполнения профессионального труда в течение времени, необходимого для восстановления трудоспособности или установления инвалидности;</w:t>
      </w:r>
    </w:p>
    <w:bookmarkEnd w:id="9"/>
    <w:bookmarkStart w:name="z105" w:id="10"/>
    <w:p>
      <w:pPr>
        <w:spacing w:after="0"/>
        <w:ind w:left="0"/>
        <w:jc w:val="both"/>
      </w:pPr>
      <w:r>
        <w:rPr>
          <w:rFonts w:ascii="Times New Roman"/>
          <w:b w:val="false"/>
          <w:i w:val="false"/>
          <w:color w:val="000000"/>
          <w:sz w:val="28"/>
        </w:rPr>
        <w:t>
      3) лист о временной нетрудоспособности – документ, удостоверяющий временную нетрудоспособность лиц и подтверждающий право на временное освобождение от работы и получение пособия по временной нетрудоспособности;</w:t>
      </w:r>
    </w:p>
    <w:bookmarkEnd w:id="10"/>
    <w:bookmarkStart w:name="z106" w:id="11"/>
    <w:p>
      <w:pPr>
        <w:spacing w:after="0"/>
        <w:ind w:left="0"/>
        <w:jc w:val="both"/>
      </w:pPr>
      <w:r>
        <w:rPr>
          <w:rFonts w:ascii="Times New Roman"/>
          <w:b w:val="false"/>
          <w:i w:val="false"/>
          <w:color w:val="000000"/>
          <w:sz w:val="28"/>
        </w:rPr>
        <w:t>
      4) справка о временной нетрудоспособности – документ, удостоверяющий факт нетрудоспособности, являющийся основанием для освобождения от работы (учебы) без получения пособия;</w:t>
      </w:r>
    </w:p>
    <w:bookmarkEnd w:id="11"/>
    <w:bookmarkStart w:name="z107" w:id="12"/>
    <w:p>
      <w:pPr>
        <w:spacing w:after="0"/>
        <w:ind w:left="0"/>
        <w:jc w:val="both"/>
      </w:pPr>
      <w:r>
        <w:rPr>
          <w:rFonts w:ascii="Times New Roman"/>
          <w:b w:val="false"/>
          <w:i w:val="false"/>
          <w:color w:val="000000"/>
          <w:sz w:val="28"/>
        </w:rPr>
        <w:t>
      5) невостребованный бланк листа о временной нетрудоспособности – лист о временной нетрудоспособности, который был оформлен в соответствии с Правилами, но лицо, которому был выдан лист о временной нетрудоспособности не явилось для его продления или закрытия в течение трех рабочих дней после окончания срока продления листа о временной нетрудоспособности;</w:t>
      </w:r>
    </w:p>
    <w:bookmarkEnd w:id="12"/>
    <w:bookmarkStart w:name="z108" w:id="13"/>
    <w:p>
      <w:pPr>
        <w:spacing w:after="0"/>
        <w:ind w:left="0"/>
        <w:jc w:val="both"/>
      </w:pPr>
      <w:r>
        <w:rPr>
          <w:rFonts w:ascii="Times New Roman"/>
          <w:b w:val="false"/>
          <w:i w:val="false"/>
          <w:color w:val="000000"/>
          <w:sz w:val="28"/>
        </w:rPr>
        <w:t>
      6) экспертиза временной нетрудоспособности – вид экспертизы в области здравоохранения, целью которой является официальное признание нетрудоспособности физического лица и его временного освобождения от выполнения трудовых обязанностей на период заболевания;</w:t>
      </w:r>
    </w:p>
    <w:bookmarkEnd w:id="13"/>
    <w:bookmarkStart w:name="z109" w:id="14"/>
    <w:p>
      <w:pPr>
        <w:spacing w:after="0"/>
        <w:ind w:left="0"/>
        <w:jc w:val="both"/>
      </w:pPr>
      <w:r>
        <w:rPr>
          <w:rFonts w:ascii="Times New Roman"/>
          <w:b w:val="false"/>
          <w:i w:val="false"/>
          <w:color w:val="000000"/>
          <w:sz w:val="28"/>
        </w:rPr>
        <w:t>
      7) услугополучатель – физические и юридические лица, за исключением центральных государственных органов, загранучреждений Республики Казахстан,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p>
    <w:bookmarkEnd w:id="14"/>
    <w:bookmarkStart w:name="z110" w:id="15"/>
    <w:p>
      <w:pPr>
        <w:spacing w:after="0"/>
        <w:ind w:left="0"/>
        <w:jc w:val="both"/>
      </w:pPr>
      <w:r>
        <w:rPr>
          <w:rFonts w:ascii="Times New Roman"/>
          <w:b w:val="false"/>
          <w:i w:val="false"/>
          <w:color w:val="000000"/>
          <w:sz w:val="28"/>
        </w:rPr>
        <w:t>
      8) услугодатель – центральные государственные органы, загранучреждения Республики Казахстан, 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а также физические и юридические лица, оказывающие государственные услуги в соответствии с законодательством Республики Казахстан;</w:t>
      </w:r>
    </w:p>
    <w:bookmarkEnd w:id="15"/>
    <w:bookmarkStart w:name="z111" w:id="16"/>
    <w:p>
      <w:pPr>
        <w:spacing w:after="0"/>
        <w:ind w:left="0"/>
        <w:jc w:val="both"/>
      </w:pPr>
      <w:r>
        <w:rPr>
          <w:rFonts w:ascii="Times New Roman"/>
          <w:b w:val="false"/>
          <w:i w:val="false"/>
          <w:color w:val="000000"/>
          <w:sz w:val="28"/>
        </w:rPr>
        <w:t>
      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16"/>
    <w:bookmarkStart w:name="z112" w:id="17"/>
    <w:p>
      <w:pPr>
        <w:spacing w:after="0"/>
        <w:ind w:left="0"/>
        <w:jc w:val="both"/>
      </w:pPr>
      <w:r>
        <w:rPr>
          <w:rFonts w:ascii="Times New Roman"/>
          <w:b w:val="false"/>
          <w:i w:val="false"/>
          <w:color w:val="000000"/>
          <w:sz w:val="28"/>
        </w:rPr>
        <w:t>
      10) медико-социальная экспертиза (далее - МСЭ) – определение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bookmarkEnd w:id="17"/>
    <w:bookmarkStart w:name="z113" w:id="18"/>
    <w:p>
      <w:pPr>
        <w:spacing w:after="0"/>
        <w:ind w:left="0"/>
        <w:jc w:val="both"/>
      </w:pPr>
      <w:r>
        <w:rPr>
          <w:rFonts w:ascii="Times New Roman"/>
          <w:b w:val="false"/>
          <w:i w:val="false"/>
          <w:color w:val="000000"/>
          <w:sz w:val="28"/>
        </w:rPr>
        <w:t xml:space="preserve">
      11) централизованная врачебно-консультативная комиссия (далее - ЦВКК) комиссия, создаваемая в противотуберкулезной организации. </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Сноска. Пункт 2 в редакции приказа Министра здравоохранения РК от 06.04.2020 № ҚР ДСМ-30/2020 (вводится в действие со дня его первого официального опубликования).</w:t>
      </w:r>
      <w:r>
        <w:br/>
      </w:r>
      <w:r>
        <w:rPr>
          <w:rFonts w:ascii="Times New Roman"/>
          <w:b w:val="false"/>
          <w:i w:val="false"/>
          <w:color w:val="000000"/>
          <w:sz w:val="28"/>
        </w:rPr>
        <w:t>
</w:t>
      </w:r>
    </w:p>
    <w:bookmarkStart w:name="z114" w:id="19"/>
    <w:p>
      <w:pPr>
        <w:spacing w:after="0"/>
        <w:ind w:left="0"/>
        <w:jc w:val="both"/>
      </w:pPr>
      <w:r>
        <w:rPr>
          <w:rFonts w:ascii="Times New Roman"/>
          <w:b w:val="false"/>
          <w:i w:val="false"/>
          <w:color w:val="000000"/>
          <w:sz w:val="28"/>
        </w:rPr>
        <w:t>
      3. Лист о временной нетрудоспособности выдается при:</w:t>
      </w:r>
    </w:p>
    <w:bookmarkEnd w:id="19"/>
    <w:bookmarkStart w:name="z115" w:id="20"/>
    <w:p>
      <w:pPr>
        <w:spacing w:after="0"/>
        <w:ind w:left="0"/>
        <w:jc w:val="both"/>
      </w:pPr>
      <w:r>
        <w:rPr>
          <w:rFonts w:ascii="Times New Roman"/>
          <w:b w:val="false"/>
          <w:i w:val="false"/>
          <w:color w:val="000000"/>
          <w:sz w:val="28"/>
        </w:rPr>
        <w:t>
      1) острых или обострении хронических заболеваний;</w:t>
      </w:r>
    </w:p>
    <w:bookmarkEnd w:id="20"/>
    <w:bookmarkStart w:name="z116" w:id="21"/>
    <w:p>
      <w:pPr>
        <w:spacing w:after="0"/>
        <w:ind w:left="0"/>
        <w:jc w:val="both"/>
      </w:pPr>
      <w:r>
        <w:rPr>
          <w:rFonts w:ascii="Times New Roman"/>
          <w:b w:val="false"/>
          <w:i w:val="false"/>
          <w:color w:val="000000"/>
          <w:sz w:val="28"/>
        </w:rPr>
        <w:t>
      2) травмах и отравлениях, связанных с временной потерей трудоспособности;</w:t>
      </w:r>
    </w:p>
    <w:bookmarkEnd w:id="21"/>
    <w:bookmarkStart w:name="z117" w:id="22"/>
    <w:p>
      <w:pPr>
        <w:spacing w:after="0"/>
        <w:ind w:left="0"/>
        <w:jc w:val="both"/>
      </w:pPr>
      <w:r>
        <w:rPr>
          <w:rFonts w:ascii="Times New Roman"/>
          <w:b w:val="false"/>
          <w:i w:val="false"/>
          <w:color w:val="000000"/>
          <w:sz w:val="28"/>
        </w:rPr>
        <w:t>
      3) искусственном прерывании беременности;</w:t>
      </w:r>
    </w:p>
    <w:bookmarkEnd w:id="22"/>
    <w:bookmarkStart w:name="z118" w:id="23"/>
    <w:p>
      <w:pPr>
        <w:spacing w:after="0"/>
        <w:ind w:left="0"/>
        <w:jc w:val="both"/>
      </w:pPr>
      <w:r>
        <w:rPr>
          <w:rFonts w:ascii="Times New Roman"/>
          <w:b w:val="false"/>
          <w:i w:val="false"/>
          <w:color w:val="000000"/>
          <w:sz w:val="28"/>
        </w:rPr>
        <w:t>
      4) уходе за больным ребенком;</w:t>
      </w:r>
    </w:p>
    <w:bookmarkEnd w:id="23"/>
    <w:bookmarkStart w:name="z119" w:id="24"/>
    <w:p>
      <w:pPr>
        <w:spacing w:after="0"/>
        <w:ind w:left="0"/>
        <w:jc w:val="both"/>
      </w:pPr>
      <w:r>
        <w:rPr>
          <w:rFonts w:ascii="Times New Roman"/>
          <w:b w:val="false"/>
          <w:i w:val="false"/>
          <w:color w:val="000000"/>
          <w:sz w:val="28"/>
        </w:rPr>
        <w:t>
      5) беременности и родах;</w:t>
      </w:r>
    </w:p>
    <w:bookmarkEnd w:id="24"/>
    <w:bookmarkStart w:name="z120" w:id="25"/>
    <w:p>
      <w:pPr>
        <w:spacing w:after="0"/>
        <w:ind w:left="0"/>
        <w:jc w:val="both"/>
      </w:pPr>
      <w:r>
        <w:rPr>
          <w:rFonts w:ascii="Times New Roman"/>
          <w:b w:val="false"/>
          <w:i w:val="false"/>
          <w:color w:val="000000"/>
          <w:sz w:val="28"/>
        </w:rPr>
        <w:t>
      6) усыновлении (удочерении) новорожденного ребенка (детей);</w:t>
      </w:r>
    </w:p>
    <w:bookmarkEnd w:id="25"/>
    <w:bookmarkStart w:name="z121" w:id="26"/>
    <w:p>
      <w:pPr>
        <w:spacing w:after="0"/>
        <w:ind w:left="0"/>
        <w:jc w:val="both"/>
      </w:pPr>
      <w:r>
        <w:rPr>
          <w:rFonts w:ascii="Times New Roman"/>
          <w:b w:val="false"/>
          <w:i w:val="false"/>
          <w:color w:val="000000"/>
          <w:sz w:val="28"/>
        </w:rPr>
        <w:t>
      7) долечивании в санаторно-курортных организациях;</w:t>
      </w:r>
    </w:p>
    <w:bookmarkEnd w:id="26"/>
    <w:bookmarkStart w:name="z122" w:id="27"/>
    <w:p>
      <w:pPr>
        <w:spacing w:after="0"/>
        <w:ind w:left="0"/>
        <w:jc w:val="both"/>
      </w:pPr>
      <w:r>
        <w:rPr>
          <w:rFonts w:ascii="Times New Roman"/>
          <w:b w:val="false"/>
          <w:i w:val="false"/>
          <w:color w:val="000000"/>
          <w:sz w:val="28"/>
        </w:rPr>
        <w:t>
      8) карантине;</w:t>
      </w:r>
    </w:p>
    <w:bookmarkEnd w:id="27"/>
    <w:bookmarkStart w:name="z123" w:id="28"/>
    <w:p>
      <w:pPr>
        <w:spacing w:after="0"/>
        <w:ind w:left="0"/>
        <w:jc w:val="both"/>
      </w:pPr>
      <w:r>
        <w:rPr>
          <w:rFonts w:ascii="Times New Roman"/>
          <w:b w:val="false"/>
          <w:i w:val="false"/>
          <w:color w:val="000000"/>
          <w:sz w:val="28"/>
        </w:rPr>
        <w:t>
      9) ортопедическом протезировании.</w:t>
      </w:r>
    </w:p>
    <w:bookmarkEnd w:id="28"/>
    <w:bookmarkStart w:name="z124" w:id="29"/>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"Выдача листа о временной нетрудоспособности",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9"/>
    <w:bookmarkStart w:name="z125" w:id="30"/>
    <w:p>
      <w:pPr>
        <w:spacing w:after="0"/>
        <w:ind w:left="0"/>
        <w:jc w:val="both"/>
      </w:pPr>
      <w:r>
        <w:rPr>
          <w:rFonts w:ascii="Times New Roman"/>
          <w:b w:val="false"/>
          <w:i w:val="false"/>
          <w:color w:val="000000"/>
          <w:sz w:val="28"/>
        </w:rPr>
        <w:t xml:space="preserve">
      Результатом государственной услуги является лист о временной нетрудоспособности по форме, cогласно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либо мотивированный ответ об отказе в оказании государственной услуги. </w:t>
      </w:r>
    </w:p>
    <w:bookmarkEnd w:id="30"/>
    <w:bookmarkStart w:name="z126" w:id="31"/>
    <w:p>
      <w:pPr>
        <w:spacing w:after="0"/>
        <w:ind w:left="0"/>
        <w:jc w:val="both"/>
      </w:pPr>
      <w:r>
        <w:rPr>
          <w:rFonts w:ascii="Times New Roman"/>
          <w:b w:val="false"/>
          <w:i w:val="false"/>
          <w:color w:val="000000"/>
          <w:sz w:val="28"/>
        </w:rPr>
        <w:t>
      Основанием для отказа в оказании государственной услуги являются:</w:t>
      </w:r>
    </w:p>
    <w:bookmarkEnd w:id="31"/>
    <w:bookmarkStart w:name="z127" w:id="32"/>
    <w:p>
      <w:pPr>
        <w:spacing w:after="0"/>
        <w:ind w:left="0"/>
        <w:jc w:val="both"/>
      </w:pPr>
      <w:r>
        <w:rPr>
          <w:rFonts w:ascii="Times New Roman"/>
          <w:b w:val="false"/>
          <w:i w:val="false"/>
          <w:color w:val="000000"/>
          <w:sz w:val="28"/>
        </w:rPr>
        <w:t>
      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p>
    <w:bookmarkEnd w:id="32"/>
    <w:bookmarkStart w:name="z128" w:id="33"/>
    <w:p>
      <w:pPr>
        <w:spacing w:after="0"/>
        <w:ind w:left="0"/>
        <w:jc w:val="both"/>
      </w:pPr>
      <w:r>
        <w:rPr>
          <w:rFonts w:ascii="Times New Roman"/>
          <w:b w:val="false"/>
          <w:i w:val="false"/>
          <w:color w:val="000000"/>
          <w:sz w:val="28"/>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 </w:t>
      </w:r>
    </w:p>
    <w:bookmarkEnd w:id="33"/>
    <w:bookmarkStart w:name="z129" w:id="34"/>
    <w:p>
      <w:pPr>
        <w:spacing w:after="0"/>
        <w:ind w:left="0"/>
        <w:jc w:val="both"/>
      </w:pPr>
      <w:r>
        <w:rPr>
          <w:rFonts w:ascii="Times New Roman"/>
          <w:b w:val="false"/>
          <w:i w:val="false"/>
          <w:color w:val="000000"/>
          <w:sz w:val="28"/>
        </w:rPr>
        <w:t xml:space="preserve">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здравоохранения РК от 06.04.2020 </w:t>
      </w:r>
      <w:r>
        <w:rPr>
          <w:rFonts w:ascii="Times New Roman"/>
          <w:b w:val="false"/>
          <w:i w:val="false"/>
          <w:color w:val="000000"/>
          <w:sz w:val="28"/>
        </w:rPr>
        <w:t>№ ҚР ДСМ-30/2020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2" w:id="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Справка о временной нетрудоспособности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за № 6697) (далее – Приказ № 907), выдается при:</w:t>
      </w:r>
    </w:p>
    <w:bookmarkEnd w:id="35"/>
    <w:bookmarkStart w:name="z131" w:id="36"/>
    <w:p>
      <w:pPr>
        <w:spacing w:after="0"/>
        <w:ind w:left="0"/>
        <w:jc w:val="both"/>
      </w:pPr>
      <w:r>
        <w:rPr>
          <w:rFonts w:ascii="Times New Roman"/>
          <w:b w:val="false"/>
          <w:i w:val="false"/>
          <w:color w:val="000000"/>
          <w:sz w:val="28"/>
        </w:rPr>
        <w:t>
      1) острых или обострении хронических заболеваний, травмах и отравлениях лицам, обучающимся в организациях образования;</w:t>
      </w:r>
    </w:p>
    <w:bookmarkEnd w:id="36"/>
    <w:bookmarkStart w:name="z132" w:id="37"/>
    <w:p>
      <w:pPr>
        <w:spacing w:after="0"/>
        <w:ind w:left="0"/>
        <w:jc w:val="both"/>
      </w:pPr>
      <w:r>
        <w:rPr>
          <w:rFonts w:ascii="Times New Roman"/>
          <w:b w:val="false"/>
          <w:i w:val="false"/>
          <w:color w:val="000000"/>
          <w:sz w:val="28"/>
        </w:rPr>
        <w:t>
      2) травмах, полученных в состоянии алкогольного или наркотического опьянения, а также при острой алкогольной или наркотической интоксикации;</w:t>
      </w:r>
    </w:p>
    <w:bookmarkEnd w:id="37"/>
    <w:bookmarkStart w:name="z133" w:id="38"/>
    <w:p>
      <w:pPr>
        <w:spacing w:after="0"/>
        <w:ind w:left="0"/>
        <w:jc w:val="both"/>
      </w:pPr>
      <w:r>
        <w:rPr>
          <w:rFonts w:ascii="Times New Roman"/>
          <w:b w:val="false"/>
          <w:i w:val="false"/>
          <w:color w:val="000000"/>
          <w:sz w:val="28"/>
        </w:rPr>
        <w:t>
      3) лечении хронического алкоголизма, наркомании, не осложненных иными расстройствами и заболеваниями;</w:t>
      </w:r>
    </w:p>
    <w:bookmarkEnd w:id="38"/>
    <w:bookmarkStart w:name="z134" w:id="39"/>
    <w:p>
      <w:pPr>
        <w:spacing w:after="0"/>
        <w:ind w:left="0"/>
        <w:jc w:val="both"/>
      </w:pPr>
      <w:r>
        <w:rPr>
          <w:rFonts w:ascii="Times New Roman"/>
          <w:b w:val="false"/>
          <w:i w:val="false"/>
          <w:color w:val="000000"/>
          <w:sz w:val="28"/>
        </w:rPr>
        <w:t>
      4) уходе за больным ребенком;</w:t>
      </w:r>
    </w:p>
    <w:bookmarkEnd w:id="39"/>
    <w:bookmarkStart w:name="z135" w:id="40"/>
    <w:p>
      <w:pPr>
        <w:spacing w:after="0"/>
        <w:ind w:left="0"/>
        <w:jc w:val="both"/>
      </w:pPr>
      <w:r>
        <w:rPr>
          <w:rFonts w:ascii="Times New Roman"/>
          <w:b w:val="false"/>
          <w:i w:val="false"/>
          <w:color w:val="000000"/>
          <w:sz w:val="28"/>
        </w:rPr>
        <w:t>
      5) прохождении обследования в консультативно-диагностических организациях на период проведения инвазивных методов обследовании;</w:t>
      </w:r>
    </w:p>
    <w:bookmarkEnd w:id="40"/>
    <w:bookmarkStart w:name="z136" w:id="41"/>
    <w:p>
      <w:pPr>
        <w:spacing w:after="0"/>
        <w:ind w:left="0"/>
        <w:jc w:val="both"/>
      </w:pPr>
      <w:r>
        <w:rPr>
          <w:rFonts w:ascii="Times New Roman"/>
          <w:b w:val="false"/>
          <w:i w:val="false"/>
          <w:color w:val="000000"/>
          <w:sz w:val="28"/>
        </w:rPr>
        <w:t>
      6) искусственном прерывании беременности;</w:t>
      </w:r>
    </w:p>
    <w:bookmarkEnd w:id="41"/>
    <w:bookmarkStart w:name="z137" w:id="42"/>
    <w:p>
      <w:pPr>
        <w:spacing w:after="0"/>
        <w:ind w:left="0"/>
        <w:jc w:val="both"/>
      </w:pPr>
      <w:r>
        <w:rPr>
          <w:rFonts w:ascii="Times New Roman"/>
          <w:b w:val="false"/>
          <w:i w:val="false"/>
          <w:color w:val="000000"/>
          <w:sz w:val="28"/>
        </w:rPr>
        <w:t>
      7) беременности и родах лицам, обучающимся в организациях образования;</w:t>
      </w:r>
    </w:p>
    <w:bookmarkEnd w:id="42"/>
    <w:bookmarkStart w:name="z138" w:id="43"/>
    <w:p>
      <w:pPr>
        <w:spacing w:after="0"/>
        <w:ind w:left="0"/>
        <w:jc w:val="both"/>
      </w:pPr>
      <w:r>
        <w:rPr>
          <w:rFonts w:ascii="Times New Roman"/>
          <w:b w:val="false"/>
          <w:i w:val="false"/>
          <w:color w:val="000000"/>
          <w:sz w:val="28"/>
        </w:rPr>
        <w:t>
      8) усыновлении (удочерении) новорожденного ребенка (детей);</w:t>
      </w:r>
    </w:p>
    <w:bookmarkEnd w:id="43"/>
    <w:bookmarkStart w:name="z139" w:id="44"/>
    <w:p>
      <w:pPr>
        <w:spacing w:after="0"/>
        <w:ind w:left="0"/>
        <w:jc w:val="both"/>
      </w:pPr>
      <w:r>
        <w:rPr>
          <w:rFonts w:ascii="Times New Roman"/>
          <w:b w:val="false"/>
          <w:i w:val="false"/>
          <w:color w:val="000000"/>
          <w:sz w:val="28"/>
        </w:rPr>
        <w:t>
      9) долечивании в санаторно-курортных организациях;</w:t>
      </w:r>
    </w:p>
    <w:bookmarkEnd w:id="44"/>
    <w:bookmarkStart w:name="z140" w:id="45"/>
    <w:p>
      <w:pPr>
        <w:spacing w:after="0"/>
        <w:ind w:left="0"/>
        <w:jc w:val="both"/>
      </w:pPr>
      <w:r>
        <w:rPr>
          <w:rFonts w:ascii="Times New Roman"/>
          <w:b w:val="false"/>
          <w:i w:val="false"/>
          <w:color w:val="000000"/>
          <w:sz w:val="28"/>
        </w:rPr>
        <w:t>
      10) карантине;</w:t>
      </w:r>
    </w:p>
    <w:bookmarkEnd w:id="45"/>
    <w:bookmarkStart w:name="z141" w:id="46"/>
    <w:p>
      <w:pPr>
        <w:spacing w:after="0"/>
        <w:ind w:left="0"/>
        <w:jc w:val="both"/>
      </w:pPr>
      <w:r>
        <w:rPr>
          <w:rFonts w:ascii="Times New Roman"/>
          <w:b w:val="false"/>
          <w:i w:val="false"/>
          <w:color w:val="000000"/>
          <w:sz w:val="28"/>
        </w:rPr>
        <w:t>
      11) ортопедическом протезировании;</w:t>
      </w:r>
    </w:p>
    <w:bookmarkEnd w:id="46"/>
    <w:bookmarkStart w:name="z142" w:id="47"/>
    <w:p>
      <w:pPr>
        <w:spacing w:after="0"/>
        <w:ind w:left="0"/>
        <w:jc w:val="both"/>
      </w:pPr>
      <w:r>
        <w:rPr>
          <w:rFonts w:ascii="Times New Roman"/>
          <w:b w:val="false"/>
          <w:i w:val="false"/>
          <w:color w:val="000000"/>
          <w:sz w:val="28"/>
        </w:rPr>
        <w:t>
      12) при наличии признаков нетрудоспособности до конца смены (выдается медицинскими работниками медицинских пунктов предприятий и организаций).</w:t>
      </w:r>
    </w:p>
    <w:bookmarkEnd w:id="47"/>
    <w:bookmarkStart w:name="z143" w:id="48"/>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"Выдача справки о временной нетрудоспособности"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48"/>
    <w:bookmarkStart w:name="z144" w:id="49"/>
    <w:p>
      <w:pPr>
        <w:spacing w:after="0"/>
        <w:ind w:left="0"/>
        <w:jc w:val="both"/>
      </w:pPr>
      <w:r>
        <w:rPr>
          <w:rFonts w:ascii="Times New Roman"/>
          <w:b w:val="false"/>
          <w:i w:val="false"/>
          <w:color w:val="000000"/>
          <w:sz w:val="28"/>
        </w:rPr>
        <w:t xml:space="preserve">
      Результатом государственной услуги является справка о временной нетрудоспособности либо мотивированный ответ об отказе в оказании государственной услуги. </w:t>
      </w:r>
    </w:p>
    <w:bookmarkEnd w:id="49"/>
    <w:bookmarkStart w:name="z145" w:id="50"/>
    <w:p>
      <w:pPr>
        <w:spacing w:after="0"/>
        <w:ind w:left="0"/>
        <w:jc w:val="both"/>
      </w:pPr>
      <w:r>
        <w:rPr>
          <w:rFonts w:ascii="Times New Roman"/>
          <w:b w:val="false"/>
          <w:i w:val="false"/>
          <w:color w:val="000000"/>
          <w:sz w:val="28"/>
        </w:rPr>
        <w:t>
      Основанием для отказа в оказании государственной услуги являются:</w:t>
      </w:r>
    </w:p>
    <w:bookmarkEnd w:id="50"/>
    <w:bookmarkStart w:name="z146" w:id="51"/>
    <w:p>
      <w:pPr>
        <w:spacing w:after="0"/>
        <w:ind w:left="0"/>
        <w:jc w:val="both"/>
      </w:pPr>
      <w:r>
        <w:rPr>
          <w:rFonts w:ascii="Times New Roman"/>
          <w:b w:val="false"/>
          <w:i w:val="false"/>
          <w:color w:val="000000"/>
          <w:sz w:val="28"/>
        </w:rPr>
        <w:t>
      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p>
    <w:bookmarkEnd w:id="51"/>
    <w:bookmarkStart w:name="z147" w:id="52"/>
    <w:p>
      <w:pPr>
        <w:spacing w:after="0"/>
        <w:ind w:left="0"/>
        <w:jc w:val="both"/>
      </w:pPr>
      <w:r>
        <w:rPr>
          <w:rFonts w:ascii="Times New Roman"/>
          <w:b w:val="false"/>
          <w:i w:val="false"/>
          <w:color w:val="000000"/>
          <w:sz w:val="28"/>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 </w:t>
      </w:r>
    </w:p>
    <w:bookmarkEnd w:id="52"/>
    <w:bookmarkStart w:name="z148" w:id="53"/>
    <w:p>
      <w:pPr>
        <w:spacing w:after="0"/>
        <w:ind w:left="0"/>
        <w:jc w:val="both"/>
      </w:pPr>
      <w:r>
        <w:rPr>
          <w:rFonts w:ascii="Times New Roman"/>
          <w:b w:val="false"/>
          <w:i w:val="false"/>
          <w:color w:val="000000"/>
          <w:sz w:val="28"/>
        </w:rPr>
        <w:t>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здравоохранения РК от 06.04.2020 </w:t>
      </w:r>
      <w:r>
        <w:rPr>
          <w:rFonts w:ascii="Times New Roman"/>
          <w:b w:val="false"/>
          <w:i w:val="false"/>
          <w:color w:val="000000"/>
          <w:sz w:val="28"/>
        </w:rPr>
        <w:t>№ ҚР ДСМ-30/2020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5" w:id="54"/>
    <w:p>
      <w:pPr>
        <w:spacing w:after="0"/>
        <w:ind w:left="0"/>
        <w:jc w:val="both"/>
      </w:pPr>
      <w:r>
        <w:rPr>
          <w:rFonts w:ascii="Times New Roman"/>
          <w:b w:val="false"/>
          <w:i w:val="false"/>
          <w:color w:val="000000"/>
          <w:sz w:val="28"/>
        </w:rPr>
        <w:t xml:space="preserve">
      5. Лист о временной нетрудоспособности в случаях, указанных в </w:t>
      </w:r>
      <w:r>
        <w:rPr>
          <w:rFonts w:ascii="Times New Roman"/>
          <w:b w:val="false"/>
          <w:i w:val="false"/>
          <w:color w:val="000000"/>
          <w:sz w:val="28"/>
        </w:rPr>
        <w:t>пункте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настоящих Правил выдается гражданам Республики Казахстан, оралманам, иностранным гражданам, постоянно проживающим в Республике Казахстан, осуществляющим трудовую деятельность и обучающимся в организациях образования на период их зачисления на оплачиваемые рабочие места в период производственной практики.</w:t>
      </w:r>
    </w:p>
    <w:bookmarkEnd w:id="54"/>
    <w:bookmarkStart w:name="z46" w:id="55"/>
    <w:p>
      <w:pPr>
        <w:spacing w:after="0"/>
        <w:ind w:left="0"/>
        <w:jc w:val="both"/>
      </w:pPr>
      <w:r>
        <w:rPr>
          <w:rFonts w:ascii="Times New Roman"/>
          <w:b w:val="false"/>
          <w:i w:val="false"/>
          <w:color w:val="000000"/>
          <w:sz w:val="28"/>
        </w:rPr>
        <w:t>
      6. Лист и (или) справку о временной нетрудоспособности выдают:</w:t>
      </w:r>
    </w:p>
    <w:bookmarkEnd w:id="55"/>
    <w:p>
      <w:pPr>
        <w:spacing w:after="0"/>
        <w:ind w:left="0"/>
        <w:jc w:val="both"/>
      </w:pPr>
      <w:r>
        <w:rPr>
          <w:rFonts w:ascii="Times New Roman"/>
          <w:b w:val="false"/>
          <w:i w:val="false"/>
          <w:color w:val="000000"/>
          <w:sz w:val="28"/>
        </w:rPr>
        <w:t xml:space="preserve">
      1) врачи медицинских организаций государственной и частной формы собственности, а также занимающиеся частной медицинской практикой (далее - субъекты здравоохранения) при наличии у них лицензии на осуществление медицинской деятельности, включающей проведение экспертизы временной нетрудоспособности, выданной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w:t>
      </w:r>
    </w:p>
    <w:p>
      <w:pPr>
        <w:spacing w:after="0"/>
        <w:ind w:left="0"/>
        <w:jc w:val="both"/>
      </w:pPr>
      <w:r>
        <w:rPr>
          <w:rFonts w:ascii="Times New Roman"/>
          <w:b w:val="false"/>
          <w:i w:val="false"/>
          <w:color w:val="000000"/>
          <w:sz w:val="28"/>
        </w:rPr>
        <w:t>
      2) медицинские работники со средним медицинским образованием организаций первичной медико-санитарной помощи (далее - организации ПМСП) государственной формы собственности при самостоятельном приеме пациентов и самостоятельном обслуживании первичных вызовов на дому.</w:t>
      </w:r>
    </w:p>
    <w:bookmarkStart w:name="z47" w:id="56"/>
    <w:p>
      <w:pPr>
        <w:spacing w:after="0"/>
        <w:ind w:left="0"/>
        <w:jc w:val="both"/>
      </w:pPr>
      <w:r>
        <w:rPr>
          <w:rFonts w:ascii="Times New Roman"/>
          <w:b w:val="false"/>
          <w:i w:val="false"/>
          <w:color w:val="000000"/>
          <w:sz w:val="28"/>
        </w:rPr>
        <w:t>
      7. Лист о временной нетрудоспособности не выдается:</w:t>
      </w:r>
    </w:p>
    <w:bookmarkEnd w:id="56"/>
    <w:p>
      <w:pPr>
        <w:spacing w:after="0"/>
        <w:ind w:left="0"/>
        <w:jc w:val="both"/>
      </w:pPr>
      <w:r>
        <w:rPr>
          <w:rFonts w:ascii="Times New Roman"/>
          <w:b w:val="false"/>
          <w:i w:val="false"/>
          <w:color w:val="000000"/>
          <w:sz w:val="28"/>
        </w:rPr>
        <w:t>
      1) проходящим медицинское освидетельствование, медицинское обследование или лечение по направлению органов военного управления;</w:t>
      </w:r>
    </w:p>
    <w:p>
      <w:pPr>
        <w:spacing w:after="0"/>
        <w:ind w:left="0"/>
        <w:jc w:val="both"/>
      </w:pPr>
      <w:r>
        <w:rPr>
          <w:rFonts w:ascii="Times New Roman"/>
          <w:b w:val="false"/>
          <w:i w:val="false"/>
          <w:color w:val="000000"/>
          <w:sz w:val="28"/>
        </w:rPr>
        <w:t>
      2) находящимся под стражей или административным арестом;</w:t>
      </w:r>
    </w:p>
    <w:p>
      <w:pPr>
        <w:spacing w:after="0"/>
        <w:ind w:left="0"/>
        <w:jc w:val="both"/>
      </w:pPr>
      <w:r>
        <w:rPr>
          <w:rFonts w:ascii="Times New Roman"/>
          <w:b w:val="false"/>
          <w:i w:val="false"/>
          <w:color w:val="000000"/>
          <w:sz w:val="28"/>
        </w:rPr>
        <w:t>
      3) лицам с хроническими заболеваниями вне обострения (ухудшения), проходящим обследование, принимающим различные процедуры и манипуляции в амбулаторно-поликлинических условиях;</w:t>
      </w:r>
    </w:p>
    <w:p>
      <w:pPr>
        <w:spacing w:after="0"/>
        <w:ind w:left="0"/>
        <w:jc w:val="both"/>
      </w:pPr>
      <w:r>
        <w:rPr>
          <w:rFonts w:ascii="Times New Roman"/>
          <w:b w:val="false"/>
          <w:i w:val="false"/>
          <w:color w:val="000000"/>
          <w:sz w:val="28"/>
        </w:rPr>
        <w:t>
      4) обратившимся за медицинской помощью в медицинскую организацию, если у них не выявлено признаков временной нетрудоспособности.</w:t>
      </w:r>
    </w:p>
    <w:p>
      <w:pPr>
        <w:spacing w:after="0"/>
        <w:ind w:left="0"/>
        <w:jc w:val="both"/>
      </w:pPr>
      <w:r>
        <w:rPr>
          <w:rFonts w:ascii="Times New Roman"/>
          <w:b w:val="false"/>
          <w:i w:val="false"/>
          <w:color w:val="000000"/>
          <w:sz w:val="28"/>
        </w:rPr>
        <w:t>
      В указанных случаях пациенту выдается выписка из медицинской карты амбулаторного (стационарного) больного.</w:t>
      </w:r>
    </w:p>
    <w:bookmarkStart w:name="z50" w:id="57"/>
    <w:p>
      <w:pPr>
        <w:spacing w:after="0"/>
        <w:ind w:left="0"/>
        <w:jc w:val="both"/>
      </w:pPr>
      <w:r>
        <w:rPr>
          <w:rFonts w:ascii="Times New Roman"/>
          <w:b w:val="false"/>
          <w:i w:val="false"/>
          <w:color w:val="000000"/>
          <w:sz w:val="28"/>
        </w:rPr>
        <w:t>
      8. Листы о временной нетрудоспособности не выдают следующие медицинские организации:</w:t>
      </w:r>
    </w:p>
    <w:bookmarkEnd w:id="57"/>
    <w:p>
      <w:pPr>
        <w:spacing w:after="0"/>
        <w:ind w:left="0"/>
        <w:jc w:val="both"/>
      </w:pPr>
      <w:r>
        <w:rPr>
          <w:rFonts w:ascii="Times New Roman"/>
          <w:b w:val="false"/>
          <w:i w:val="false"/>
          <w:color w:val="000000"/>
          <w:sz w:val="28"/>
        </w:rPr>
        <w:t>
      1) организации, осуществляющие деятельность в сфере службы крови;</w:t>
      </w:r>
    </w:p>
    <w:p>
      <w:pPr>
        <w:spacing w:after="0"/>
        <w:ind w:left="0"/>
        <w:jc w:val="both"/>
      </w:pPr>
      <w:r>
        <w:rPr>
          <w:rFonts w:ascii="Times New Roman"/>
          <w:b w:val="false"/>
          <w:i w:val="false"/>
          <w:color w:val="000000"/>
          <w:sz w:val="28"/>
        </w:rPr>
        <w:t>
      2) организации, осуществляющие деятельность в сфере судебной медицины;</w:t>
      </w:r>
    </w:p>
    <w:p>
      <w:pPr>
        <w:spacing w:after="0"/>
        <w:ind w:left="0"/>
        <w:jc w:val="both"/>
      </w:pPr>
      <w:r>
        <w:rPr>
          <w:rFonts w:ascii="Times New Roman"/>
          <w:b w:val="false"/>
          <w:i w:val="false"/>
          <w:color w:val="000000"/>
          <w:sz w:val="28"/>
        </w:rPr>
        <w:t>
      3) травматологические пункты и приемные отделения медицинских организаций, оказывающих стационарную помощь;</w:t>
      </w:r>
    </w:p>
    <w:p>
      <w:pPr>
        <w:spacing w:after="0"/>
        <w:ind w:left="0"/>
        <w:jc w:val="both"/>
      </w:pPr>
      <w:r>
        <w:rPr>
          <w:rFonts w:ascii="Times New Roman"/>
          <w:b w:val="false"/>
          <w:i w:val="false"/>
          <w:color w:val="000000"/>
          <w:sz w:val="28"/>
        </w:rPr>
        <w:t>
      4) санаторно-курортные организации;</w:t>
      </w:r>
    </w:p>
    <w:p>
      <w:pPr>
        <w:spacing w:after="0"/>
        <w:ind w:left="0"/>
        <w:jc w:val="both"/>
      </w:pPr>
      <w:r>
        <w:rPr>
          <w:rFonts w:ascii="Times New Roman"/>
          <w:b w:val="false"/>
          <w:i w:val="false"/>
          <w:color w:val="000000"/>
          <w:sz w:val="28"/>
        </w:rPr>
        <w:t>
      5) организации медицины катастроф;</w:t>
      </w:r>
    </w:p>
    <w:p>
      <w:pPr>
        <w:spacing w:after="0"/>
        <w:ind w:left="0"/>
        <w:jc w:val="both"/>
      </w:pPr>
      <w:r>
        <w:rPr>
          <w:rFonts w:ascii="Times New Roman"/>
          <w:b w:val="false"/>
          <w:i w:val="false"/>
          <w:color w:val="000000"/>
          <w:sz w:val="28"/>
        </w:rPr>
        <w:t>
      6) организации, осуществляющие деятельность в сфере организации, осуществляющие деятельность в сфере формирования здорового образа жизни и здорового питания;</w:t>
      </w:r>
    </w:p>
    <w:p>
      <w:pPr>
        <w:spacing w:after="0"/>
        <w:ind w:left="0"/>
        <w:jc w:val="both"/>
      </w:pPr>
      <w:r>
        <w:rPr>
          <w:rFonts w:ascii="Times New Roman"/>
          <w:b w:val="false"/>
          <w:i w:val="false"/>
          <w:color w:val="000000"/>
          <w:sz w:val="28"/>
        </w:rPr>
        <w:t>
      7) врачебно-физкультурные диспансеры;</w:t>
      </w:r>
    </w:p>
    <w:p>
      <w:pPr>
        <w:spacing w:after="0"/>
        <w:ind w:left="0"/>
        <w:jc w:val="both"/>
      </w:pPr>
      <w:r>
        <w:rPr>
          <w:rFonts w:ascii="Times New Roman"/>
          <w:b w:val="false"/>
          <w:i w:val="false"/>
          <w:color w:val="000000"/>
          <w:sz w:val="28"/>
        </w:rPr>
        <w:t>
      8) организации, осуществляющие деятельность в сфере санитарно- эпидемиологического благополучия населения;</w:t>
      </w:r>
    </w:p>
    <w:p>
      <w:pPr>
        <w:spacing w:after="0"/>
        <w:ind w:left="0"/>
        <w:jc w:val="both"/>
      </w:pPr>
      <w:r>
        <w:rPr>
          <w:rFonts w:ascii="Times New Roman"/>
          <w:b w:val="false"/>
          <w:i w:val="false"/>
          <w:color w:val="000000"/>
          <w:sz w:val="28"/>
        </w:rPr>
        <w:t>
      9) организации скорой медицинской помощи.</w:t>
      </w:r>
    </w:p>
    <w:bookmarkStart w:name="z19" w:id="58"/>
    <w:p>
      <w:pPr>
        <w:spacing w:after="0"/>
        <w:ind w:left="0"/>
        <w:jc w:val="left"/>
      </w:pPr>
      <w:r>
        <w:rPr>
          <w:rFonts w:ascii="Times New Roman"/>
          <w:b/>
          <w:i w:val="false"/>
          <w:color w:val="000000"/>
        </w:rPr>
        <w:t xml:space="preserve"> Глава 2. Порядок проведения экспертизы временной нетрудоспособности, выдачи листа и справки о временной нетрудоспособности</w:t>
      </w:r>
    </w:p>
    <w:bookmarkEnd w:id="58"/>
    <w:p>
      <w:pPr>
        <w:spacing w:after="0"/>
        <w:ind w:left="0"/>
        <w:jc w:val="both"/>
      </w:pPr>
      <w:r>
        <w:rPr>
          <w:rFonts w:ascii="Times New Roman"/>
          <w:b w:val="false"/>
          <w:i w:val="false"/>
          <w:color w:val="ff0000"/>
          <w:sz w:val="28"/>
        </w:rPr>
        <w:t xml:space="preserve">
      Сноска. Заголовок главы 2 в редакции приказа Министра здравоохранения РК от 17.09.2018 </w:t>
      </w:r>
      <w:r>
        <w:rPr>
          <w:rFonts w:ascii="Times New Roman"/>
          <w:b w:val="false"/>
          <w:i w:val="false"/>
          <w:color w:val="ff0000"/>
          <w:sz w:val="28"/>
        </w:rPr>
        <w:t>№ ҚР ДСМ-15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 w:id="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Лист и справка о временной нетрудоспособности выдаются при предъявлении документа, удостоверяющего личность. Срок оказания государственной услуги - с момента сдачи документа не более 30 (тридцати) минут.</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здравоохранения РК от 06.04.2020 </w:t>
      </w:r>
      <w:r>
        <w:rPr>
          <w:rFonts w:ascii="Times New Roman"/>
          <w:b w:val="false"/>
          <w:i w:val="false"/>
          <w:color w:val="000000"/>
          <w:sz w:val="28"/>
        </w:rPr>
        <w:t>№ ҚР ДСМ-30/2020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1" w:id="60"/>
    <w:p>
      <w:pPr>
        <w:spacing w:after="0"/>
        <w:ind w:left="0"/>
        <w:jc w:val="both"/>
      </w:pPr>
      <w:r>
        <w:rPr>
          <w:rFonts w:ascii="Times New Roman"/>
          <w:b w:val="false"/>
          <w:i w:val="false"/>
          <w:color w:val="000000"/>
          <w:sz w:val="28"/>
        </w:rPr>
        <w:t>
      10. Выдача и продление листа и справки о временной нетрудоспособности осуществляется медицинским работником после осмотра лица и записи данных о его состоянии здоровья в медицинской карте амбулаторного (стационарного) больного, обосновывающей необходимость временного освобождения его от работы.</w:t>
      </w:r>
    </w:p>
    <w:bookmarkEnd w:id="60"/>
    <w:bookmarkStart w:name="z23" w:id="61"/>
    <w:p>
      <w:pPr>
        <w:spacing w:after="0"/>
        <w:ind w:left="0"/>
        <w:jc w:val="both"/>
      </w:pPr>
      <w:r>
        <w:rPr>
          <w:rFonts w:ascii="Times New Roman"/>
          <w:b w:val="false"/>
          <w:i w:val="false"/>
          <w:color w:val="000000"/>
          <w:sz w:val="28"/>
        </w:rPr>
        <w:t>
      11. Лист и справка о временной нетрудоспособности выдаются со дня установления временной нетрудоспособности, включая праздничные и выходные дни, на весь период до восстановления трудоспособности.</w:t>
      </w:r>
    </w:p>
    <w:bookmarkEnd w:id="61"/>
    <w:bookmarkStart w:name="z24" w:id="62"/>
    <w:p>
      <w:pPr>
        <w:spacing w:after="0"/>
        <w:ind w:left="0"/>
        <w:jc w:val="both"/>
      </w:pPr>
      <w:r>
        <w:rPr>
          <w:rFonts w:ascii="Times New Roman"/>
          <w:b w:val="false"/>
          <w:i w:val="false"/>
          <w:color w:val="000000"/>
          <w:sz w:val="28"/>
        </w:rPr>
        <w:t xml:space="preserve">
      12. Лист и справка о временной нетрудоспособности не выдается за прошедшие дни, когда лицо не было осмотрено медицинским работником, за исключением случаев, указанных в </w:t>
      </w:r>
      <w:r>
        <w:rPr>
          <w:rFonts w:ascii="Times New Roman"/>
          <w:b w:val="false"/>
          <w:i w:val="false"/>
          <w:color w:val="000000"/>
          <w:sz w:val="28"/>
        </w:rPr>
        <w:t>пункте 24</w:t>
      </w:r>
      <w:r>
        <w:rPr>
          <w:rFonts w:ascii="Times New Roman"/>
          <w:b w:val="false"/>
          <w:i w:val="false"/>
          <w:color w:val="000000"/>
          <w:sz w:val="28"/>
        </w:rPr>
        <w:t xml:space="preserve"> настоящих Правил.</w:t>
      </w:r>
    </w:p>
    <w:bookmarkEnd w:id="62"/>
    <w:bookmarkStart w:name="z25" w:id="63"/>
    <w:p>
      <w:pPr>
        <w:spacing w:after="0"/>
        <w:ind w:left="0"/>
        <w:jc w:val="both"/>
      </w:pPr>
      <w:r>
        <w:rPr>
          <w:rFonts w:ascii="Times New Roman"/>
          <w:b w:val="false"/>
          <w:i w:val="false"/>
          <w:color w:val="000000"/>
          <w:sz w:val="28"/>
        </w:rPr>
        <w:t>
      13. При заболеваниях и травмах врач выдает лист и справку о временной нетрудоспособности единолично и единовременно на три календарных дня (на основании приказа руководителя медицинской организации в период повышенной заболеваемости населения гриппом, ОРВИ - до шести календарных дней) и с общей продолжительностью не более шести календарных дней.</w:t>
      </w:r>
    </w:p>
    <w:bookmarkEnd w:id="63"/>
    <w:p>
      <w:pPr>
        <w:spacing w:after="0"/>
        <w:ind w:left="0"/>
        <w:jc w:val="both"/>
      </w:pPr>
      <w:r>
        <w:rPr>
          <w:rFonts w:ascii="Times New Roman"/>
          <w:b w:val="false"/>
          <w:i w:val="false"/>
          <w:color w:val="000000"/>
          <w:sz w:val="28"/>
        </w:rPr>
        <w:t>
      Продление листа и справки о временной нетрудоспособности свыше шести календарных дней проводится совместно с заведующим отделением медицинской организации общей продолжительностью не более двадцати календарных дней.</w:t>
      </w:r>
    </w:p>
    <w:p>
      <w:pPr>
        <w:spacing w:after="0"/>
        <w:ind w:left="0"/>
        <w:jc w:val="both"/>
      </w:pPr>
      <w:r>
        <w:rPr>
          <w:rFonts w:ascii="Times New Roman"/>
          <w:b w:val="false"/>
          <w:i w:val="false"/>
          <w:color w:val="000000"/>
          <w:sz w:val="28"/>
        </w:rPr>
        <w:t>
      Продление листа о временной нетрудоспособности свыше двадцати календарных проводится по заключению ВКК.</w:t>
      </w:r>
    </w:p>
    <w:p>
      <w:pPr>
        <w:spacing w:after="0"/>
        <w:ind w:left="0"/>
        <w:jc w:val="both"/>
      </w:pPr>
      <w:r>
        <w:rPr>
          <w:rFonts w:ascii="Times New Roman"/>
          <w:b w:val="false"/>
          <w:i w:val="false"/>
          <w:color w:val="000000"/>
          <w:sz w:val="28"/>
        </w:rPr>
        <w:t>
      В медицинских организациях, где работает один врач, лист и справка о временной нетрудоспособности выдается и продлевается единолично врачом на весь период нетрудоспособности с консультацией профильного специалиста.</w:t>
      </w:r>
    </w:p>
    <w:p>
      <w:pPr>
        <w:spacing w:after="0"/>
        <w:ind w:left="0"/>
        <w:jc w:val="both"/>
      </w:pPr>
      <w:r>
        <w:rPr>
          <w:rFonts w:ascii="Times New Roman"/>
          <w:b w:val="false"/>
          <w:i w:val="false"/>
          <w:color w:val="000000"/>
          <w:sz w:val="28"/>
        </w:rPr>
        <w:t>
      Физические лица, занимающиеся частной медицинской практикой, выдают лист и справку о временной нетрудоспособности на срок не более шести календарных дней.</w:t>
      </w:r>
    </w:p>
    <w:p>
      <w:pPr>
        <w:spacing w:after="0"/>
        <w:ind w:left="0"/>
        <w:jc w:val="both"/>
      </w:pPr>
      <w:r>
        <w:rPr>
          <w:rFonts w:ascii="Times New Roman"/>
          <w:b w:val="false"/>
          <w:i w:val="false"/>
          <w:color w:val="000000"/>
          <w:sz w:val="28"/>
        </w:rPr>
        <w:t xml:space="preserve">
      Медицинские работники со средним медицинским образованием, указанные в подпункте 2) </w:t>
      </w:r>
      <w:r>
        <w:rPr>
          <w:rFonts w:ascii="Times New Roman"/>
          <w:b w:val="false"/>
          <w:i w:val="false"/>
          <w:color w:val="000000"/>
          <w:sz w:val="28"/>
        </w:rPr>
        <w:t>пункта 7</w:t>
      </w:r>
      <w:r>
        <w:rPr>
          <w:rFonts w:ascii="Times New Roman"/>
          <w:b w:val="false"/>
          <w:i w:val="false"/>
          <w:color w:val="000000"/>
          <w:sz w:val="28"/>
        </w:rPr>
        <w:t xml:space="preserve"> настоящих Правил выдают лист и справку о временной нетрудоспособности на срок не более трех календарных дней. Продление листа и справки о временной нетрудоспособности свыше трех дней производится участковым врачом.</w:t>
      </w:r>
    </w:p>
    <w:p>
      <w:pPr>
        <w:spacing w:after="0"/>
        <w:ind w:left="0"/>
        <w:jc w:val="both"/>
      </w:pPr>
      <w:r>
        <w:rPr>
          <w:rFonts w:ascii="Times New Roman"/>
          <w:b w:val="false"/>
          <w:i w:val="false"/>
          <w:color w:val="000000"/>
          <w:sz w:val="28"/>
        </w:rPr>
        <w:t>
      Фельдшеры в сельской местности при отсутствии врача на основании приказа руководителя медицинской организации в период повышенной заболеваемости населения гриппом, ОРВИ выдают лист и справку о временной нетрудоспособности на срок с общей продолжительностью не более шести календарных дней.</w:t>
      </w:r>
    </w:p>
    <w:bookmarkStart w:name="z26" w:id="64"/>
    <w:p>
      <w:pPr>
        <w:spacing w:after="0"/>
        <w:ind w:left="0"/>
        <w:jc w:val="both"/>
      </w:pPr>
      <w:r>
        <w:rPr>
          <w:rFonts w:ascii="Times New Roman"/>
          <w:b w:val="false"/>
          <w:i w:val="false"/>
          <w:color w:val="000000"/>
          <w:sz w:val="28"/>
        </w:rPr>
        <w:t>
      14. Лист о временной нетрудоспособности выдается на срок не более шестидесяти календарных дней, за исключением беременности и родов, а также заболеваний, определенных Перечнем заболеваний, для которых установлен срок временной нетрудоспособности более двух месяцев, утвержденным приказом Министра здравоохранения и социального развития Республики Казахстан от 28 декабря 2015 года № 1033 (зарегистрирован в Реестре государственной регистрации нормативных правовых актов за № 12733).</w:t>
      </w:r>
    </w:p>
    <w:bookmarkEnd w:id="64"/>
    <w:bookmarkStart w:name="z349" w:id="65"/>
    <w:p>
      <w:pPr>
        <w:spacing w:after="0"/>
        <w:ind w:left="0"/>
        <w:jc w:val="both"/>
      </w:pPr>
      <w:r>
        <w:rPr>
          <w:rFonts w:ascii="Times New Roman"/>
          <w:b w:val="false"/>
          <w:i w:val="false"/>
          <w:color w:val="000000"/>
          <w:sz w:val="28"/>
        </w:rPr>
        <w:t>
      Если по заключению ВКК отсутствуют основания для направления лица на МСЭ с целью установления инвалидности, но условия труда лиц ухудшают клиническое течение и прогноз заболевания, выдается заключение ВКК о временном переводе на более легкую работу сроком от двух до шести месяцев. Срок устанавливается ВКК в зависимости от профессии (специальности), тяжести течения и осложнений заболевания.</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здравоохранения РК от 17.09.2018 </w:t>
      </w:r>
      <w:r>
        <w:rPr>
          <w:rFonts w:ascii="Times New Roman"/>
          <w:b w:val="false"/>
          <w:i w:val="false"/>
          <w:color w:val="000000"/>
          <w:sz w:val="28"/>
        </w:rPr>
        <w:t>№ ҚР ДСМ-15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66"/>
    <w:p>
      <w:pPr>
        <w:spacing w:after="0"/>
        <w:ind w:left="0"/>
        <w:jc w:val="both"/>
      </w:pPr>
      <w:r>
        <w:rPr>
          <w:rFonts w:ascii="Times New Roman"/>
          <w:b w:val="false"/>
          <w:i w:val="false"/>
          <w:color w:val="000000"/>
          <w:sz w:val="28"/>
        </w:rPr>
        <w:t>
      15. Лицам, обратившимся за медицинской помощью после окончания рабочего времени (смены, учебы), дата освобождения от работы указывается в листе и справке о временной нетрудоспособности со следующего дня.</w:t>
      </w:r>
    </w:p>
    <w:bookmarkEnd w:id="66"/>
    <w:bookmarkStart w:name="z28" w:id="67"/>
    <w:p>
      <w:pPr>
        <w:spacing w:after="0"/>
        <w:ind w:left="0"/>
        <w:jc w:val="both"/>
      </w:pPr>
      <w:r>
        <w:rPr>
          <w:rFonts w:ascii="Times New Roman"/>
          <w:b w:val="false"/>
          <w:i w:val="false"/>
          <w:color w:val="000000"/>
          <w:sz w:val="28"/>
        </w:rPr>
        <w:t>
      16. Лист и справка о временной нетрудоспособности выдается в случае госпитализации - в стационаре со дня госпитализации, в случае лечения в амбулаторных условиях - в медицинской организации, оказывающей амбулаторно-поликлиническую помощь по месту прикрепления (иногороднему - по месту обращения) в день его обращения с зачетом дня обращения в травматологический пункт и скорую медицинскую помощь на основании справки, подтверждающей их обращение в указанные медицинские организации.</w:t>
      </w:r>
    </w:p>
    <w:bookmarkEnd w:id="67"/>
    <w:p>
      <w:pPr>
        <w:spacing w:after="0"/>
        <w:ind w:left="0"/>
        <w:jc w:val="both"/>
      </w:pPr>
      <w:r>
        <w:rPr>
          <w:rFonts w:ascii="Times New Roman"/>
          <w:b w:val="false"/>
          <w:i w:val="false"/>
          <w:color w:val="000000"/>
          <w:sz w:val="28"/>
        </w:rPr>
        <w:t>
      Лицо обращается в медицинскую организацию, оказывающую амбулаторно-поликлиническую помощь, на следующий день после обслуживания бригадой скорой помощи и (или) в травматологическом пункте.</w:t>
      </w:r>
    </w:p>
    <w:p>
      <w:pPr>
        <w:spacing w:after="0"/>
        <w:ind w:left="0"/>
        <w:jc w:val="both"/>
      </w:pPr>
      <w:r>
        <w:rPr>
          <w:rFonts w:ascii="Times New Roman"/>
          <w:b w:val="false"/>
          <w:i w:val="false"/>
          <w:color w:val="000000"/>
          <w:sz w:val="28"/>
        </w:rPr>
        <w:t>
      Если лицо обслужено бригадой скорой помощи и (или) в травматологическом пункте в пятницу, в выходные и праздничные дни, то лист и справка о временной нетрудоспособности выдается медицинской организацией, оказывающей амбулаторно-поликлиническую помощь, с зачетом дня обращения в травматологический пункт и станцию скорой медицинской помощи и последующих за ним выходных и праздничных дней на основании справки, подтверждающей их обращение в указанные медицинские организации.</w:t>
      </w:r>
    </w:p>
    <w:bookmarkStart w:name="z29" w:id="68"/>
    <w:p>
      <w:pPr>
        <w:spacing w:after="0"/>
        <w:ind w:left="0"/>
        <w:jc w:val="both"/>
      </w:pPr>
      <w:r>
        <w:rPr>
          <w:rFonts w:ascii="Times New Roman"/>
          <w:b w:val="false"/>
          <w:i w:val="false"/>
          <w:color w:val="000000"/>
          <w:sz w:val="28"/>
        </w:rPr>
        <w:t>
      17. В случае нетрудоспособности лица до конца смены справка о временной нетрудоспособности выдается медицинским работником медицинских пунктов предприятий и организации с освобождением от работы до конца смены с последующим направлением в медицинскую организацию. Выдачу листа и справки о временной нетрудоспособности производит медицинский работник медицинской организации, к которой прикреплено лицо, с зачетом дня обращения в медицинский пункт предприятия.</w:t>
      </w:r>
    </w:p>
    <w:bookmarkEnd w:id="68"/>
    <w:bookmarkStart w:name="z30" w:id="69"/>
    <w:p>
      <w:pPr>
        <w:spacing w:after="0"/>
        <w:ind w:left="0"/>
        <w:jc w:val="both"/>
      </w:pPr>
      <w:r>
        <w:rPr>
          <w:rFonts w:ascii="Times New Roman"/>
          <w:b w:val="false"/>
          <w:i w:val="false"/>
          <w:color w:val="000000"/>
          <w:sz w:val="28"/>
        </w:rPr>
        <w:t>
      18. При установленных туберкулезных, психических, кожно-венерических, онкологических заболеваниях и инфицированных вирусом иммунодефицита человека/синдромом приобретенного иммунодефицита (далее - ВИЧ/СПИД) лист и справка о временной нетрудоспособности выдается медицинскими работниками соответствующих специализированных медицинских организаций (отделений, кабинетов). При обращении лиц с этими заболеваниями в медицинские организации общего профиля медицинский работник выдает лист и справку о временной нетрудоспособности на срок не более трех календарных дней с последующим направлением лиц в специализированную медицинскую организацию (отделение), а при отсутствии таковых к профильному специалисту.</w:t>
      </w:r>
    </w:p>
    <w:bookmarkEnd w:id="69"/>
    <w:bookmarkStart w:name="z31" w:id="70"/>
    <w:p>
      <w:pPr>
        <w:spacing w:after="0"/>
        <w:ind w:left="0"/>
        <w:jc w:val="both"/>
      </w:pPr>
      <w:r>
        <w:rPr>
          <w:rFonts w:ascii="Times New Roman"/>
          <w:b w:val="false"/>
          <w:i w:val="false"/>
          <w:color w:val="000000"/>
          <w:sz w:val="28"/>
        </w:rPr>
        <w:t>
      19. При переводе лиц в санаторно-курортную организацию для проведения медицинской реабилитации, как неотъемлемого компонента лечения, продление листа и справки о временной нетрудоспособности проводится медицинской организацией, к которой прикреплено лицо.</w:t>
      </w:r>
    </w:p>
    <w:bookmarkEnd w:id="70"/>
    <w:bookmarkStart w:name="z33" w:id="71"/>
    <w:p>
      <w:pPr>
        <w:spacing w:after="0"/>
        <w:ind w:left="0"/>
        <w:jc w:val="both"/>
      </w:pPr>
      <w:r>
        <w:rPr>
          <w:rFonts w:ascii="Times New Roman"/>
          <w:b w:val="false"/>
          <w:i w:val="false"/>
          <w:color w:val="000000"/>
          <w:sz w:val="28"/>
        </w:rPr>
        <w:t>
      20. При стационарном лечении (включая дневные стационары, реабилитационные центры) лист и справка о временной нетрудоспособности выдается на весь период стационарного лечения медицинским работником в день выписки лиц.</w:t>
      </w:r>
    </w:p>
    <w:bookmarkEnd w:id="71"/>
    <w:p>
      <w:pPr>
        <w:spacing w:after="0"/>
        <w:ind w:left="0"/>
        <w:jc w:val="both"/>
      </w:pPr>
      <w:r>
        <w:rPr>
          <w:rFonts w:ascii="Times New Roman"/>
          <w:b w:val="false"/>
          <w:i w:val="false"/>
          <w:color w:val="000000"/>
          <w:sz w:val="28"/>
        </w:rPr>
        <w:t>
      Если к моменту выписки из стационара трудоспособность лиц полностью восстановлена, лист и справка о временной нетрудоспособности закрывается датой выписки.</w:t>
      </w:r>
    </w:p>
    <w:p>
      <w:pPr>
        <w:spacing w:after="0"/>
        <w:ind w:left="0"/>
        <w:jc w:val="both"/>
      </w:pPr>
      <w:r>
        <w:rPr>
          <w:rFonts w:ascii="Times New Roman"/>
          <w:b w:val="false"/>
          <w:i w:val="false"/>
          <w:color w:val="000000"/>
          <w:sz w:val="28"/>
        </w:rPr>
        <w:t>
      Лицам, продолжающим быть временно нетрудоспособными, лист и справка о временной нетрудоспособности продлевается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w:t>
      </w:r>
    </w:p>
    <w:p>
      <w:pPr>
        <w:spacing w:after="0"/>
        <w:ind w:left="0"/>
        <w:jc w:val="both"/>
      </w:pPr>
      <w:r>
        <w:rPr>
          <w:rFonts w:ascii="Times New Roman"/>
          <w:b w:val="false"/>
          <w:i w:val="false"/>
          <w:color w:val="000000"/>
          <w:sz w:val="28"/>
        </w:rPr>
        <w:t>
      Лицам,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календарных дня).</w:t>
      </w:r>
    </w:p>
    <w:p>
      <w:pPr>
        <w:spacing w:after="0"/>
        <w:ind w:left="0"/>
        <w:jc w:val="both"/>
      </w:pPr>
      <w:r>
        <w:rPr>
          <w:rFonts w:ascii="Times New Roman"/>
          <w:b w:val="false"/>
          <w:i w:val="false"/>
          <w:color w:val="000000"/>
          <w:sz w:val="28"/>
        </w:rPr>
        <w:t>
      Дальнейшее продление и закрытие листа и справки о временной нетрудоспособности производится лицу по месту жительства медицинским работником, осуществляющим дальнейшее наблюдение за ним после заключения ВКК, или медицинской организацией, в которую был направлен больной для дальнейшего лечения.</w:t>
      </w:r>
    </w:p>
    <w:bookmarkStart w:name="z34" w:id="72"/>
    <w:p>
      <w:pPr>
        <w:spacing w:after="0"/>
        <w:ind w:left="0"/>
        <w:jc w:val="both"/>
      </w:pPr>
      <w:r>
        <w:rPr>
          <w:rFonts w:ascii="Times New Roman"/>
          <w:b w:val="false"/>
          <w:i w:val="false"/>
          <w:color w:val="000000"/>
          <w:sz w:val="28"/>
        </w:rPr>
        <w:t>
      21.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 выдается справка о временной нетрудоспособности.</w:t>
      </w:r>
    </w:p>
    <w:bookmarkEnd w:id="72"/>
    <w:p>
      <w:pPr>
        <w:spacing w:after="0"/>
        <w:ind w:left="0"/>
        <w:jc w:val="both"/>
      </w:pPr>
      <w:r>
        <w:rPr>
          <w:rFonts w:ascii="Times New Roman"/>
          <w:b w:val="false"/>
          <w:i w:val="false"/>
          <w:color w:val="000000"/>
          <w:sz w:val="28"/>
        </w:rPr>
        <w:t>
      При возникновении другого заболевания, не связанного с тем, по которому пациенту выдана справка о временной нетрудоспособности, справка о временной нетрудоспособности закрывается и выдается лист о временной нетрудоспособности. Если после восстановления трудоспособности по этому заболеванию временная нетрудоспособность, вызванная травмой, полученной в состоянии алкогольного или наркотического опьянения, продолжается, вновь открывается справка о временной нетрудоспособности.</w:t>
      </w:r>
    </w:p>
    <w:bookmarkStart w:name="z35" w:id="73"/>
    <w:p>
      <w:pPr>
        <w:spacing w:after="0"/>
        <w:ind w:left="0"/>
        <w:jc w:val="both"/>
      </w:pPr>
      <w:r>
        <w:rPr>
          <w:rFonts w:ascii="Times New Roman"/>
          <w:b w:val="false"/>
          <w:i w:val="false"/>
          <w:color w:val="000000"/>
          <w:sz w:val="28"/>
        </w:rPr>
        <w:t>
      22. При лечении хронического алкоголизма, наркомании, не осложненных иными расстройствами и заболеваниями, временная нетрудоспособность удостоверяется справкой. Если в этот период возникает заболевание или травма с наступлением временной нетрудоспособности и требуется прекращение лечения алкоголизма (наркомании), выдается лист о временной нетрудоспособности.</w:t>
      </w:r>
    </w:p>
    <w:bookmarkEnd w:id="73"/>
    <w:p>
      <w:pPr>
        <w:spacing w:after="0"/>
        <w:ind w:left="0"/>
        <w:jc w:val="both"/>
      </w:pPr>
      <w:r>
        <w:rPr>
          <w:rFonts w:ascii="Times New Roman"/>
          <w:b w:val="false"/>
          <w:i w:val="false"/>
          <w:color w:val="000000"/>
          <w:sz w:val="28"/>
        </w:rPr>
        <w:t>
      При осложнении хронического алкоголизма (наркомании) иными заболеваниями и состояниями, нарушающими трудоспособность, на весь период нетрудоспособности выдается лист о временной нетрудоспособности, согласно настоящим Правилам.</w:t>
      </w:r>
    </w:p>
    <w:bookmarkStart w:name="z36" w:id="74"/>
    <w:p>
      <w:pPr>
        <w:spacing w:after="0"/>
        <w:ind w:left="0"/>
        <w:jc w:val="both"/>
      </w:pPr>
      <w:r>
        <w:rPr>
          <w:rFonts w:ascii="Times New Roman"/>
          <w:b w:val="false"/>
          <w:i w:val="false"/>
          <w:color w:val="000000"/>
          <w:sz w:val="28"/>
        </w:rPr>
        <w:t>
      23. Лицам, страдающим психическими заболеваниями, при несвоевременном обращении в медицинскую организацию лист и справка о временной нетрудоспособности выдается за прошедшие дни по заключению ВКК психоневрологического диспансера или медицинского работника (врача-психиатра) совместно с руководителем медицинской организации.</w:t>
      </w:r>
    </w:p>
    <w:bookmarkEnd w:id="74"/>
    <w:p>
      <w:pPr>
        <w:spacing w:after="0"/>
        <w:ind w:left="0"/>
        <w:jc w:val="both"/>
      </w:pPr>
      <w:r>
        <w:rPr>
          <w:rFonts w:ascii="Times New Roman"/>
          <w:b w:val="false"/>
          <w:i w:val="false"/>
          <w:color w:val="000000"/>
          <w:sz w:val="28"/>
        </w:rPr>
        <w:t>
      Лицам, направленным по решению суда на судебно-медицинскую или судебно-психиатрическую экспертизу и признанных нетрудоспособными, лист и справка о временной нетрудоспособности выдается со дня поступления на экспертизу.</w:t>
      </w:r>
    </w:p>
    <w:bookmarkStart w:name="z37" w:id="75"/>
    <w:p>
      <w:pPr>
        <w:spacing w:after="0"/>
        <w:ind w:left="0"/>
        <w:jc w:val="both"/>
      </w:pPr>
      <w:r>
        <w:rPr>
          <w:rFonts w:ascii="Times New Roman"/>
          <w:b w:val="false"/>
          <w:i w:val="false"/>
          <w:color w:val="000000"/>
          <w:sz w:val="28"/>
        </w:rPr>
        <w:t>
      24. Лицу, совмещающему обучение с работой, выдается лист и справка о временной нетрудоспособности одновременно.</w:t>
      </w:r>
    </w:p>
    <w:bookmarkEnd w:id="75"/>
    <w:bookmarkStart w:name="z38" w:id="76"/>
    <w:p>
      <w:pPr>
        <w:spacing w:after="0"/>
        <w:ind w:left="0"/>
        <w:jc w:val="both"/>
      </w:pPr>
      <w:r>
        <w:rPr>
          <w:rFonts w:ascii="Times New Roman"/>
          <w:b w:val="false"/>
          <w:i w:val="false"/>
          <w:color w:val="000000"/>
          <w:sz w:val="28"/>
        </w:rPr>
        <w:t>
      25. В случае, если лицо работает у нескольких работодателей, лист о временной нетрудоспособности выдается по одному месту работы, в другие места работы лица выдаются копии листа о временной нетрудоспособности, заверенные руководителем медицинской организации и закрепленные печатью медицинской организации.</w:t>
      </w:r>
    </w:p>
    <w:bookmarkEnd w:id="76"/>
    <w:bookmarkStart w:name="z39" w:id="77"/>
    <w:p>
      <w:pPr>
        <w:spacing w:after="0"/>
        <w:ind w:left="0"/>
        <w:jc w:val="both"/>
      </w:pPr>
      <w:r>
        <w:rPr>
          <w:rFonts w:ascii="Times New Roman"/>
          <w:b w:val="false"/>
          <w:i w:val="false"/>
          <w:color w:val="000000"/>
          <w:sz w:val="28"/>
        </w:rPr>
        <w:t>
      26. Беременным женщинам, женщинам, родившим ребенка (детей), женщинам (мужчинам), усыновившим или удочерившим новорожденного ребенка (детей) лист временной нетрудоспособности выдается в двух экземплярах:</w:t>
      </w:r>
    </w:p>
    <w:bookmarkEnd w:id="77"/>
    <w:p>
      <w:pPr>
        <w:spacing w:after="0"/>
        <w:ind w:left="0"/>
        <w:jc w:val="both"/>
      </w:pPr>
      <w:r>
        <w:rPr>
          <w:rFonts w:ascii="Times New Roman"/>
          <w:b w:val="false"/>
          <w:i w:val="false"/>
          <w:color w:val="000000"/>
          <w:sz w:val="28"/>
        </w:rPr>
        <w:t>
      1) для осуществления социальной выплаты на случай потери дохода в связи с беременностью и родами, усыновлением (удочерением) новорожденного ребенка (детей) из Государственного фонда социального страхования;</w:t>
      </w:r>
    </w:p>
    <w:p>
      <w:pPr>
        <w:spacing w:after="0"/>
        <w:ind w:left="0"/>
        <w:jc w:val="both"/>
      </w:pPr>
      <w:r>
        <w:rPr>
          <w:rFonts w:ascii="Times New Roman"/>
          <w:b w:val="false"/>
          <w:i w:val="false"/>
          <w:color w:val="000000"/>
          <w:sz w:val="28"/>
        </w:rPr>
        <w:t>
      2) для предоставления отпуска по беременности и родам, отпуска работникам, усыновившим (удочерившим) новорожденного ребенка (детей) по месту работы.</w:t>
      </w:r>
    </w:p>
    <w:bookmarkStart w:name="z40" w:id="78"/>
    <w:p>
      <w:pPr>
        <w:spacing w:after="0"/>
        <w:ind w:left="0"/>
        <w:jc w:val="both"/>
      </w:pPr>
      <w:r>
        <w:rPr>
          <w:rFonts w:ascii="Times New Roman"/>
          <w:b w:val="false"/>
          <w:i w:val="false"/>
          <w:color w:val="000000"/>
          <w:sz w:val="28"/>
        </w:rPr>
        <w:t>
      27. Лист и справка о временной нетрудоспособности иногородним лицам оформляются в медицинской организации по месту их временного пребывания и выдаются по согласованию с руководителем соответствующей медицинской организации.</w:t>
      </w:r>
    </w:p>
    <w:bookmarkEnd w:id="78"/>
    <w:p>
      <w:pPr>
        <w:spacing w:after="0"/>
        <w:ind w:left="0"/>
        <w:jc w:val="both"/>
      </w:pPr>
      <w:r>
        <w:rPr>
          <w:rFonts w:ascii="Times New Roman"/>
          <w:b w:val="false"/>
          <w:i w:val="false"/>
          <w:color w:val="000000"/>
          <w:sz w:val="28"/>
        </w:rPr>
        <w:t>
      Продление указанного листа и справки о временной нетрудоспособности производится в медицинской организации по месту прикрепления лица при наличии заключения ВКК медицинской организации, открывшей лист и справку о временной нетрудоспособности.</w:t>
      </w:r>
    </w:p>
    <w:bookmarkStart w:name="z41" w:id="79"/>
    <w:p>
      <w:pPr>
        <w:spacing w:after="0"/>
        <w:ind w:left="0"/>
        <w:jc w:val="both"/>
      </w:pPr>
      <w:r>
        <w:rPr>
          <w:rFonts w:ascii="Times New Roman"/>
          <w:b w:val="false"/>
          <w:i w:val="false"/>
          <w:color w:val="000000"/>
          <w:sz w:val="28"/>
        </w:rPr>
        <w:t>
      28. Лицам, направленным в медицинские организации вне места их постоянного жительства, в том числе за пределы Республики Казахстан, лист и справка о временной нетрудоспособности выдается направляющей медицинской организацией по заключению ВКК на дни, необходимые на проезд, но не более пяти календарных дней.</w:t>
      </w:r>
    </w:p>
    <w:bookmarkEnd w:id="79"/>
    <w:p>
      <w:pPr>
        <w:spacing w:after="0"/>
        <w:ind w:left="0"/>
        <w:jc w:val="both"/>
      </w:pPr>
      <w:r>
        <w:rPr>
          <w:rFonts w:ascii="Times New Roman"/>
          <w:b w:val="false"/>
          <w:i w:val="false"/>
          <w:color w:val="000000"/>
          <w:sz w:val="28"/>
        </w:rPr>
        <w:t>
      Продление данного листа и справки о временной нетрудоспособности производится в медицинской организации, в которую лицо было направлено.</w:t>
      </w:r>
    </w:p>
    <w:p>
      <w:pPr>
        <w:spacing w:after="0"/>
        <w:ind w:left="0"/>
        <w:jc w:val="both"/>
      </w:pPr>
      <w:r>
        <w:rPr>
          <w:rFonts w:ascii="Times New Roman"/>
          <w:b w:val="false"/>
          <w:i w:val="false"/>
          <w:color w:val="000000"/>
          <w:sz w:val="28"/>
        </w:rPr>
        <w:t>
      Если лицо было направлено за пределы Республики Казахстан, окончательное оформление листа и справки о временной нетрудоспособности производится ВКК при его возвращении на основании документов о консультации (лечении) в другой стране.</w:t>
      </w:r>
    </w:p>
    <w:bookmarkStart w:name="z42" w:id="80"/>
    <w:p>
      <w:pPr>
        <w:spacing w:after="0"/>
        <w:ind w:left="0"/>
        <w:jc w:val="both"/>
      </w:pPr>
      <w:r>
        <w:rPr>
          <w:rFonts w:ascii="Times New Roman"/>
          <w:b w:val="false"/>
          <w:i w:val="false"/>
          <w:color w:val="000000"/>
          <w:sz w:val="28"/>
        </w:rPr>
        <w:t>
      29. Лицам, получившим лист и справку о временной нетрудоспособности в медицинской организации по месту их прикрепления, их продление в другой медицинской организации производится лишь при наличии заключения ВКК медицинской организации, выдавшей лист и справку о временной нетрудоспособности.</w:t>
      </w:r>
    </w:p>
    <w:bookmarkEnd w:id="80"/>
    <w:bookmarkStart w:name="z43" w:id="81"/>
    <w:p>
      <w:pPr>
        <w:spacing w:after="0"/>
        <w:ind w:left="0"/>
        <w:jc w:val="both"/>
      </w:pPr>
      <w:r>
        <w:rPr>
          <w:rFonts w:ascii="Times New Roman"/>
          <w:b w:val="false"/>
          <w:i w:val="false"/>
          <w:color w:val="000000"/>
          <w:sz w:val="28"/>
        </w:rPr>
        <w:t>
      30. Документы, удостоверяющие факт болезни, травмы за рубежом граждан Республики Казахстан и оралманов, иностранных граждан, постоянно проживающих и осуществляющих трудовую деятельность на территории Республики Казахстан, являются основанием для выдачи листа и справки о временной нетрудоспособности по заключению ВКК медицинской организации по месту его прикрепления.</w:t>
      </w:r>
    </w:p>
    <w:bookmarkEnd w:id="81"/>
    <w:p>
      <w:pPr>
        <w:spacing w:after="0"/>
        <w:ind w:left="0"/>
        <w:jc w:val="both"/>
      </w:pPr>
      <w:r>
        <w:rPr>
          <w:rFonts w:ascii="Times New Roman"/>
          <w:b w:val="false"/>
          <w:i w:val="false"/>
          <w:color w:val="000000"/>
          <w:sz w:val="28"/>
        </w:rPr>
        <w:t>
      Документы, удостоверяющие факт болезни, травмы необходимо перевести на казахский или русский язык и заверены в стране пребывания или в Республике Казахстан.</w:t>
      </w:r>
    </w:p>
    <w:bookmarkStart w:name="z44" w:id="82"/>
    <w:p>
      <w:pPr>
        <w:spacing w:after="0"/>
        <w:ind w:left="0"/>
        <w:jc w:val="both"/>
      </w:pPr>
      <w:r>
        <w:rPr>
          <w:rFonts w:ascii="Times New Roman"/>
          <w:b w:val="false"/>
          <w:i w:val="false"/>
          <w:color w:val="000000"/>
          <w:sz w:val="28"/>
        </w:rPr>
        <w:t>
      31. Иностранным гражданам, пребывающим в Республике Казахстан временно, в случае заболевания, травмы выдается справка о временной нетрудоспособности.</w:t>
      </w:r>
    </w:p>
    <w:bookmarkEnd w:id="82"/>
    <w:bookmarkStart w:name="z48" w:id="83"/>
    <w:p>
      <w:pPr>
        <w:spacing w:after="0"/>
        <w:ind w:left="0"/>
        <w:jc w:val="both"/>
      </w:pPr>
      <w:r>
        <w:rPr>
          <w:rFonts w:ascii="Times New Roman"/>
          <w:b w:val="false"/>
          <w:i w:val="false"/>
          <w:color w:val="000000"/>
          <w:sz w:val="28"/>
        </w:rPr>
        <w:t>
      32. Направляются на МСЭ длительно болеющие, работающие лица с листами о временной нетрудоспособности:</w:t>
      </w:r>
    </w:p>
    <w:bookmarkEnd w:id="83"/>
    <w:p>
      <w:pPr>
        <w:spacing w:after="0"/>
        <w:ind w:left="0"/>
        <w:jc w:val="both"/>
      </w:pPr>
      <w:r>
        <w:rPr>
          <w:rFonts w:ascii="Times New Roman"/>
          <w:b w:val="false"/>
          <w:i w:val="false"/>
          <w:color w:val="000000"/>
          <w:sz w:val="28"/>
        </w:rPr>
        <w:t>
      1) не ранее четырех месяцев со дня наступления временной нетрудоспособности или не позднее пяти месяцев временной нетрудоспособности в течение последних двенадцати месяцев при повторных заболеваниях (при одном и том же заболевании);</w:t>
      </w:r>
    </w:p>
    <w:p>
      <w:pPr>
        <w:spacing w:after="0"/>
        <w:ind w:left="0"/>
        <w:jc w:val="both"/>
      </w:pPr>
      <w:r>
        <w:rPr>
          <w:rFonts w:ascii="Times New Roman"/>
          <w:b w:val="false"/>
          <w:i w:val="false"/>
          <w:color w:val="000000"/>
          <w:sz w:val="28"/>
        </w:rPr>
        <w:t>
      2) не ранее четырех месяцев со дня наступления временной нетрудоспособности при травмах, при наличии перспективного прогноза течения болезни, по решению ВКК, лист нетрудоспособности продлевается на два месяца;</w:t>
      </w:r>
    </w:p>
    <w:p>
      <w:pPr>
        <w:spacing w:after="0"/>
        <w:ind w:left="0"/>
        <w:jc w:val="both"/>
      </w:pPr>
      <w:r>
        <w:rPr>
          <w:rFonts w:ascii="Times New Roman"/>
          <w:b w:val="false"/>
          <w:i w:val="false"/>
          <w:color w:val="000000"/>
          <w:sz w:val="28"/>
        </w:rPr>
        <w:t>
      3) не ранее восьми месяцев со дня наступления временной нетрудоспособности вследствие заболевания туберкулезом.</w:t>
      </w:r>
    </w:p>
    <w:bookmarkStart w:name="z49" w:id="84"/>
    <w:p>
      <w:pPr>
        <w:spacing w:after="0"/>
        <w:ind w:left="0"/>
        <w:jc w:val="both"/>
      </w:pPr>
      <w:r>
        <w:rPr>
          <w:rFonts w:ascii="Times New Roman"/>
          <w:b w:val="false"/>
          <w:i w:val="false"/>
          <w:color w:val="000000"/>
          <w:sz w:val="28"/>
        </w:rPr>
        <w:t>
      33. Лицу, признанному инвалидом, лист и справка о временной нетрудоспособности закрывается датой установления группы инвалидности.</w:t>
      </w:r>
    </w:p>
    <w:bookmarkEnd w:id="84"/>
    <w:bookmarkStart w:name="z51" w:id="85"/>
    <w:p>
      <w:pPr>
        <w:spacing w:after="0"/>
        <w:ind w:left="0"/>
        <w:jc w:val="both"/>
      </w:pPr>
      <w:r>
        <w:rPr>
          <w:rFonts w:ascii="Times New Roman"/>
          <w:b w:val="false"/>
          <w:i w:val="false"/>
          <w:color w:val="000000"/>
          <w:sz w:val="28"/>
        </w:rPr>
        <w:t>
      34. Работающие инвалиды направляются на МСЭ при ухудшении здоровья по инвалидизирующему заболеванию не ранее двух месяцев со дня временной нетрудоспособности. Если ухудшение здоровья работающих инвалидов не связано с инвалидизирующим заболеванием, то лист о временной нетрудоспособности выдается, согласно настоящим Правилам.</w:t>
      </w:r>
    </w:p>
    <w:bookmarkEnd w:id="85"/>
    <w:bookmarkStart w:name="z52" w:id="86"/>
    <w:p>
      <w:pPr>
        <w:spacing w:after="0"/>
        <w:ind w:left="0"/>
        <w:jc w:val="both"/>
      </w:pPr>
      <w:r>
        <w:rPr>
          <w:rFonts w:ascii="Times New Roman"/>
          <w:b w:val="false"/>
          <w:i w:val="false"/>
          <w:color w:val="000000"/>
          <w:sz w:val="28"/>
        </w:rPr>
        <w:t>
      35. При отказе лица от направления на МСЭ лист о временной нетрудоспособности не продлевается со дня отказа от направления на МСЭ, сведения об этом указываются в листе временной нетрудоспособности и в медицинской карте амбулаторного (стационарного) больного.</w:t>
      </w:r>
    </w:p>
    <w:bookmarkEnd w:id="86"/>
    <w:bookmarkStart w:name="z53" w:id="87"/>
    <w:p>
      <w:pPr>
        <w:spacing w:after="0"/>
        <w:ind w:left="0"/>
        <w:jc w:val="both"/>
      </w:pPr>
      <w:r>
        <w:rPr>
          <w:rFonts w:ascii="Times New Roman"/>
          <w:b w:val="false"/>
          <w:i w:val="false"/>
          <w:color w:val="000000"/>
          <w:sz w:val="28"/>
        </w:rPr>
        <w:t>
      36. Бланки листов временной нетрудоспособности являются документами строгой отчетности.</w:t>
      </w:r>
    </w:p>
    <w:bookmarkEnd w:id="87"/>
    <w:bookmarkStart w:name="z54" w:id="88"/>
    <w:p>
      <w:pPr>
        <w:spacing w:after="0"/>
        <w:ind w:left="0"/>
        <w:jc w:val="both"/>
      </w:pPr>
      <w:r>
        <w:rPr>
          <w:rFonts w:ascii="Times New Roman"/>
          <w:b w:val="false"/>
          <w:i w:val="false"/>
          <w:color w:val="000000"/>
          <w:sz w:val="28"/>
        </w:rPr>
        <w:t>
      37. Лист о временной нетрудоспособности заполняется на государственном или русском языках.</w:t>
      </w:r>
    </w:p>
    <w:bookmarkEnd w:id="88"/>
    <w:bookmarkStart w:name="z55" w:id="89"/>
    <w:p>
      <w:pPr>
        <w:spacing w:after="0"/>
        <w:ind w:left="0"/>
        <w:jc w:val="both"/>
      </w:pPr>
      <w:r>
        <w:rPr>
          <w:rFonts w:ascii="Times New Roman"/>
          <w:b w:val="false"/>
          <w:i w:val="false"/>
          <w:color w:val="000000"/>
          <w:sz w:val="28"/>
        </w:rPr>
        <w:t>
      38. Субъектами здравоохранения, выдающими лист о временной нетрудоспособности, заполняется его лицевая сторона. На лицевой стороне листа временной нетрудоспособности под названием "Лист о временной нетрудоспособности" подчеркивается соответственно либо слово "Первичный", либо слово "Продолжение". Затем указывается название и адрес медицинской организации, дата выдачи листа, фамилия, имя, отчество (при его наличии), должность и место работы пациента и ставится печать медицинской организации.</w:t>
      </w:r>
    </w:p>
    <w:bookmarkEnd w:id="89"/>
    <w:bookmarkStart w:name="z56" w:id="90"/>
    <w:p>
      <w:pPr>
        <w:spacing w:after="0"/>
        <w:ind w:left="0"/>
        <w:jc w:val="both"/>
      </w:pPr>
      <w:r>
        <w:rPr>
          <w:rFonts w:ascii="Times New Roman"/>
          <w:b w:val="false"/>
          <w:i w:val="false"/>
          <w:color w:val="000000"/>
          <w:sz w:val="28"/>
        </w:rPr>
        <w:t>
      39. В графе "Вид временной нетрудоспособности" указывается основание выдачи листа.</w:t>
      </w:r>
    </w:p>
    <w:bookmarkEnd w:id="90"/>
    <w:p>
      <w:pPr>
        <w:spacing w:after="0"/>
        <w:ind w:left="0"/>
        <w:jc w:val="both"/>
      </w:pPr>
      <w:r>
        <w:rPr>
          <w:rFonts w:ascii="Times New Roman"/>
          <w:b w:val="false"/>
          <w:i w:val="false"/>
          <w:color w:val="000000"/>
          <w:sz w:val="28"/>
        </w:rPr>
        <w:t>
      Если лист временной нетрудоспособности выдан в связи с родами - указывается дата родов, усыновлением или удочерением - дата усыновления или удочерения, по уходу за больным ребенком - дата и год рождения ребенка.</w:t>
      </w:r>
    </w:p>
    <w:bookmarkStart w:name="z57" w:id="91"/>
    <w:p>
      <w:pPr>
        <w:spacing w:after="0"/>
        <w:ind w:left="0"/>
        <w:jc w:val="both"/>
      </w:pPr>
      <w:r>
        <w:rPr>
          <w:rFonts w:ascii="Times New Roman"/>
          <w:b w:val="false"/>
          <w:i w:val="false"/>
          <w:color w:val="000000"/>
          <w:sz w:val="28"/>
        </w:rPr>
        <w:t>
      40. В строке "Режим" указывается вид предписанного лечебно-охранительного режима (стационарный, амбулаторный, санаторный). При нарушениях режима, назначенного медицинским работником, отмечаются случаи нарушения режима лицом (злоупотребление алкоголем, невыполнение назначенного обследования или лечения, неявки на прием к медицинскому работнику в указанный срок, выезд в другую местность и другое) и ставится подпись медицинского работника.</w:t>
      </w:r>
    </w:p>
    <w:bookmarkEnd w:id="91"/>
    <w:bookmarkStart w:name="z58" w:id="92"/>
    <w:p>
      <w:pPr>
        <w:spacing w:after="0"/>
        <w:ind w:left="0"/>
        <w:jc w:val="both"/>
      </w:pPr>
      <w:r>
        <w:rPr>
          <w:rFonts w:ascii="Times New Roman"/>
          <w:b w:val="false"/>
          <w:i w:val="false"/>
          <w:color w:val="000000"/>
          <w:sz w:val="28"/>
        </w:rPr>
        <w:t>
      41. В соответствующих графах делаются отметки о сроках стационарного лечения, о дате направления на МСЭ и их заключении.</w:t>
      </w:r>
    </w:p>
    <w:bookmarkEnd w:id="92"/>
    <w:bookmarkStart w:name="z59" w:id="93"/>
    <w:p>
      <w:pPr>
        <w:spacing w:after="0"/>
        <w:ind w:left="0"/>
        <w:jc w:val="both"/>
      </w:pPr>
      <w:r>
        <w:rPr>
          <w:rFonts w:ascii="Times New Roman"/>
          <w:b w:val="false"/>
          <w:i w:val="false"/>
          <w:color w:val="000000"/>
          <w:sz w:val="28"/>
        </w:rPr>
        <w:t>
      42. В разделе "Освобождение от работы" графа, "С какого числа" заполняется арабскими цифрами, а графа "По какое число включительно" - прописью. В каждой строке этого раздела указываются должность, фамилия и инициалы, подпись медицинского работника.</w:t>
      </w:r>
    </w:p>
    <w:bookmarkEnd w:id="93"/>
    <w:bookmarkStart w:name="z60" w:id="94"/>
    <w:p>
      <w:pPr>
        <w:spacing w:after="0"/>
        <w:ind w:left="0"/>
        <w:jc w:val="both"/>
      </w:pPr>
      <w:r>
        <w:rPr>
          <w:rFonts w:ascii="Times New Roman"/>
          <w:b w:val="false"/>
          <w:i w:val="false"/>
          <w:color w:val="000000"/>
          <w:sz w:val="28"/>
        </w:rPr>
        <w:t>
      43. Строка "Приступить к работе" заполняется прописью (число и месяц) следующим днем после осмотре и признания лица трудоспособным. В случае сохраняющейся временной нетрудоспособности делается запись: "Продолжает болеть" и указывается номер и дата выдачи другого листа нетрудоспособности. В других случаях завершения временной нетрудоспособности делаются записи: "Установлена инвалидность (дата)", "Умер" (с указанием даты смерти).</w:t>
      </w:r>
    </w:p>
    <w:bookmarkEnd w:id="94"/>
    <w:p>
      <w:pPr>
        <w:spacing w:after="0"/>
        <w:ind w:left="0"/>
        <w:jc w:val="both"/>
      </w:pPr>
      <w:r>
        <w:rPr>
          <w:rFonts w:ascii="Times New Roman"/>
          <w:b w:val="false"/>
          <w:i w:val="false"/>
          <w:color w:val="000000"/>
          <w:sz w:val="28"/>
        </w:rPr>
        <w:t>
      В случае, когда лицо после выдачи или продления листа о временной нетрудоспособности на прием не явилось, а при очередном посещении признано трудоспособным, в строке "Приступить к работе" листа нетрудоспособности делается запись: "Явился трудоспособным" (с указанием даты явки), свободные строки граф "С какого числа" и "По какое число включительно" таблицы "Освобождение от работы" прочерчиваются знаком "Z".</w:t>
      </w:r>
    </w:p>
    <w:bookmarkStart w:name="z61" w:id="95"/>
    <w:p>
      <w:pPr>
        <w:spacing w:after="0"/>
        <w:ind w:left="0"/>
        <w:jc w:val="both"/>
      </w:pPr>
      <w:r>
        <w:rPr>
          <w:rFonts w:ascii="Times New Roman"/>
          <w:b w:val="false"/>
          <w:i w:val="false"/>
          <w:color w:val="000000"/>
          <w:sz w:val="28"/>
        </w:rPr>
        <w:t>
      44. Лист о временной нетрудоспособности не закрывается по требованию администрации с места его работы.</w:t>
      </w:r>
    </w:p>
    <w:bookmarkEnd w:id="95"/>
    <w:bookmarkStart w:name="z62" w:id="96"/>
    <w:p>
      <w:pPr>
        <w:spacing w:after="0"/>
        <w:ind w:left="0"/>
        <w:jc w:val="both"/>
      </w:pPr>
      <w:r>
        <w:rPr>
          <w:rFonts w:ascii="Times New Roman"/>
          <w:b w:val="false"/>
          <w:i w:val="false"/>
          <w:color w:val="000000"/>
          <w:sz w:val="28"/>
        </w:rPr>
        <w:t>
      45. Номера бланков листов о временной нетрудоспособности, дата их выдачи, дата продления или выписки на работу записываются в медицинской карте амбулаторного больного (медицинской карте стационарного больного).</w:t>
      </w:r>
    </w:p>
    <w:bookmarkEnd w:id="96"/>
    <w:bookmarkStart w:name="z63" w:id="97"/>
    <w:p>
      <w:pPr>
        <w:spacing w:after="0"/>
        <w:ind w:left="0"/>
        <w:jc w:val="both"/>
      </w:pPr>
      <w:r>
        <w:rPr>
          <w:rFonts w:ascii="Times New Roman"/>
          <w:b w:val="false"/>
          <w:i w:val="false"/>
          <w:color w:val="000000"/>
          <w:sz w:val="28"/>
        </w:rPr>
        <w:t>
      46. Оборотная сторона листа о временной нетрудоспособности заполняется работодателем с проставлением печати по месту работы лица с учетом выделения рабочих дней в период временной нетрудоспособности, которые подлежат оплате.</w:t>
      </w:r>
    </w:p>
    <w:bookmarkEnd w:id="97"/>
    <w:bookmarkStart w:name="z64" w:id="98"/>
    <w:p>
      <w:pPr>
        <w:spacing w:after="0"/>
        <w:ind w:left="0"/>
        <w:jc w:val="both"/>
      </w:pPr>
      <w:r>
        <w:rPr>
          <w:rFonts w:ascii="Times New Roman"/>
          <w:b w:val="false"/>
          <w:i w:val="false"/>
          <w:color w:val="000000"/>
          <w:sz w:val="28"/>
        </w:rPr>
        <w:t>
      47. Исправления вносятся, зачеркнув написанное неправильно и подписав сверху правильно. Исправление оговаривается на полях за подписью медицинского работника, заверенной печатью субъекта здравоохранения.</w:t>
      </w:r>
    </w:p>
    <w:bookmarkEnd w:id="98"/>
    <w:bookmarkStart w:name="z65" w:id="99"/>
    <w:p>
      <w:pPr>
        <w:spacing w:after="0"/>
        <w:ind w:left="0"/>
        <w:jc w:val="both"/>
      </w:pPr>
      <w:r>
        <w:rPr>
          <w:rFonts w:ascii="Times New Roman"/>
          <w:b w:val="false"/>
          <w:i w:val="false"/>
          <w:color w:val="000000"/>
          <w:sz w:val="28"/>
        </w:rPr>
        <w:t>
      48. Печать субъекта здравоохранения ставится при открытии, с правой стороны сверху в первом разделе листа временной нетрудоспособности и внизу - при выписке на работу или при выдаче продолжения.</w:t>
      </w:r>
    </w:p>
    <w:bookmarkEnd w:id="99"/>
    <w:bookmarkStart w:name="z66" w:id="100"/>
    <w:p>
      <w:pPr>
        <w:spacing w:after="0"/>
        <w:ind w:left="0"/>
        <w:jc w:val="both"/>
      </w:pPr>
      <w:r>
        <w:rPr>
          <w:rFonts w:ascii="Times New Roman"/>
          <w:b w:val="false"/>
          <w:i w:val="false"/>
          <w:color w:val="000000"/>
          <w:sz w:val="28"/>
        </w:rPr>
        <w:t>
      49. Все листы о временной нетрудоспособности выдаются временно нетрудоспособным под расписку на корешках, которые служат документом для отчетности по бланкам листов временной нетрудоспособности.</w:t>
      </w:r>
    </w:p>
    <w:bookmarkEnd w:id="100"/>
    <w:bookmarkStart w:name="z67" w:id="101"/>
    <w:p>
      <w:pPr>
        <w:spacing w:after="0"/>
        <w:ind w:left="0"/>
        <w:jc w:val="both"/>
      </w:pPr>
      <w:r>
        <w:rPr>
          <w:rFonts w:ascii="Times New Roman"/>
          <w:b w:val="false"/>
          <w:i w:val="false"/>
          <w:color w:val="000000"/>
          <w:sz w:val="28"/>
        </w:rPr>
        <w:t>
      50. Учет выданных листов о временной нетрудоспособности производится в книге регистрации листов временной нетрудоспособности, утвержденной Приказом № 907.</w:t>
      </w:r>
    </w:p>
    <w:bookmarkEnd w:id="101"/>
    <w:bookmarkStart w:name="z68" w:id="102"/>
    <w:p>
      <w:pPr>
        <w:spacing w:after="0"/>
        <w:ind w:left="0"/>
        <w:jc w:val="both"/>
      </w:pPr>
      <w:r>
        <w:rPr>
          <w:rFonts w:ascii="Times New Roman"/>
          <w:b w:val="false"/>
          <w:i w:val="false"/>
          <w:color w:val="000000"/>
          <w:sz w:val="28"/>
        </w:rPr>
        <w:t>
      51. Испорченные и невостребованные бланки листов о временной нетрудоспособности погашаются медицинскими работниками, выдавшими их, в следующем порядке: бланк перечеркивается накрест и крупными буквами пишется "испорчен" или "погашен".</w:t>
      </w:r>
    </w:p>
    <w:bookmarkEnd w:id="102"/>
    <w:p>
      <w:pPr>
        <w:spacing w:after="0"/>
        <w:ind w:left="0"/>
        <w:jc w:val="both"/>
      </w:pPr>
      <w:r>
        <w:rPr>
          <w:rFonts w:ascii="Times New Roman"/>
          <w:b w:val="false"/>
          <w:i w:val="false"/>
          <w:color w:val="000000"/>
          <w:sz w:val="28"/>
        </w:rPr>
        <w:t>
      Корешки бланков, испорченные и невостребованные бланки хранятся в медицинской организации в течение двух лет, а затем на основании приказа  руководителя уничтожаются. Акт (произвольной формы) об уничтожении испорченных и невостребованных бланков хранится в течение пяти лет.</w:t>
      </w:r>
    </w:p>
    <w:bookmarkStart w:name="z69" w:id="103"/>
    <w:p>
      <w:pPr>
        <w:spacing w:after="0"/>
        <w:ind w:left="0"/>
        <w:jc w:val="both"/>
      </w:pPr>
      <w:r>
        <w:rPr>
          <w:rFonts w:ascii="Times New Roman"/>
          <w:b w:val="false"/>
          <w:i w:val="false"/>
          <w:color w:val="000000"/>
          <w:sz w:val="28"/>
        </w:rPr>
        <w:t>
      52. При утере листа о временной нетрудоспособности выдается дубликат тем субъектом здравоохранения, который выдал лист о временной нетрудоспособности, по предъявлению справки с места работы о том, что пособие по утерянному листу временной нетрудоспособности выплачено не было. На лицевой стороне дубликата сверху делается отметка: "Дубликат".</w:t>
      </w:r>
    </w:p>
    <w:bookmarkEnd w:id="103"/>
    <w:bookmarkStart w:name="z70" w:id="104"/>
    <w:p>
      <w:pPr>
        <w:spacing w:after="0"/>
        <w:ind w:left="0"/>
        <w:jc w:val="both"/>
      </w:pPr>
      <w:r>
        <w:rPr>
          <w:rFonts w:ascii="Times New Roman"/>
          <w:b w:val="false"/>
          <w:i w:val="false"/>
          <w:color w:val="000000"/>
          <w:sz w:val="28"/>
        </w:rPr>
        <w:t>
      53. Лицу, не явившемуся на прием к врачу в назначенный день, лист о временной нетрудоспособности продлевается со дня обращения, без зачета пропущенных дней.</w:t>
      </w:r>
    </w:p>
    <w:bookmarkEnd w:id="104"/>
    <w:bookmarkStart w:name="z71" w:id="105"/>
    <w:p>
      <w:pPr>
        <w:spacing w:after="0"/>
        <w:ind w:left="0"/>
        <w:jc w:val="both"/>
      </w:pPr>
      <w:r>
        <w:rPr>
          <w:rFonts w:ascii="Times New Roman"/>
          <w:b w:val="false"/>
          <w:i w:val="false"/>
          <w:color w:val="000000"/>
          <w:sz w:val="28"/>
        </w:rPr>
        <w:t>
      54. Когда нетрудоспособность продолжается, медицинский работник выдает лицу "продолжение" листа о временной нетрудоспособности, сделав отметку о нарушении режима в первичном листе временной о нетрудоспособности в графе "Отметки о нарушении режима".</w:t>
      </w:r>
    </w:p>
    <w:bookmarkEnd w:id="105"/>
    <w:bookmarkStart w:name="z72" w:id="106"/>
    <w:p>
      <w:pPr>
        <w:spacing w:after="0"/>
        <w:ind w:left="0"/>
        <w:jc w:val="both"/>
      </w:pPr>
      <w:r>
        <w:rPr>
          <w:rFonts w:ascii="Times New Roman"/>
          <w:b w:val="false"/>
          <w:i w:val="false"/>
          <w:color w:val="000000"/>
          <w:sz w:val="28"/>
        </w:rPr>
        <w:t>
      55. В случаях хищения или потери бланков листа о временной нетрудоспособности, медицинские организации сообщают об указанных фактах в срок не позднее трех календарных дней со дня их выявления местному органу государственного управления здравоохранением.</w:t>
      </w:r>
    </w:p>
    <w:bookmarkEnd w:id="106"/>
    <w:bookmarkStart w:name="z73" w:id="107"/>
    <w:p>
      <w:pPr>
        <w:spacing w:after="0"/>
        <w:ind w:left="0"/>
        <w:jc w:val="left"/>
      </w:pPr>
      <w:r>
        <w:rPr>
          <w:rFonts w:ascii="Times New Roman"/>
          <w:b/>
          <w:i w:val="false"/>
          <w:color w:val="000000"/>
        </w:rPr>
        <w:t xml:space="preserve"> Глава 3. Выдача листа и справки о временной нетрудоспособности по беременности и родам</w:t>
      </w:r>
    </w:p>
    <w:bookmarkEnd w:id="107"/>
    <w:p>
      <w:pPr>
        <w:spacing w:after="0"/>
        <w:ind w:left="0"/>
        <w:jc w:val="both"/>
      </w:pPr>
      <w:r>
        <w:rPr>
          <w:rFonts w:ascii="Times New Roman"/>
          <w:b w:val="false"/>
          <w:i w:val="false"/>
          <w:color w:val="ff0000"/>
          <w:sz w:val="28"/>
        </w:rPr>
        <w:t xml:space="preserve">
      Сноска. Заголовок главы 3 в редакции приказа Министра здравоохранения РК от 17.09.2018 </w:t>
      </w:r>
      <w:r>
        <w:rPr>
          <w:rFonts w:ascii="Times New Roman"/>
          <w:b w:val="false"/>
          <w:i w:val="false"/>
          <w:color w:val="ff0000"/>
          <w:sz w:val="28"/>
        </w:rPr>
        <w:t>№ ҚР ДСМ-15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4" w:id="108"/>
    <w:p>
      <w:pPr>
        <w:spacing w:after="0"/>
        <w:ind w:left="0"/>
        <w:jc w:val="both"/>
      </w:pPr>
      <w:r>
        <w:rPr>
          <w:rFonts w:ascii="Times New Roman"/>
          <w:b w:val="false"/>
          <w:i w:val="false"/>
          <w:color w:val="000000"/>
          <w:sz w:val="28"/>
        </w:rPr>
        <w:t>
      56. Порядок выдачи листа и справки о временной нетрудоспособности по беременности и родам:</w:t>
      </w:r>
    </w:p>
    <w:bookmarkEnd w:id="108"/>
    <w:bookmarkStart w:name="z18" w:id="109"/>
    <w:p>
      <w:pPr>
        <w:spacing w:after="0"/>
        <w:ind w:left="0"/>
        <w:jc w:val="both"/>
      </w:pPr>
      <w:r>
        <w:rPr>
          <w:rFonts w:ascii="Times New Roman"/>
          <w:b w:val="false"/>
          <w:i w:val="false"/>
          <w:color w:val="000000"/>
          <w:sz w:val="28"/>
        </w:rPr>
        <w:t>
      1) лист и справка о временной нетрудоспособности по беременности и родам выдается медицинским работником (врачом акушером-гинекологом), а при его отсутствии - врачом, совместно с заведующим отделением после заключения ВКК с тридцати недель беременности на срок продолжительностью сто двадцать шесть календарных дней (семьдесят календарных дней до родов и пятьдесят шесть календарных дней после родов) при нормальных родах.</w:t>
      </w:r>
    </w:p>
    <w:bookmarkEnd w:id="109"/>
    <w:bookmarkStart w:name="z19" w:id="110"/>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лист и справка о нетрудоспособности по беременности и родам выдается с двадцати семи недель продолжительностью сто семьдесят календарных дней (девяносто один календарный день до родов и семьдесят девять календарных дней после родов) при нормальных родах;</w:t>
      </w:r>
    </w:p>
    <w:bookmarkEnd w:id="110"/>
    <w:bookmarkStart w:name="z20" w:id="111"/>
    <w:p>
      <w:pPr>
        <w:spacing w:after="0"/>
        <w:ind w:left="0"/>
        <w:jc w:val="both"/>
      </w:pPr>
      <w:r>
        <w:rPr>
          <w:rFonts w:ascii="Times New Roman"/>
          <w:b w:val="false"/>
          <w:i w:val="false"/>
          <w:color w:val="000000"/>
          <w:sz w:val="28"/>
        </w:rPr>
        <w:t xml:space="preserve">
      2) женщинам, временно выехавшим с постоянного места жительства в пределах Республики Казахстан, лист и справка о временной нетрудоспособности по беременности и родам выдается (продлевается) в медицинской организации, где произошли роды или в женской консультации (кабинете) по месту наблюдения согласно выписке (обменной карты) родовспомогательной организации, утвержденной </w:t>
      </w:r>
      <w:r>
        <w:rPr>
          <w:rFonts w:ascii="Times New Roman"/>
          <w:b w:val="false"/>
          <w:i w:val="false"/>
          <w:color w:val="000000"/>
          <w:sz w:val="28"/>
        </w:rPr>
        <w:t>Приказом</w:t>
      </w:r>
      <w:r>
        <w:rPr>
          <w:rFonts w:ascii="Times New Roman"/>
          <w:b w:val="false"/>
          <w:i w:val="false"/>
          <w:color w:val="000000"/>
          <w:sz w:val="28"/>
        </w:rPr>
        <w:t xml:space="preserve"> № 907.</w:t>
      </w:r>
    </w:p>
    <w:bookmarkEnd w:id="111"/>
    <w:bookmarkStart w:name="z21" w:id="112"/>
    <w:p>
      <w:pPr>
        <w:spacing w:after="0"/>
        <w:ind w:left="0"/>
        <w:jc w:val="both"/>
      </w:pPr>
      <w:r>
        <w:rPr>
          <w:rFonts w:ascii="Times New Roman"/>
          <w:b w:val="false"/>
          <w:i w:val="false"/>
          <w:color w:val="000000"/>
          <w:sz w:val="28"/>
        </w:rPr>
        <w:t>
      Женщинам, временно выехавшим с постоянного места жительства за пределы Республики Казахстан, при их обращении в период действия отпуска по беременности и родам лист и справка о временной нетрудоспособности по беременности и родам выдается (продлевается) в медицинской организации по месту прикрепления по заключению ВКК, при предъявлении документов, удостоверяющих факт рождения ребенка (детей) в медицинской организации и свидетельство о рождении ребенка. Предоставляемые документы переводятся на казахский или русский язык и заверяются в стране пребывания или в Республике Казахстан;</w:t>
      </w:r>
    </w:p>
    <w:bookmarkEnd w:id="112"/>
    <w:bookmarkStart w:name="z22" w:id="113"/>
    <w:p>
      <w:pPr>
        <w:spacing w:after="0"/>
        <w:ind w:left="0"/>
        <w:jc w:val="both"/>
      </w:pPr>
      <w:r>
        <w:rPr>
          <w:rFonts w:ascii="Times New Roman"/>
          <w:b w:val="false"/>
          <w:i w:val="false"/>
          <w:color w:val="000000"/>
          <w:sz w:val="28"/>
        </w:rPr>
        <w:t>
      3) в случае осложненных родов, рождении двух и более детей, лист и справка о временной нетрудоспособности продлевается дополнительно на четырнадцать календарных дней медицинским работником (врачом акушером-гинекологом), а при его отсутствии - врачом, совместно с заведующим отделением после заключения ВКК по месту наблюдения согласно выписке родовспомогательной организации здравоохранения. В этих случаях общая продолжительность дородового и послеродового отпусков составляет сто сорок календарных дней (семьдесят календарных дней до родов и семьдесят календарных дней после родов).</w:t>
      </w:r>
    </w:p>
    <w:bookmarkEnd w:id="113"/>
    <w:bookmarkStart w:name="z23" w:id="114"/>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в случае осложненных родов, рождении двух и более детей, лист и справка о временной нетрудоспособности продлевается дополнительно на четырнадцать календарных дней, общая продолжительность дородового и послеродового отпусков составляет сто восемьдесят четыре дня (девяносто один календарный день до родов и девяносто три календарных дня после родов);</w:t>
      </w:r>
    </w:p>
    <w:bookmarkEnd w:id="114"/>
    <w:bookmarkStart w:name="z24" w:id="115"/>
    <w:p>
      <w:pPr>
        <w:spacing w:after="0"/>
        <w:ind w:left="0"/>
        <w:jc w:val="both"/>
      </w:pPr>
      <w:r>
        <w:rPr>
          <w:rFonts w:ascii="Times New Roman"/>
          <w:b w:val="false"/>
          <w:i w:val="false"/>
          <w:color w:val="000000"/>
          <w:sz w:val="28"/>
        </w:rPr>
        <w:t>
      4)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женщине выдается лист и справка о нетрудоспособности по факту родов на семьдесят календарных дней после родов.</w:t>
      </w:r>
    </w:p>
    <w:bookmarkEnd w:id="115"/>
    <w:bookmarkStart w:name="z25" w:id="116"/>
    <w:p>
      <w:pPr>
        <w:spacing w:after="0"/>
        <w:ind w:left="0"/>
        <w:jc w:val="both"/>
      </w:pPr>
      <w:r>
        <w:rPr>
          <w:rFonts w:ascii="Times New Roman"/>
          <w:b w:val="false"/>
          <w:i w:val="false"/>
          <w:color w:val="000000"/>
          <w:sz w:val="28"/>
        </w:rPr>
        <w:t>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женщине выдается лист и справка о временной нетрудоспособности по факту родов на пятьдесят шесть календарных дней после родов;</w:t>
      </w:r>
    </w:p>
    <w:bookmarkEnd w:id="116"/>
    <w:bookmarkStart w:name="z26" w:id="117"/>
    <w:p>
      <w:pPr>
        <w:spacing w:after="0"/>
        <w:ind w:left="0"/>
        <w:jc w:val="both"/>
      </w:pPr>
      <w:r>
        <w:rPr>
          <w:rFonts w:ascii="Times New Roman"/>
          <w:b w:val="false"/>
          <w:i w:val="false"/>
          <w:color w:val="000000"/>
          <w:sz w:val="28"/>
        </w:rPr>
        <w:t>
      5)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лист и справка о временной нетрудоспособности выдается на девяносто три календарных дня после родов.</w:t>
      </w:r>
    </w:p>
    <w:bookmarkEnd w:id="117"/>
    <w:bookmarkStart w:name="z27" w:id="118"/>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лист и справка о временной нетрудоспособности выдается на семьдесят девять календарных дней после родов;</w:t>
      </w:r>
    </w:p>
    <w:bookmarkEnd w:id="118"/>
    <w:bookmarkStart w:name="z28" w:id="119"/>
    <w:p>
      <w:pPr>
        <w:spacing w:after="0"/>
        <w:ind w:left="0"/>
        <w:jc w:val="both"/>
      </w:pPr>
      <w:r>
        <w:rPr>
          <w:rFonts w:ascii="Times New Roman"/>
          <w:b w:val="false"/>
          <w:i w:val="false"/>
          <w:color w:val="000000"/>
          <w:sz w:val="28"/>
        </w:rPr>
        <w:t>
      6) при обращении женщины в период беременности за листом временной нетрудоспособности отпуск по беременности и родам исчисляется суммарно и предоставляется полностью независимо от числа дней, фактически использованных ею до родов.</w:t>
      </w:r>
    </w:p>
    <w:bookmarkEnd w:id="119"/>
    <w:bookmarkStart w:name="z29" w:id="120"/>
    <w:p>
      <w:pPr>
        <w:spacing w:after="0"/>
        <w:ind w:left="0"/>
        <w:jc w:val="both"/>
      </w:pPr>
      <w:r>
        <w:rPr>
          <w:rFonts w:ascii="Times New Roman"/>
          <w:b w:val="false"/>
          <w:i w:val="false"/>
          <w:color w:val="000000"/>
          <w:sz w:val="28"/>
        </w:rPr>
        <w:t>
      При обращении женщины в период после родов за листом временной нетрудоспособности предоставляется только отпуск после родов продолжительностью, предусмотренной настоящим пунктом;</w:t>
      </w:r>
    </w:p>
    <w:bookmarkEnd w:id="120"/>
    <w:bookmarkStart w:name="z30" w:id="121"/>
    <w:p>
      <w:pPr>
        <w:spacing w:after="0"/>
        <w:ind w:left="0"/>
        <w:jc w:val="both"/>
      </w:pPr>
      <w:r>
        <w:rPr>
          <w:rFonts w:ascii="Times New Roman"/>
          <w:b w:val="false"/>
          <w:i w:val="false"/>
          <w:color w:val="000000"/>
          <w:sz w:val="28"/>
        </w:rPr>
        <w:t>
      7) при наступлении беременности в период нахождения женщины в оплачиваемом ежегодном трудовом отпуске или отпуске без сохранения заработной платы по уходу за ребенком до достижения им трех лет, лист о временной нетрудоспособности выдается на все дни отпуска по беременности и родам, за исключением случаев, предусмотренных частью второй подпункта 6) настоящего пункта;</w:t>
      </w:r>
    </w:p>
    <w:bookmarkEnd w:id="121"/>
    <w:bookmarkStart w:name="z31" w:id="122"/>
    <w:p>
      <w:pPr>
        <w:spacing w:after="0"/>
        <w:ind w:left="0"/>
        <w:jc w:val="both"/>
      </w:pPr>
      <w:r>
        <w:rPr>
          <w:rFonts w:ascii="Times New Roman"/>
          <w:b w:val="false"/>
          <w:i w:val="false"/>
          <w:color w:val="000000"/>
          <w:sz w:val="28"/>
        </w:rPr>
        <w:t>
      8) в случае смерти матери при родах или в послеродовом периоде, лист и справка о временной нетрудоспособности выдается лицу, осуществляющему уход за новорожденным;</w:t>
      </w:r>
    </w:p>
    <w:bookmarkEnd w:id="122"/>
    <w:bookmarkStart w:name="z32" w:id="123"/>
    <w:p>
      <w:pPr>
        <w:spacing w:after="0"/>
        <w:ind w:left="0"/>
        <w:jc w:val="both"/>
      </w:pPr>
      <w:r>
        <w:rPr>
          <w:rFonts w:ascii="Times New Roman"/>
          <w:b w:val="false"/>
          <w:i w:val="false"/>
          <w:color w:val="000000"/>
          <w:sz w:val="28"/>
        </w:rPr>
        <w:t>
      9) при операции по искусственному прерыванию беременности, лист и справка о временной нетрудоспособности выдается врачом совместно с заведующим отделением на время пребывания в стационаре и амбулаторно-поликлиническом уровне, где производилась операция, а в случае осложнения - на весь период временной нетрудоспособности.</w:t>
      </w:r>
    </w:p>
    <w:bookmarkEnd w:id="123"/>
    <w:bookmarkStart w:name="z33" w:id="124"/>
    <w:p>
      <w:pPr>
        <w:spacing w:after="0"/>
        <w:ind w:left="0"/>
        <w:jc w:val="both"/>
      </w:pPr>
      <w:r>
        <w:rPr>
          <w:rFonts w:ascii="Times New Roman"/>
          <w:b w:val="false"/>
          <w:i w:val="false"/>
          <w:color w:val="000000"/>
          <w:sz w:val="28"/>
        </w:rPr>
        <w:t>
      При самопроизвольном аборте (выкидыше) выдается лист и справка о временной нетрудоспособности на весь период временной нетрудоспособности;</w:t>
      </w:r>
    </w:p>
    <w:bookmarkEnd w:id="124"/>
    <w:bookmarkStart w:name="z34" w:id="125"/>
    <w:p>
      <w:pPr>
        <w:spacing w:after="0"/>
        <w:ind w:left="0"/>
        <w:jc w:val="both"/>
      </w:pPr>
      <w:r>
        <w:rPr>
          <w:rFonts w:ascii="Times New Roman"/>
          <w:b w:val="false"/>
          <w:i w:val="false"/>
          <w:color w:val="000000"/>
          <w:sz w:val="28"/>
        </w:rPr>
        <w:t>
      10) при проведении операции пересадки эмбриона лист и справка о временной нетрудоспособности выдается медицинской организацией, проводившей операцию, со дня подсадки эмбриона до факта установления беременности.</w:t>
      </w:r>
    </w:p>
    <w:bookmarkEnd w:id="125"/>
    <w:p>
      <w:pPr>
        <w:spacing w:after="0"/>
        <w:ind w:left="0"/>
        <w:jc w:val="both"/>
      </w:pPr>
      <w:r>
        <w:rPr>
          <w:rFonts w:ascii="Times New Roman"/>
          <w:b w:val="false"/>
          <w:i w:val="false"/>
          <w:color w:val="000000"/>
          <w:sz w:val="28"/>
        </w:rPr>
        <w:t>
      Лицам, усыновившим (удочерившим) новорожденного ребенка (детей), а также биологической матери при суррогатном материнстве непосредственно из родильного дома лист и справка о временной нетрудоспособности выдается, со дня усыновления (удочерения) и до истечения пятидесяти шести календарных дней со дня рождения ребенка.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в редакции приказа Министра здравоохранения РК от 17.09.2018  </w:t>
      </w:r>
      <w:r>
        <w:rPr>
          <w:rFonts w:ascii="Times New Roman"/>
          <w:b w:val="false"/>
          <w:i w:val="false"/>
          <w:color w:val="000000"/>
          <w:sz w:val="28"/>
        </w:rPr>
        <w:t>№ ҚР ДСМ-15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126"/>
    <w:p>
      <w:pPr>
        <w:spacing w:after="0"/>
        <w:ind w:left="0"/>
        <w:jc w:val="left"/>
      </w:pPr>
      <w:r>
        <w:rPr>
          <w:rFonts w:ascii="Times New Roman"/>
          <w:b/>
          <w:i w:val="false"/>
          <w:color w:val="000000"/>
        </w:rPr>
        <w:t xml:space="preserve"> Глава 4. Выдача листа и справки о временной нетрудоспособности по уходу за больным ребенком</w:t>
      </w:r>
    </w:p>
    <w:bookmarkEnd w:id="126"/>
    <w:p>
      <w:pPr>
        <w:spacing w:after="0"/>
        <w:ind w:left="0"/>
        <w:jc w:val="both"/>
      </w:pPr>
      <w:r>
        <w:rPr>
          <w:rFonts w:ascii="Times New Roman"/>
          <w:b w:val="false"/>
          <w:i w:val="false"/>
          <w:color w:val="ff0000"/>
          <w:sz w:val="28"/>
        </w:rPr>
        <w:t xml:space="preserve">
      Сноска. Заголовок главы 4 в редакции приказа Министра здравоохранения РК от 17.09.2018 </w:t>
      </w:r>
      <w:r>
        <w:rPr>
          <w:rFonts w:ascii="Times New Roman"/>
          <w:b w:val="false"/>
          <w:i w:val="false"/>
          <w:color w:val="ff0000"/>
          <w:sz w:val="28"/>
        </w:rPr>
        <w:t>№ ҚР ДСМ-15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6" w:id="127"/>
    <w:p>
      <w:pPr>
        <w:spacing w:after="0"/>
        <w:ind w:left="0"/>
        <w:jc w:val="both"/>
      </w:pPr>
      <w:r>
        <w:rPr>
          <w:rFonts w:ascii="Times New Roman"/>
          <w:b w:val="false"/>
          <w:i w:val="false"/>
          <w:color w:val="000000"/>
          <w:sz w:val="28"/>
        </w:rPr>
        <w:t>
      57. Лист и справка о временной нетрудоспособности по уходу за больным ребенком выдается медицинским работником одному из законных представителей ребенка или близких родственников, непосредственно осуществляющему уход.</w:t>
      </w:r>
    </w:p>
    <w:bookmarkEnd w:id="127"/>
    <w:bookmarkStart w:name="z77" w:id="128"/>
    <w:p>
      <w:pPr>
        <w:spacing w:after="0"/>
        <w:ind w:left="0"/>
        <w:jc w:val="both"/>
      </w:pPr>
      <w:r>
        <w:rPr>
          <w:rFonts w:ascii="Times New Roman"/>
          <w:b w:val="false"/>
          <w:i w:val="false"/>
          <w:color w:val="000000"/>
          <w:sz w:val="28"/>
        </w:rPr>
        <w:t>
      58. По уходу за больным ребенком, лист и справка о временной нетрудоспособности выдается и продлевается на период, в течение которого он нуждается в уходе, но не более десяти календарных дней. При заболевании ребенка, находящегося с матерью или другим законным представителем ребенка вне места постоянного жительства, лист и справка о временной нетрудоспособности по уходу за больным ребенком выдается как иногородним (за подписью руководителя медицинской организации).</w:t>
      </w:r>
    </w:p>
    <w:bookmarkEnd w:id="128"/>
    <w:bookmarkStart w:name="z78" w:id="129"/>
    <w:p>
      <w:pPr>
        <w:spacing w:after="0"/>
        <w:ind w:left="0"/>
        <w:jc w:val="both"/>
      </w:pPr>
      <w:r>
        <w:rPr>
          <w:rFonts w:ascii="Times New Roman"/>
          <w:b w:val="false"/>
          <w:i w:val="false"/>
          <w:color w:val="000000"/>
          <w:sz w:val="28"/>
        </w:rPr>
        <w:t>
      59. При стационарном лечении ребенка, в том числе в реабилитационном центре, нуждающегося по заключению ВКК в уходе, лист и справка о временной нетрудоспособности по уходу выдается одному из родителей или лицу, ухаживающему за ним при лечении:</w:t>
      </w:r>
    </w:p>
    <w:bookmarkEnd w:id="129"/>
    <w:p>
      <w:pPr>
        <w:spacing w:after="0"/>
        <w:ind w:left="0"/>
        <w:jc w:val="both"/>
      </w:pPr>
      <w:r>
        <w:rPr>
          <w:rFonts w:ascii="Times New Roman"/>
          <w:b w:val="false"/>
          <w:i w:val="false"/>
          <w:color w:val="000000"/>
          <w:sz w:val="28"/>
        </w:rPr>
        <w:t>
      1) ребенка в возрасте до трех лет - на весь период пребывания ребенка в стационаре;</w:t>
      </w:r>
    </w:p>
    <w:p>
      <w:pPr>
        <w:spacing w:after="0"/>
        <w:ind w:left="0"/>
        <w:jc w:val="both"/>
      </w:pPr>
      <w:r>
        <w:rPr>
          <w:rFonts w:ascii="Times New Roman"/>
          <w:b w:val="false"/>
          <w:i w:val="false"/>
          <w:color w:val="000000"/>
          <w:sz w:val="28"/>
        </w:rPr>
        <w:t>
      2) тяжелобольных детей старше трех лет - на срок, в течение которого ребенок нуждается в таком уходе;</w:t>
      </w:r>
    </w:p>
    <w:p>
      <w:pPr>
        <w:spacing w:after="0"/>
        <w:ind w:left="0"/>
        <w:jc w:val="both"/>
      </w:pPr>
      <w:r>
        <w:rPr>
          <w:rFonts w:ascii="Times New Roman"/>
          <w:b w:val="false"/>
          <w:i w:val="false"/>
          <w:color w:val="000000"/>
          <w:sz w:val="28"/>
        </w:rPr>
        <w:t>
      3) ребенка-инвалида - на весь период пребывания в стационаре по заключению ВКК;</w:t>
      </w:r>
    </w:p>
    <w:p>
      <w:pPr>
        <w:spacing w:after="0"/>
        <w:ind w:left="0"/>
        <w:jc w:val="both"/>
      </w:pPr>
      <w:r>
        <w:rPr>
          <w:rFonts w:ascii="Times New Roman"/>
          <w:b w:val="false"/>
          <w:i w:val="false"/>
          <w:color w:val="000000"/>
          <w:sz w:val="28"/>
        </w:rPr>
        <w:t>
      4) по направлению медицинской организацией вне места их постоянного жительства, в том числе за пределы Республики Казахстан, на весь период пребывания в стационаре, включая время, необходимое на проезд в оба конца.</w:t>
      </w:r>
    </w:p>
    <w:bookmarkStart w:name="z79" w:id="130"/>
    <w:p>
      <w:pPr>
        <w:spacing w:after="0"/>
        <w:ind w:left="0"/>
        <w:jc w:val="both"/>
      </w:pPr>
      <w:r>
        <w:rPr>
          <w:rFonts w:ascii="Times New Roman"/>
          <w:b w:val="false"/>
          <w:i w:val="false"/>
          <w:color w:val="000000"/>
          <w:sz w:val="28"/>
        </w:rPr>
        <w:t>
      60. Если ребенок после выписки из стационара нуждается в уходе, а до госпитализации освобождение от работы для ухода за ним не проводилось, лист и справка о временной нетрудоспособности выдается медицинской организацией по месту жительства на период до десяти календарных дней. Если до госпитализации в стационар по данному заболеванию уже выдавался лист и справка о временной нетрудоспособности, то он выдается на оставшиеся дни (до десяти дней).</w:t>
      </w:r>
    </w:p>
    <w:bookmarkEnd w:id="130"/>
    <w:bookmarkStart w:name="z80" w:id="131"/>
    <w:p>
      <w:pPr>
        <w:spacing w:after="0"/>
        <w:ind w:left="0"/>
        <w:jc w:val="both"/>
      </w:pPr>
      <w:r>
        <w:rPr>
          <w:rFonts w:ascii="Times New Roman"/>
          <w:b w:val="false"/>
          <w:i w:val="false"/>
          <w:color w:val="000000"/>
          <w:sz w:val="28"/>
        </w:rPr>
        <w:t>
      61. При возникновении у ребенка другого заболевания, не связанного с предыдущим заболеванием в период освобождения по уходу, выдается другой лист и справка о временной нетрудоспособности матери (отцу или другому члену семьи).</w:t>
      </w:r>
    </w:p>
    <w:bookmarkEnd w:id="131"/>
    <w:bookmarkStart w:name="z81" w:id="132"/>
    <w:p>
      <w:pPr>
        <w:spacing w:after="0"/>
        <w:ind w:left="0"/>
        <w:jc w:val="both"/>
      </w:pPr>
      <w:r>
        <w:rPr>
          <w:rFonts w:ascii="Times New Roman"/>
          <w:b w:val="false"/>
          <w:i w:val="false"/>
          <w:color w:val="000000"/>
          <w:sz w:val="28"/>
        </w:rPr>
        <w:t>
      62. Если ребенок был направлен на лечение за пределы Республики Казахстан, окончательное оформление листа и справки о временной нетрудоспособности проводится ВКК при его возвращении на основании документов о консультации (лечении) в другой стране.</w:t>
      </w:r>
    </w:p>
    <w:bookmarkEnd w:id="132"/>
    <w:bookmarkStart w:name="z82" w:id="133"/>
    <w:p>
      <w:pPr>
        <w:spacing w:after="0"/>
        <w:ind w:left="0"/>
        <w:jc w:val="both"/>
      </w:pPr>
      <w:r>
        <w:rPr>
          <w:rFonts w:ascii="Times New Roman"/>
          <w:b w:val="false"/>
          <w:i w:val="false"/>
          <w:color w:val="000000"/>
          <w:sz w:val="28"/>
        </w:rPr>
        <w:t>
      63. При одновременном заболевании двух и более детей по уходу за ними выдается один лист и справка о временной нетрудоспособности.</w:t>
      </w:r>
    </w:p>
    <w:bookmarkEnd w:id="133"/>
    <w:bookmarkStart w:name="z83" w:id="134"/>
    <w:p>
      <w:pPr>
        <w:spacing w:after="0"/>
        <w:ind w:left="0"/>
        <w:jc w:val="both"/>
      </w:pPr>
      <w:r>
        <w:rPr>
          <w:rFonts w:ascii="Times New Roman"/>
          <w:b w:val="false"/>
          <w:i w:val="false"/>
          <w:color w:val="000000"/>
          <w:sz w:val="28"/>
        </w:rPr>
        <w:t>
      64. При заболевании ребенка в период, не требующий освобождения матери (отца) от работы (оплачиваемый ежегодный трудовой отпуск, отпуск по беременности и родам, отпуск без сохранения заработной платы, выходные или праздничные дни, а также при возникновении у ребенка другого заболевания, не связанного с предыдущим), лист временной нетрудоспособности по уходу выдается со дня, когда она (он) должна (должен) приступить к работе, без учета дней от начала заболевания ребенка.</w:t>
      </w:r>
    </w:p>
    <w:bookmarkEnd w:id="134"/>
    <w:bookmarkStart w:name="z84" w:id="135"/>
    <w:p>
      <w:pPr>
        <w:spacing w:after="0"/>
        <w:ind w:left="0"/>
        <w:jc w:val="both"/>
      </w:pPr>
      <w:r>
        <w:rPr>
          <w:rFonts w:ascii="Times New Roman"/>
          <w:b w:val="false"/>
          <w:i w:val="false"/>
          <w:color w:val="000000"/>
          <w:sz w:val="28"/>
        </w:rPr>
        <w:t>
      65. В случае болезни матери (отца), по которым она (он) не может осуществлять уход за ребенком, лист и справка о временной нетрудоспособности выдается медицинской организацией по месту их лечения одному из членов семьи, фактически осуществляющему уход за ребенком, на срок болезни матери (отца).</w:t>
      </w:r>
    </w:p>
    <w:bookmarkEnd w:id="135"/>
    <w:bookmarkStart w:name="z85" w:id="136"/>
    <w:p>
      <w:pPr>
        <w:spacing w:after="0"/>
        <w:ind w:left="0"/>
        <w:jc w:val="both"/>
      </w:pPr>
      <w:r>
        <w:rPr>
          <w:rFonts w:ascii="Times New Roman"/>
          <w:b w:val="false"/>
          <w:i w:val="false"/>
          <w:color w:val="000000"/>
          <w:sz w:val="28"/>
        </w:rPr>
        <w:t>
      66. При временной нетрудоспособности лиц, находящихся в отпуске по уходу за больным ребенком, работающих в условиях неполного рабочего дня или на дому, выдается лист временной нетрудоспособности.</w:t>
      </w:r>
    </w:p>
    <w:bookmarkEnd w:id="136"/>
    <w:bookmarkStart w:name="z86" w:id="137"/>
    <w:p>
      <w:pPr>
        <w:spacing w:after="0"/>
        <w:ind w:left="0"/>
        <w:jc w:val="both"/>
      </w:pPr>
      <w:r>
        <w:rPr>
          <w:rFonts w:ascii="Times New Roman"/>
          <w:b w:val="false"/>
          <w:i w:val="false"/>
          <w:color w:val="000000"/>
          <w:sz w:val="28"/>
        </w:rPr>
        <w:t>
      67. Лист и справка о временной нетрудоспособности не выдаются по уходу за хронически больными детьми в период ремиссии.</w:t>
      </w:r>
    </w:p>
    <w:bookmarkEnd w:id="137"/>
    <w:bookmarkStart w:name="z87" w:id="138"/>
    <w:p>
      <w:pPr>
        <w:spacing w:after="0"/>
        <w:ind w:left="0"/>
        <w:jc w:val="left"/>
      </w:pPr>
      <w:r>
        <w:rPr>
          <w:rFonts w:ascii="Times New Roman"/>
          <w:b/>
          <w:i w:val="false"/>
          <w:color w:val="000000"/>
        </w:rPr>
        <w:t xml:space="preserve"> Глава 5. Выдача листа и справки о временной нетрудоспособности при карантине</w:t>
      </w:r>
    </w:p>
    <w:bookmarkEnd w:id="138"/>
    <w:p>
      <w:pPr>
        <w:spacing w:after="0"/>
        <w:ind w:left="0"/>
        <w:jc w:val="both"/>
      </w:pPr>
      <w:r>
        <w:rPr>
          <w:rFonts w:ascii="Times New Roman"/>
          <w:b w:val="false"/>
          <w:i w:val="false"/>
          <w:color w:val="ff0000"/>
          <w:sz w:val="28"/>
        </w:rPr>
        <w:t xml:space="preserve">
      Сноска. Заголовок главы 5 в редакции приказа Министра здравоохранения РК от 17.09.2018 </w:t>
      </w:r>
      <w:r>
        <w:rPr>
          <w:rFonts w:ascii="Times New Roman"/>
          <w:b w:val="false"/>
          <w:i w:val="false"/>
          <w:color w:val="ff0000"/>
          <w:sz w:val="28"/>
        </w:rPr>
        <w:t>№ ҚР ДСМ-15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8" w:id="1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 При временном отстранении от работы лиц, контактировавших с инфекционными больными, или вследствие бактерионосительства, лист и справка о временной нетрудоспособности выдается медицинским работником (участковый врач) медицинской организации по представлению врача-эпидемиолога территориального департамента Комитета контроля качества и безопасности товаров и услуг Министерства здравоохранения Республики Казахстан.</w:t>
      </w:r>
    </w:p>
    <w:bookmarkEnd w:id="139"/>
    <w:bookmarkStart w:name="z347" w:id="140"/>
    <w:p>
      <w:pPr>
        <w:spacing w:after="0"/>
        <w:ind w:left="0"/>
        <w:jc w:val="both"/>
      </w:pPr>
      <w:r>
        <w:rPr>
          <w:rFonts w:ascii="Times New Roman"/>
          <w:b w:val="false"/>
          <w:i w:val="false"/>
          <w:color w:val="000000"/>
          <w:sz w:val="28"/>
        </w:rPr>
        <w:t>
      Продолжительность отстранения от работы в этих случаях определяется сроками изоляции лиц, перенесших инфекционные заболевания и контактировавших с ними.</w:t>
      </w:r>
    </w:p>
    <w:bookmarkEnd w:id="140"/>
    <w:bookmarkStart w:name="z348" w:id="141"/>
    <w:p>
      <w:pPr>
        <w:spacing w:after="0"/>
        <w:ind w:left="0"/>
        <w:jc w:val="both"/>
      </w:pPr>
      <w:r>
        <w:rPr>
          <w:rFonts w:ascii="Times New Roman"/>
          <w:b w:val="false"/>
          <w:i w:val="false"/>
          <w:color w:val="000000"/>
          <w:sz w:val="28"/>
        </w:rPr>
        <w:t xml:space="preserve">
      Лицо на период нахождения на домашнем или стационарном карантине в связи с чрезвычайной ситуацией в области общественного здравоохранения по взаимному соглашению с работодателем может осуществлять дистанционную работу на основании справки, выданной по форме согласно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21 декабря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за № 6697), в качестве документа, удостоверяющего его нахождение под медицинским наблюдением. Лист о временной нетрудоспособности в таком случае не выдается.</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в редакции приказа Министра здравоохранения РК от 09.04.2020 </w:t>
      </w:r>
      <w:r>
        <w:rPr>
          <w:rFonts w:ascii="Times New Roman"/>
          <w:b w:val="false"/>
          <w:i w:val="false"/>
          <w:color w:val="000000"/>
          <w:sz w:val="28"/>
        </w:rPr>
        <w:t>№ ҚР ДСМ-34/2020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9" w:id="142"/>
    <w:p>
      <w:pPr>
        <w:spacing w:after="0"/>
        <w:ind w:left="0"/>
        <w:jc w:val="both"/>
      </w:pPr>
      <w:r>
        <w:rPr>
          <w:rFonts w:ascii="Times New Roman"/>
          <w:b w:val="false"/>
          <w:i w:val="false"/>
          <w:color w:val="000000"/>
          <w:sz w:val="28"/>
        </w:rPr>
        <w:t>
      69. При карантине лист и справка о временной нетрудоспособности по уходу за ребенком до семи лет, посещающим дошкольное образовательное учреждение, выдается одному из работающих или обучающихся членов семьи на весь период карантина на основании рекомендаций врача-эпидемиолога территориального органа санитарно-эпидемиологического надзора.</w:t>
      </w:r>
    </w:p>
    <w:bookmarkEnd w:id="142"/>
    <w:bookmarkStart w:name="z90" w:id="143"/>
    <w:p>
      <w:pPr>
        <w:spacing w:after="0"/>
        <w:ind w:left="0"/>
        <w:jc w:val="both"/>
      </w:pPr>
      <w:r>
        <w:rPr>
          <w:rFonts w:ascii="Times New Roman"/>
          <w:b w:val="false"/>
          <w:i w:val="false"/>
          <w:color w:val="000000"/>
          <w:sz w:val="28"/>
        </w:rPr>
        <w:t>
      70. Лицам, работающим в организациях общественного питания, водоснабжения, медицинских организаций, детских учреждениях, при наличии у них гельминтоза, лист о временной нетрудоспособности выдается на весь период дегельминтизации.</w:t>
      </w:r>
    </w:p>
    <w:bookmarkEnd w:id="143"/>
    <w:bookmarkStart w:name="z91" w:id="144"/>
    <w:p>
      <w:pPr>
        <w:spacing w:after="0"/>
        <w:ind w:left="0"/>
        <w:jc w:val="left"/>
      </w:pPr>
      <w:r>
        <w:rPr>
          <w:rFonts w:ascii="Times New Roman"/>
          <w:b/>
          <w:i w:val="false"/>
          <w:color w:val="000000"/>
        </w:rPr>
        <w:t xml:space="preserve"> Глава 6. Выдача листа и справки о временной нетрудоспособности при ортопедическом протезировании</w:t>
      </w:r>
    </w:p>
    <w:bookmarkEnd w:id="144"/>
    <w:p>
      <w:pPr>
        <w:spacing w:after="0"/>
        <w:ind w:left="0"/>
        <w:jc w:val="both"/>
      </w:pPr>
      <w:r>
        <w:rPr>
          <w:rFonts w:ascii="Times New Roman"/>
          <w:b w:val="false"/>
          <w:i w:val="false"/>
          <w:color w:val="ff0000"/>
          <w:sz w:val="28"/>
        </w:rPr>
        <w:t xml:space="preserve">
      Сноска. Заголовок главы 6 в редакции приказа Министра здравоохранения РК от 17.09.2018 </w:t>
      </w:r>
      <w:r>
        <w:rPr>
          <w:rFonts w:ascii="Times New Roman"/>
          <w:b w:val="false"/>
          <w:i w:val="false"/>
          <w:color w:val="ff0000"/>
          <w:sz w:val="28"/>
        </w:rPr>
        <w:t>№ ҚР ДСМ-15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2" w:id="145"/>
    <w:p>
      <w:pPr>
        <w:spacing w:after="0"/>
        <w:ind w:left="0"/>
        <w:jc w:val="both"/>
      </w:pPr>
      <w:r>
        <w:rPr>
          <w:rFonts w:ascii="Times New Roman"/>
          <w:b w:val="false"/>
          <w:i w:val="false"/>
          <w:color w:val="000000"/>
          <w:sz w:val="28"/>
        </w:rPr>
        <w:t>
      71. Лист и справка о временной нетрудоспособности при ортопедическом протезировании выдается при госпитализации лица в стационар протезно-ортопедического центра медицинским работником стационара, совместно с руководителем медицинской организации при выписке больного из стационара, на весь период пребывания в стационаре и время проезда к месту лечения и обратно, но не более чем на тридцать календарных дней.</w:t>
      </w:r>
    </w:p>
    <w:bookmarkEnd w:id="145"/>
    <w:p>
      <w:pPr>
        <w:spacing w:after="0"/>
        <w:ind w:left="0"/>
        <w:jc w:val="both"/>
      </w:pPr>
      <w:r>
        <w:rPr>
          <w:rFonts w:ascii="Times New Roman"/>
          <w:b w:val="false"/>
          <w:i w:val="false"/>
          <w:color w:val="000000"/>
          <w:sz w:val="28"/>
        </w:rPr>
        <w:t>
      Лицам, протезирующимся в амбулаторно-поликлинических условиях, лист и справка о временной нетрудоспособности не выдаются.</w:t>
      </w:r>
    </w:p>
    <w:bookmarkStart w:name="z93" w:id="146"/>
    <w:p>
      <w:pPr>
        <w:spacing w:after="0"/>
        <w:ind w:left="0"/>
        <w:jc w:val="left"/>
      </w:pPr>
      <w:r>
        <w:rPr>
          <w:rFonts w:ascii="Times New Roman"/>
          <w:b/>
          <w:i w:val="false"/>
          <w:color w:val="000000"/>
        </w:rPr>
        <w:t xml:space="preserve"> Глава 7. Выдача листа и справки о временной нетрудоспособности больным туберкулезом</w:t>
      </w:r>
    </w:p>
    <w:bookmarkEnd w:id="146"/>
    <w:p>
      <w:pPr>
        <w:spacing w:after="0"/>
        <w:ind w:left="0"/>
        <w:jc w:val="both"/>
      </w:pPr>
      <w:r>
        <w:rPr>
          <w:rFonts w:ascii="Times New Roman"/>
          <w:b w:val="false"/>
          <w:i w:val="false"/>
          <w:color w:val="ff0000"/>
          <w:sz w:val="28"/>
        </w:rPr>
        <w:t xml:space="preserve">
      Сноска. Заголовок главы 7 в редакции приказа Министра здравоохранения РК от 17.09.2018 </w:t>
      </w:r>
      <w:r>
        <w:rPr>
          <w:rFonts w:ascii="Times New Roman"/>
          <w:b w:val="false"/>
          <w:i w:val="false"/>
          <w:color w:val="ff0000"/>
          <w:sz w:val="28"/>
        </w:rPr>
        <w:t>№ ҚР ДСМ-15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4" w:id="147"/>
    <w:p>
      <w:pPr>
        <w:spacing w:after="0"/>
        <w:ind w:left="0"/>
        <w:jc w:val="both"/>
      </w:pPr>
      <w:r>
        <w:rPr>
          <w:rFonts w:ascii="Times New Roman"/>
          <w:b w:val="false"/>
          <w:i w:val="false"/>
          <w:color w:val="000000"/>
          <w:sz w:val="28"/>
        </w:rPr>
        <w:t xml:space="preserve">
      72. При обращении лиц с туберкулезом в медицинскую организацию общего профиля выдача листа и справка о временной нетрудоспособности проводится в порядке, указанном в </w:t>
      </w:r>
      <w:r>
        <w:rPr>
          <w:rFonts w:ascii="Times New Roman"/>
          <w:b w:val="false"/>
          <w:i w:val="false"/>
          <w:color w:val="000000"/>
          <w:sz w:val="28"/>
        </w:rPr>
        <w:t>пункте 19</w:t>
      </w:r>
      <w:r>
        <w:rPr>
          <w:rFonts w:ascii="Times New Roman"/>
          <w:b w:val="false"/>
          <w:i w:val="false"/>
          <w:color w:val="000000"/>
          <w:sz w:val="28"/>
        </w:rPr>
        <w:t xml:space="preserve"> настоящих Правил.</w:t>
      </w:r>
    </w:p>
    <w:bookmarkEnd w:id="147"/>
    <w:bookmarkStart w:name="z95" w:id="148"/>
    <w:p>
      <w:pPr>
        <w:spacing w:after="0"/>
        <w:ind w:left="0"/>
        <w:jc w:val="both"/>
      </w:pPr>
      <w:r>
        <w:rPr>
          <w:rFonts w:ascii="Times New Roman"/>
          <w:b w:val="false"/>
          <w:i w:val="false"/>
          <w:color w:val="000000"/>
          <w:sz w:val="28"/>
        </w:rPr>
        <w:t>
      73. Лицу, признанному инвалидом, лист и справка о временной нетрудоспособности закрывается датой установления группы инвалидности.</w:t>
      </w:r>
    </w:p>
    <w:bookmarkEnd w:id="148"/>
    <w:bookmarkStart w:name="z96" w:id="149"/>
    <w:p>
      <w:pPr>
        <w:spacing w:after="0"/>
        <w:ind w:left="0"/>
        <w:jc w:val="both"/>
      </w:pPr>
      <w:r>
        <w:rPr>
          <w:rFonts w:ascii="Times New Roman"/>
          <w:b w:val="false"/>
          <w:i w:val="false"/>
          <w:color w:val="000000"/>
          <w:sz w:val="28"/>
        </w:rPr>
        <w:t>
      74. При временной нетрудоспособности за лицом сохраняется его место работы (учебы) после окончания курса лечения без потери квалификации и заработной платы.</w:t>
      </w:r>
    </w:p>
    <w:bookmarkEnd w:id="149"/>
    <w:bookmarkStart w:name="z97" w:id="150"/>
    <w:p>
      <w:pPr>
        <w:spacing w:after="0"/>
        <w:ind w:left="0"/>
        <w:jc w:val="both"/>
      </w:pPr>
      <w:r>
        <w:rPr>
          <w:rFonts w:ascii="Times New Roman"/>
          <w:b w:val="false"/>
          <w:i w:val="false"/>
          <w:color w:val="000000"/>
          <w:sz w:val="28"/>
        </w:rPr>
        <w:t>
      75. Больным туберкулезом без бактериовыделения и достигшим стойкой конверсии мазка мокроты при восстановлении трудоспособности, по решению ЦВКК лист и справка о временной нетрудоспособности могут быть закрыты.</w:t>
      </w:r>
    </w:p>
    <w:bookmarkEnd w:id="150"/>
    <w:bookmarkStart w:name="z98" w:id="151"/>
    <w:p>
      <w:pPr>
        <w:spacing w:after="0"/>
        <w:ind w:left="0"/>
        <w:jc w:val="both"/>
      </w:pPr>
      <w:r>
        <w:rPr>
          <w:rFonts w:ascii="Times New Roman"/>
          <w:b w:val="false"/>
          <w:i w:val="false"/>
          <w:color w:val="000000"/>
          <w:sz w:val="28"/>
        </w:rPr>
        <w:t>
      76. Лицо с впервые выявленным туберкулезным процессом, а также с рецидивом, считается временно нетрудоспособным:</w:t>
      </w:r>
    </w:p>
    <w:bookmarkEnd w:id="151"/>
    <w:p>
      <w:pPr>
        <w:spacing w:after="0"/>
        <w:ind w:left="0"/>
        <w:jc w:val="both"/>
      </w:pPr>
      <w:r>
        <w:rPr>
          <w:rFonts w:ascii="Times New Roman"/>
          <w:b w:val="false"/>
          <w:i w:val="false"/>
          <w:color w:val="000000"/>
          <w:sz w:val="28"/>
        </w:rPr>
        <w:t>
      1) с чувствительной формой туберкулеза в течение 10 месяцев;</w:t>
      </w:r>
    </w:p>
    <w:p>
      <w:pPr>
        <w:spacing w:after="0"/>
        <w:ind w:left="0"/>
        <w:jc w:val="both"/>
      </w:pPr>
      <w:r>
        <w:rPr>
          <w:rFonts w:ascii="Times New Roman"/>
          <w:b w:val="false"/>
          <w:i w:val="false"/>
          <w:color w:val="000000"/>
          <w:sz w:val="28"/>
        </w:rPr>
        <w:t>
      2) с множественной лекарственной устойчивостью в течение 12 месяцев;</w:t>
      </w:r>
    </w:p>
    <w:p>
      <w:pPr>
        <w:spacing w:after="0"/>
        <w:ind w:left="0"/>
        <w:jc w:val="both"/>
      </w:pPr>
      <w:r>
        <w:rPr>
          <w:rFonts w:ascii="Times New Roman"/>
          <w:b w:val="false"/>
          <w:i w:val="false"/>
          <w:color w:val="000000"/>
          <w:sz w:val="28"/>
        </w:rPr>
        <w:t>
      3) с широкой лекарственной устойчивостью в течение 15 месяцев.</w:t>
      </w:r>
    </w:p>
    <w:p>
      <w:pPr>
        <w:spacing w:after="0"/>
        <w:ind w:left="0"/>
        <w:jc w:val="both"/>
      </w:pPr>
      <w:r>
        <w:rPr>
          <w:rFonts w:ascii="Times New Roman"/>
          <w:b w:val="false"/>
          <w:i w:val="false"/>
          <w:color w:val="000000"/>
          <w:sz w:val="28"/>
        </w:rPr>
        <w:t>
      Лица, больные туберкулезом, при отсутствии положительного эффекта от лечения (сохранение бактериовыделения у больных с легочным туберкулезом и при стойких нарушениях функций организма у больных с внелегочным туберкулезом) направляются на МСЭ.</w:t>
      </w:r>
    </w:p>
    <w:bookmarkStart w:name="z150" w:id="152"/>
    <w:p>
      <w:pPr>
        <w:spacing w:after="0"/>
        <w:ind w:left="0"/>
        <w:jc w:val="left"/>
      </w:pPr>
      <w:r>
        <w:rPr>
          <w:rFonts w:ascii="Times New Roman"/>
          <w:b/>
          <w:i w:val="false"/>
          <w:color w:val="000000"/>
        </w:rPr>
        <w:t xml:space="preserve"> Глава 8. Порядок обжалования решений, действий (бездействия) услугодателя и (или) его должностных лиц по вопросам оказания государственных услуг.</w:t>
      </w:r>
    </w:p>
    <w:bookmarkEnd w:id="152"/>
    <w:p>
      <w:pPr>
        <w:spacing w:after="0"/>
        <w:ind w:left="0"/>
        <w:jc w:val="both"/>
      </w:pPr>
      <w:r>
        <w:rPr>
          <w:rFonts w:ascii="Times New Roman"/>
          <w:b w:val="false"/>
          <w:i w:val="false"/>
          <w:color w:val="ff0000"/>
          <w:sz w:val="28"/>
        </w:rPr>
        <w:t xml:space="preserve">
      Сноска. Правила дополнены главой 8 в соответствии с приказом Министра здравоохранения РК от 06.04.2020 </w:t>
      </w:r>
      <w:r>
        <w:rPr>
          <w:rFonts w:ascii="Times New Roman"/>
          <w:b w:val="false"/>
          <w:i w:val="false"/>
          <w:color w:val="ff0000"/>
          <w:sz w:val="28"/>
        </w:rPr>
        <w:t>№ ҚР ДСМ-30/2020</w:t>
      </w:r>
      <w:r>
        <w:rPr>
          <w:rFonts w:ascii="Times New Roman"/>
          <w:b w:val="false"/>
          <w:i w:val="false"/>
          <w:color w:val="ff0000"/>
          <w:sz w:val="28"/>
        </w:rPr>
        <w:t xml:space="preserve"> (вводится в действие со дня его первого официального опубликования).</w:t>
      </w:r>
    </w:p>
    <w:bookmarkStart w:name="z151" w:id="153"/>
    <w:p>
      <w:pPr>
        <w:spacing w:after="0"/>
        <w:ind w:left="0"/>
        <w:jc w:val="both"/>
      </w:pPr>
      <w:r>
        <w:rPr>
          <w:rFonts w:ascii="Times New Roman"/>
          <w:b w:val="false"/>
          <w:i w:val="false"/>
          <w:color w:val="000000"/>
          <w:sz w:val="28"/>
        </w:rPr>
        <w:t>
      77. Жалоба на решение, действий (бездействия) услугодателя по вопросам оказания государственных услуг может быть подана на имя руководителя услугодателя и (или)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153"/>
    <w:bookmarkStart w:name="z152" w:id="154"/>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пяти рабочих дней со дня ее регистрации.</w:t>
      </w:r>
    </w:p>
    <w:bookmarkEnd w:id="154"/>
    <w:bookmarkStart w:name="z153" w:id="155"/>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155"/>
    <w:bookmarkStart w:name="z154" w:id="156"/>
    <w:p>
      <w:pPr>
        <w:spacing w:after="0"/>
        <w:ind w:left="0"/>
        <w:jc w:val="both"/>
      </w:pPr>
      <w:r>
        <w:rPr>
          <w:rFonts w:ascii="Times New Roman"/>
          <w:b w:val="false"/>
          <w:i w:val="false"/>
          <w:color w:val="000000"/>
          <w:sz w:val="28"/>
        </w:rPr>
        <w:t>
      78. В случаях несогласия с результатами решения услугодателя услугополучатель может обжаловать результаты в судебном порядке.</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временной</w:t>
            </w:r>
            <w:r>
              <w:br/>
            </w:r>
            <w:r>
              <w:rPr>
                <w:rFonts w:ascii="Times New Roman"/>
                <w:b w:val="false"/>
                <w:i w:val="false"/>
                <w:color w:val="000000"/>
                <w:sz w:val="20"/>
              </w:rPr>
              <w:t>нетрудоспособности,</w:t>
            </w:r>
            <w:r>
              <w:br/>
            </w:r>
            <w:r>
              <w:rPr>
                <w:rFonts w:ascii="Times New Roman"/>
                <w:b w:val="false"/>
                <w:i w:val="false"/>
                <w:color w:val="000000"/>
                <w:sz w:val="20"/>
              </w:rPr>
              <w:t>выдачи листа и справки о</w:t>
            </w:r>
            <w:r>
              <w:br/>
            </w:r>
            <w:r>
              <w:rPr>
                <w:rFonts w:ascii="Times New Roman"/>
                <w:b w:val="false"/>
                <w:i w:val="false"/>
                <w:color w:val="000000"/>
                <w:sz w:val="20"/>
              </w:rPr>
              <w:t>временной нетрудоспособности</w:t>
            </w:r>
          </w:p>
        </w:tc>
      </w:tr>
    </w:tbl>
    <w:p>
      <w:pPr>
        <w:spacing w:after="0"/>
        <w:ind w:left="0"/>
        <w:jc w:val="both"/>
      </w:pPr>
      <w:r>
        <w:rPr>
          <w:rFonts w:ascii="Times New Roman"/>
          <w:b w:val="false"/>
          <w:i w:val="false"/>
          <w:color w:val="ff0000"/>
          <w:sz w:val="28"/>
        </w:rPr>
        <w:t xml:space="preserve">
      Сноска. Правила дополнены приложением 1 в соответствии с приказом Министра здравоохранения РК от 06.04.2020 </w:t>
      </w:r>
      <w:r>
        <w:rPr>
          <w:rFonts w:ascii="Times New Roman"/>
          <w:b w:val="false"/>
          <w:i w:val="false"/>
          <w:color w:val="ff0000"/>
          <w:sz w:val="28"/>
        </w:rPr>
        <w:t>№ ҚР ДСМ-30/2020</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2534"/>
        <w:gridCol w:w="8394"/>
      </w:tblGrid>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Стандарт государственной услуги "Выдача листа о временной нетрудоспособности"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5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7"/>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58"/>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заявлений и выдача результата оказания государственной услуги осуществляется через услугодателя (при непосредственных обращениях).</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59"/>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60"/>
          <w:p>
            <w:pPr>
              <w:spacing w:after="20"/>
              <w:ind w:left="20"/>
              <w:jc w:val="both"/>
            </w:pPr>
            <w:r>
              <w:rPr>
                <w:rFonts w:ascii="Times New Roman"/>
                <w:b w:val="false"/>
                <w:i w:val="false"/>
                <w:color w:val="000000"/>
                <w:sz w:val="20"/>
              </w:rPr>
              <w:t>
1) с момента сдачи услугополучателем документов услугодателю – не более 30 (тридцати) минут;</w:t>
            </w:r>
            <w:r>
              <w:br/>
            </w:r>
            <w:r>
              <w:rPr>
                <w:rFonts w:ascii="Times New Roman"/>
                <w:b w:val="false"/>
                <w:i w:val="false"/>
                <w:color w:val="000000"/>
                <w:sz w:val="20"/>
              </w:rPr>
              <w:t>
2) максимально допустимое время ожидания для сдачи документов – 30 (тридцать) минут.</w:t>
            </w:r>
          </w:p>
          <w:bookmarkEnd w:id="160"/>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1"/>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61"/>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2"/>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62"/>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 о временной нетрудоспособности либо мотивированный ответ об отказе в оказании государственной услуги по основаниям, указанным в пункте 9 настоящего стандарта.</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3"/>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63"/>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4"/>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64"/>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5"/>
          <w:p>
            <w:pPr>
              <w:spacing w:after="20"/>
              <w:ind w:left="20"/>
              <w:jc w:val="both"/>
            </w:pPr>
            <w:r>
              <w:rPr>
                <w:rFonts w:ascii="Times New Roman"/>
                <w:b w:val="false"/>
                <w:i w:val="false"/>
                <w:color w:val="000000"/>
                <w:sz w:val="20"/>
              </w:rPr>
              <w:t>
С понедельника по субботу (понедельник – пятница с 8.00 до 20.00 часов без перерыва, в субботу с 9.00 до 14.00 часов), с обеспечением работы дежурных врачей в выходные (воскресенье) и праздничные дни.</w:t>
            </w:r>
            <w:r>
              <w:br/>
            </w:r>
            <w:r>
              <w:rPr>
                <w:rFonts w:ascii="Times New Roman"/>
                <w:b w:val="false"/>
                <w:i w:val="false"/>
                <w:color w:val="000000"/>
                <w:sz w:val="20"/>
              </w:rPr>
              <w:t>
Обращения на получение государственной услуги принимаются до 18.00 часов в рабочие дни.</w:t>
            </w:r>
          </w:p>
          <w:bookmarkEnd w:id="165"/>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6"/>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66"/>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для идентификации личности.</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7"/>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67"/>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8"/>
          <w:p>
            <w:pPr>
              <w:spacing w:after="20"/>
              <w:ind w:left="20"/>
              <w:jc w:val="both"/>
            </w:pPr>
            <w:r>
              <w:rPr>
                <w:rFonts w:ascii="Times New Roman"/>
                <w:b w:val="false"/>
                <w:i w:val="false"/>
                <w:color w:val="000000"/>
                <w:sz w:val="20"/>
              </w:rPr>
              <w:t>
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bookmarkEnd w:id="168"/>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9"/>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69"/>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Услугодатель имеет возможность получения информации по телефону Единого контактного-центра по вопросам оказания государственных услуг: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временной</w:t>
            </w:r>
            <w:r>
              <w:br/>
            </w:r>
            <w:r>
              <w:rPr>
                <w:rFonts w:ascii="Times New Roman"/>
                <w:b w:val="false"/>
                <w:i w:val="false"/>
                <w:color w:val="000000"/>
                <w:sz w:val="20"/>
              </w:rPr>
              <w:t>нетрудоспособности,</w:t>
            </w:r>
            <w:r>
              <w:br/>
            </w:r>
            <w:r>
              <w:rPr>
                <w:rFonts w:ascii="Times New Roman"/>
                <w:b w:val="false"/>
                <w:i w:val="false"/>
                <w:color w:val="000000"/>
                <w:sz w:val="20"/>
              </w:rPr>
              <w:t>выдачи листа и справки о</w:t>
            </w:r>
            <w:r>
              <w:br/>
            </w:r>
            <w:r>
              <w:rPr>
                <w:rFonts w:ascii="Times New Roman"/>
                <w:b w:val="false"/>
                <w:i w:val="false"/>
                <w:color w:val="000000"/>
                <w:sz w:val="20"/>
              </w:rPr>
              <w:t>временной нетрудоспособности</w:t>
            </w:r>
          </w:p>
        </w:tc>
      </w:tr>
    </w:tbl>
    <w:p>
      <w:pPr>
        <w:spacing w:after="0"/>
        <w:ind w:left="0"/>
        <w:jc w:val="both"/>
      </w:pPr>
      <w:r>
        <w:rPr>
          <w:rFonts w:ascii="Times New Roman"/>
          <w:b w:val="false"/>
          <w:i w:val="false"/>
          <w:color w:val="ff0000"/>
          <w:sz w:val="28"/>
        </w:rPr>
        <w:t xml:space="preserve">
      Сноска. Правила дополнены приложением 2 в соответствии с приказом Министра здравоохранения РК от 06.04.2020 </w:t>
      </w:r>
      <w:r>
        <w:rPr>
          <w:rFonts w:ascii="Times New Roman"/>
          <w:b w:val="false"/>
          <w:i w:val="false"/>
          <w:color w:val="ff0000"/>
          <w:sz w:val="28"/>
        </w:rPr>
        <w:t>№ ҚР ДСМ-30/2020</w:t>
      </w:r>
      <w:r>
        <w:rPr>
          <w:rFonts w:ascii="Times New Roman"/>
          <w:b w:val="false"/>
          <w:i w:val="false"/>
          <w:color w:val="ff0000"/>
          <w:sz w:val="28"/>
        </w:rPr>
        <w:t xml:space="preserve"> (вводится в действие со дня его первого официального опубликования).</w:t>
      </w:r>
    </w:p>
    <w:bookmarkStart w:name="z202" w:id="170"/>
    <w:p>
      <w:pPr>
        <w:spacing w:after="0"/>
        <w:ind w:left="0"/>
        <w:jc w:val="both"/>
      </w:pPr>
      <w:r>
        <w:rPr>
          <w:rFonts w:ascii="Times New Roman"/>
          <w:b w:val="false"/>
          <w:i w:val="false"/>
          <w:color w:val="000000"/>
          <w:sz w:val="28"/>
        </w:rPr>
        <w:t>
      Форма</w:t>
      </w:r>
    </w:p>
    <w:bookmarkEnd w:id="170"/>
    <w:bookmarkStart w:name="z203" w:id="171"/>
    <w:p>
      <w:pPr>
        <w:spacing w:after="0"/>
        <w:ind w:left="0"/>
        <w:jc w:val="both"/>
      </w:pPr>
      <w:r>
        <w:rPr>
          <w:rFonts w:ascii="Times New Roman"/>
          <w:b w:val="false"/>
          <w:i w:val="false"/>
          <w:color w:val="000000"/>
          <w:sz w:val="28"/>
        </w:rPr>
        <w:t>
      Нысан</w:t>
      </w:r>
    </w:p>
    <w:bookmarkEnd w:id="171"/>
    <w:bookmarkStart w:name="z204" w:id="172"/>
    <w:p>
      <w:pPr>
        <w:spacing w:after="0"/>
        <w:ind w:left="0"/>
        <w:jc w:val="both"/>
      </w:pPr>
      <w:r>
        <w:rPr>
          <w:rFonts w:ascii="Times New Roman"/>
          <w:b w:val="false"/>
          <w:i w:val="false"/>
          <w:color w:val="000000"/>
          <w:sz w:val="28"/>
        </w:rPr>
        <w:t>
      Еңбекке уақытша жарамсыздық парағы/ Лист о временной нетрудоспособности серия № 0000000</w:t>
      </w:r>
    </w:p>
    <w:bookmarkEnd w:id="172"/>
    <w:tbl>
      <w:tblPr>
        <w:tblW w:w="0" w:type="auto"/>
        <w:tblCellSpacing w:w="0" w:type="auto"/>
        <w:tblBorders>
          <w:top w:val="none"/>
          <w:left w:val="none"/>
          <w:bottom w:val="none"/>
          <w:right w:val="none"/>
          <w:insideH w:val="none"/>
          <w:insideV w:val="none"/>
        </w:tblBorders>
      </w:tblPr>
      <w:tblGrid>
        <w:gridCol w:w="281"/>
        <w:gridCol w:w="1"/>
        <w:gridCol w:w="7272"/>
        <w:gridCol w:w="4746"/>
      </w:tblGrid>
      <w:tr>
        <w:trPr>
          <w:trHeight w:val="30" w:hRule="atLeast"/>
        </w:trPr>
        <w:tc>
          <w:tcPr>
            <w:tcW w:w="0" w:type="auto"/>
            <w:gridSpan w:val="4"/>
            <w:tcBorders/>
            <w:tcMar>
              <w:top w:w="15" w:type="dxa"/>
              <w:left w:w="15" w:type="dxa"/>
              <w:bottom w:w="15" w:type="dxa"/>
              <w:right w:w="15" w:type="dxa"/>
            </w:tcMar>
            <w:vAlign w:val="center"/>
          </w:tcPr>
          <w:bookmarkStart w:name="z205" w:id="173"/>
          <w:p>
            <w:pPr>
              <w:spacing w:after="20"/>
              <w:ind w:left="20"/>
              <w:jc w:val="both"/>
            </w:pPr>
            <w:r>
              <w:rPr>
                <w:rFonts w:ascii="Times New Roman"/>
                <w:b w:val="false"/>
                <w:i w:val="false"/>
                <w:color w:val="000000"/>
                <w:sz w:val="20"/>
              </w:rPr>
              <w:t>
</w:t>
            </w:r>
            <w:r>
              <w:rPr>
                <w:rFonts w:ascii="Times New Roman"/>
                <w:b w:val="false"/>
                <w:i w:val="false"/>
                <w:color w:val="000000"/>
                <w:sz w:val="20"/>
              </w:rPr>
              <w:t>Еңбекке уақытша жарамсыздық парағы</w:t>
            </w:r>
            <w:r>
              <w:br/>
            </w:r>
            <w:r>
              <w:rPr>
                <w:rFonts w:ascii="Times New Roman"/>
                <w:b w:val="false"/>
                <w:i w:val="false"/>
                <w:color w:val="000000"/>
                <w:sz w:val="20"/>
              </w:rPr>
              <w:t>
</w:t>
            </w:r>
            <w:r>
              <w:rPr>
                <w:rFonts w:ascii="Times New Roman"/>
                <w:b w:val="false"/>
                <w:i w:val="false"/>
                <w:color w:val="000000"/>
                <w:sz w:val="20"/>
              </w:rPr>
              <w:t>Лист о временной нетрудоспособности</w:t>
            </w:r>
            <w:r>
              <w:br/>
            </w:r>
            <w:r>
              <w:rPr>
                <w:rFonts w:ascii="Times New Roman"/>
                <w:b w:val="false"/>
                <w:i w:val="false"/>
                <w:color w:val="000000"/>
                <w:sz w:val="20"/>
              </w:rPr>
              <w:t>
</w:t>
            </w:r>
            <w:r>
              <w:rPr>
                <w:rFonts w:ascii="Times New Roman"/>
                <w:b w:val="false"/>
                <w:i w:val="false"/>
                <w:color w:val="000000"/>
                <w:sz w:val="20"/>
              </w:rPr>
              <w:t>Алғашқы - жалғасы / Первичный - продолжение</w:t>
            </w:r>
            <w:r>
              <w:br/>
            </w:r>
            <w:r>
              <w:rPr>
                <w:rFonts w:ascii="Times New Roman"/>
                <w:b w:val="false"/>
                <w:i w:val="false"/>
                <w:color w:val="000000"/>
                <w:sz w:val="20"/>
              </w:rPr>
              <w:t>
(тиістісінің астын сызу / соответствующее подчеркнуть)</w:t>
            </w:r>
          </w:p>
          <w:bookmarkEnd w:id="173"/>
        </w:tc>
      </w:tr>
      <w:tr>
        <w:trPr>
          <w:trHeight w:val="30" w:hRule="atLeast"/>
        </w:trPr>
        <w:tc>
          <w:tcPr>
            <w:tcW w:w="281" w:type="dxa"/>
            <w:tcBorders/>
            <w:tcMar>
              <w:top w:w="15" w:type="dxa"/>
              <w:left w:w="15" w:type="dxa"/>
              <w:bottom w:w="15" w:type="dxa"/>
              <w:right w:w="15" w:type="dxa"/>
            </w:tcMar>
            <w:vAlign w:val="center"/>
          </w:tcPr>
          <w:bookmarkStart w:name="z210" w:id="174"/>
          <w:p>
            <w:pPr>
              <w:spacing w:after="20"/>
              <w:ind w:left="20"/>
              <w:jc w:val="both"/>
            </w:pPr>
            <w:r>
              <w:rPr>
                <w:rFonts w:ascii="Times New Roman"/>
                <w:b w:val="false"/>
                <w:i w:val="false"/>
                <w:color w:val="000000"/>
                <w:sz w:val="20"/>
              </w:rPr>
              <w:t>
</w:t>
            </w:r>
            <w:r>
              <w:rPr>
                <w:rFonts w:ascii="Times New Roman"/>
                <w:b w:val="false"/>
                <w:i w:val="false"/>
                <w:color w:val="000000"/>
                <w:sz w:val="20"/>
              </w:rPr>
              <w:t>Дәрігер</w:t>
            </w:r>
            <w:r>
              <w:br/>
            </w:r>
            <w:r>
              <w:rPr>
                <w:rFonts w:ascii="Times New Roman"/>
                <w:b w:val="false"/>
                <w:i w:val="false"/>
                <w:color w:val="000000"/>
                <w:sz w:val="20"/>
              </w:rPr>
              <w:t>
</w:t>
            </w:r>
            <w:r>
              <w:rPr>
                <w:rFonts w:ascii="Times New Roman"/>
                <w:b w:val="false"/>
                <w:i w:val="false"/>
                <w:color w:val="000000"/>
                <w:sz w:val="20"/>
              </w:rPr>
              <w:t>толтырады</w:t>
            </w:r>
            <w:r>
              <w:br/>
            </w:r>
            <w:r>
              <w:rPr>
                <w:rFonts w:ascii="Times New Roman"/>
                <w:b w:val="false"/>
                <w:i w:val="false"/>
                <w:color w:val="000000"/>
                <w:sz w:val="20"/>
              </w:rPr>
              <w:t>
</w:t>
            </w:r>
            <w:r>
              <w:rPr>
                <w:rFonts w:ascii="Times New Roman"/>
                <w:b w:val="false"/>
                <w:i w:val="false"/>
                <w:color w:val="000000"/>
                <w:sz w:val="20"/>
              </w:rPr>
              <w:t>да емдеу</w:t>
            </w:r>
            <w:r>
              <w:br/>
            </w:r>
            <w:r>
              <w:rPr>
                <w:rFonts w:ascii="Times New Roman"/>
                <w:b w:val="false"/>
                <w:i w:val="false"/>
                <w:color w:val="000000"/>
                <w:sz w:val="20"/>
              </w:rPr>
              <w:t>
</w:t>
            </w:r>
            <w:r>
              <w:rPr>
                <w:rFonts w:ascii="Times New Roman"/>
                <w:b w:val="false"/>
                <w:i w:val="false"/>
                <w:color w:val="000000"/>
                <w:sz w:val="20"/>
              </w:rPr>
              <w:t>ұйымында</w:t>
            </w:r>
            <w:r>
              <w:br/>
            </w:r>
            <w:r>
              <w:rPr>
                <w:rFonts w:ascii="Times New Roman"/>
                <w:b w:val="false"/>
                <w:i w:val="false"/>
                <w:color w:val="000000"/>
                <w:sz w:val="20"/>
              </w:rPr>
              <w:t>
</w:t>
            </w:r>
            <w:r>
              <w:rPr>
                <w:rFonts w:ascii="Times New Roman"/>
                <w:b w:val="false"/>
                <w:i w:val="false"/>
                <w:color w:val="000000"/>
                <w:sz w:val="20"/>
              </w:rPr>
              <w:t>қалдырады/ Заполняется врачом и</w:t>
            </w:r>
            <w:r>
              <w:br/>
            </w:r>
            <w:r>
              <w:rPr>
                <w:rFonts w:ascii="Times New Roman"/>
                <w:b w:val="false"/>
                <w:i w:val="false"/>
                <w:color w:val="000000"/>
                <w:sz w:val="20"/>
              </w:rPr>
              <w:t>
остается в медицинской организации</w:t>
            </w:r>
          </w:p>
          <w:bookmarkEnd w:id="174"/>
        </w:tc>
        <w:tc>
          <w:tcPr>
            <w:tcW w:w="0" w:type="auto"/>
            <w:gridSpan w:val="2"/>
            <w:tcBorders/>
            <w:tcMar>
              <w:top w:w="15" w:type="dxa"/>
              <w:left w:w="15" w:type="dxa"/>
              <w:bottom w:w="15" w:type="dxa"/>
              <w:right w:w="15" w:type="dxa"/>
            </w:tcMar>
            <w:vAlign w:val="center"/>
          </w:tcPr>
          <w:bookmarkStart w:name="z216" w:id="175"/>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w:t>
            </w:r>
            <w:r>
              <w:rPr>
                <w:rFonts w:ascii="Times New Roman"/>
                <w:b w:val="false"/>
                <w:i w:val="false"/>
                <w:color w:val="000000"/>
                <w:sz w:val="20"/>
              </w:rPr>
              <w:t>(еңбекке уақытша жарамсыз адамның тегі аты және әкесінің аты (бар болған жағдайда) / фамилия, имя и отчество временно нетрудоспособного) (при его наличии)</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(мекен жайы / домашний адрес)</w:t>
            </w:r>
            <w:r>
              <w:br/>
            </w:r>
            <w:r>
              <w:rPr>
                <w:rFonts w:ascii="Times New Roman"/>
                <w:b w:val="false"/>
                <w:i w:val="false"/>
                <w:color w:val="000000"/>
                <w:sz w:val="20"/>
              </w:rPr>
              <w:t>
</w:t>
            </w:r>
            <w:r>
              <w:rPr>
                <w:rFonts w:ascii="Times New Roman"/>
                <w:b w:val="false"/>
                <w:i w:val="false"/>
                <w:color w:val="000000"/>
                <w:sz w:val="20"/>
              </w:rPr>
              <w:t>(қызмет орны - заңды тұлғаның атауы / место работы - наименование юридического лица)</w:t>
            </w:r>
            <w:r>
              <w:br/>
            </w:r>
            <w:r>
              <w:rPr>
                <w:rFonts w:ascii="Times New Roman"/>
                <w:b w:val="false"/>
                <w:i w:val="false"/>
                <w:color w:val="000000"/>
                <w:sz w:val="20"/>
              </w:rPr>
              <w:t>
</w:t>
            </w:r>
            <w:r>
              <w:rPr>
                <w:rFonts w:ascii="Times New Roman"/>
                <w:b w:val="false"/>
                <w:i w:val="false"/>
                <w:color w:val="000000"/>
                <w:sz w:val="20"/>
              </w:rPr>
              <w:t>Берілді _________________________________ 20__ ж.</w:t>
            </w:r>
            <w:r>
              <w:br/>
            </w:r>
            <w:r>
              <w:rPr>
                <w:rFonts w:ascii="Times New Roman"/>
                <w:b w:val="false"/>
                <w:i w:val="false"/>
                <w:color w:val="000000"/>
                <w:sz w:val="20"/>
              </w:rPr>
              <w:t>
</w:t>
            </w:r>
            <w:r>
              <w:rPr>
                <w:rFonts w:ascii="Times New Roman"/>
                <w:b w:val="false"/>
                <w:i w:val="false"/>
                <w:color w:val="000000"/>
                <w:sz w:val="20"/>
              </w:rPr>
              <w:t>Выдан (күні, айы, жылы / число, месяц, год)</w:t>
            </w:r>
            <w:r>
              <w:br/>
            </w:r>
            <w:r>
              <w:rPr>
                <w:rFonts w:ascii="Times New Roman"/>
                <w:b w:val="false"/>
                <w:i w:val="false"/>
                <w:color w:val="000000"/>
                <w:sz w:val="20"/>
              </w:rPr>
              <w:t>
------------------------------------------------------------------------</w:t>
            </w:r>
          </w:p>
          <w:bookmarkEnd w:id="175"/>
        </w:tc>
        <w:tc>
          <w:tcPr>
            <w:tcW w:w="4746" w:type="dxa"/>
            <w:tcBorders/>
            <w:tcMar>
              <w:top w:w="15" w:type="dxa"/>
              <w:left w:w="15" w:type="dxa"/>
              <w:bottom w:w="15" w:type="dxa"/>
              <w:right w:w="15" w:type="dxa"/>
            </w:tcMar>
            <w:vAlign w:val="center"/>
          </w:tcPr>
          <w:bookmarkStart w:name="z224" w:id="176"/>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w:t>
            </w:r>
            <w:r>
              <w:rPr>
                <w:rFonts w:ascii="Times New Roman"/>
                <w:b w:val="false"/>
                <w:i w:val="false"/>
                <w:color w:val="000000"/>
                <w:sz w:val="20"/>
              </w:rPr>
              <w:t>(дәрігердің</w:t>
            </w:r>
            <w:r>
              <w:br/>
            </w:r>
            <w:r>
              <w:rPr>
                <w:rFonts w:ascii="Times New Roman"/>
                <w:b w:val="false"/>
                <w:i w:val="false"/>
                <w:color w:val="000000"/>
                <w:sz w:val="20"/>
              </w:rPr>
              <w:t>
</w:t>
            </w:r>
            <w:r>
              <w:rPr>
                <w:rFonts w:ascii="Times New Roman"/>
                <w:b w:val="false"/>
                <w:i w:val="false"/>
                <w:color w:val="000000"/>
                <w:sz w:val="20"/>
              </w:rPr>
              <w:t>тегі/ фамилия</w:t>
            </w:r>
            <w:r>
              <w:br/>
            </w:r>
            <w:r>
              <w:rPr>
                <w:rFonts w:ascii="Times New Roman"/>
                <w:b w:val="false"/>
                <w:i w:val="false"/>
                <w:color w:val="000000"/>
                <w:sz w:val="20"/>
              </w:rPr>
              <w:t>
</w:t>
            </w:r>
            <w:r>
              <w:rPr>
                <w:rFonts w:ascii="Times New Roman"/>
                <w:b w:val="false"/>
                <w:i w:val="false"/>
                <w:color w:val="000000"/>
                <w:sz w:val="20"/>
              </w:rPr>
              <w:t>врача)</w:t>
            </w:r>
            <w:r>
              <w:br/>
            </w:r>
            <w:r>
              <w:rPr>
                <w:rFonts w:ascii="Times New Roman"/>
                <w:b w:val="false"/>
                <w:i w:val="false"/>
                <w:color w:val="000000"/>
                <w:sz w:val="20"/>
              </w:rPr>
              <w:t>
</w:t>
            </w:r>
            <w:r>
              <w:rPr>
                <w:rFonts w:ascii="Times New Roman"/>
                <w:b w:val="false"/>
                <w:i w:val="false"/>
                <w:color w:val="000000"/>
                <w:sz w:val="20"/>
              </w:rPr>
              <w:t>Сырқатнаманың №_____</w:t>
            </w:r>
            <w:r>
              <w:br/>
            </w:r>
            <w:r>
              <w:rPr>
                <w:rFonts w:ascii="Times New Roman"/>
                <w:b w:val="false"/>
                <w:i w:val="false"/>
                <w:color w:val="000000"/>
                <w:sz w:val="20"/>
              </w:rPr>
              <w:t>
</w:t>
            </w:r>
            <w:r>
              <w:rPr>
                <w:rFonts w:ascii="Times New Roman"/>
                <w:b w:val="false"/>
                <w:i w:val="false"/>
                <w:color w:val="000000"/>
                <w:sz w:val="20"/>
              </w:rPr>
              <w:t>№ истории</w:t>
            </w:r>
            <w:r>
              <w:br/>
            </w:r>
            <w:r>
              <w:rPr>
                <w:rFonts w:ascii="Times New Roman"/>
                <w:b w:val="false"/>
                <w:i w:val="false"/>
                <w:color w:val="000000"/>
                <w:sz w:val="20"/>
              </w:rPr>
              <w:t>
</w:t>
            </w:r>
            <w:r>
              <w:rPr>
                <w:rFonts w:ascii="Times New Roman"/>
                <w:b w:val="false"/>
                <w:i w:val="false"/>
                <w:color w:val="000000"/>
                <w:sz w:val="20"/>
              </w:rPr>
              <w:t>болезни_________</w:t>
            </w:r>
            <w:r>
              <w:br/>
            </w:r>
            <w:r>
              <w:rPr>
                <w:rFonts w:ascii="Times New Roman"/>
                <w:b w:val="false"/>
                <w:i w:val="false"/>
                <w:color w:val="000000"/>
                <w:sz w:val="20"/>
              </w:rPr>
              <w:t>
</w:t>
            </w:r>
            <w:r>
              <w:rPr>
                <w:rFonts w:ascii="Times New Roman"/>
                <w:b w:val="false"/>
                <w:i w:val="false"/>
                <w:color w:val="000000"/>
                <w:sz w:val="20"/>
              </w:rPr>
              <w:t>алушының қолы/</w:t>
            </w:r>
            <w:r>
              <w:br/>
            </w:r>
            <w:r>
              <w:rPr>
                <w:rFonts w:ascii="Times New Roman"/>
                <w:b w:val="false"/>
                <w:i w:val="false"/>
                <w:color w:val="000000"/>
                <w:sz w:val="20"/>
              </w:rPr>
              <w:t>
распискаполучателя)___________</w:t>
            </w:r>
          </w:p>
          <w:bookmarkEnd w:id="176"/>
        </w:tc>
      </w:tr>
      <w:tr>
        <w:trPr>
          <w:trHeight w:val="30" w:hRule="atLeast"/>
        </w:trPr>
        <w:tc>
          <w:tcPr>
            <w:tcW w:w="281" w:type="dxa"/>
            <w:tcBorders/>
            <w:tcMar>
              <w:top w:w="15" w:type="dxa"/>
              <w:left w:w="15" w:type="dxa"/>
              <w:bottom w:w="15" w:type="dxa"/>
              <w:right w:w="15" w:type="dxa"/>
            </w:tcMar>
            <w:vAlign w:val="center"/>
          </w:tcPr>
          <w:bookmarkStart w:name="z234" w:id="177"/>
          <w:p>
            <w:pPr>
              <w:spacing w:after="20"/>
              <w:ind w:left="20"/>
              <w:jc w:val="both"/>
            </w:pPr>
            <w:r>
              <w:rPr>
                <w:rFonts w:ascii="Times New Roman"/>
                <w:b w:val="false"/>
                <w:i w:val="false"/>
                <w:color w:val="000000"/>
                <w:sz w:val="20"/>
              </w:rPr>
              <w:t>
</w:t>
            </w:r>
            <w:r>
              <w:rPr>
                <w:rFonts w:ascii="Times New Roman"/>
                <w:b w:val="false"/>
                <w:i w:val="false"/>
                <w:color w:val="000000"/>
                <w:sz w:val="20"/>
              </w:rPr>
              <w:t>Емдеу</w:t>
            </w:r>
            <w:r>
              <w:br/>
            </w:r>
            <w:r>
              <w:rPr>
                <w:rFonts w:ascii="Times New Roman"/>
                <w:b w:val="false"/>
                <w:i w:val="false"/>
                <w:color w:val="000000"/>
                <w:sz w:val="20"/>
              </w:rPr>
              <w:t>
</w:t>
            </w:r>
            <w:r>
              <w:rPr>
                <w:rFonts w:ascii="Times New Roman"/>
                <w:b w:val="false"/>
                <w:i w:val="false"/>
                <w:color w:val="000000"/>
                <w:sz w:val="20"/>
              </w:rPr>
              <w:t>ұйымында</w:t>
            </w:r>
            <w:r>
              <w:br/>
            </w:r>
            <w:r>
              <w:rPr>
                <w:rFonts w:ascii="Times New Roman"/>
                <w:b w:val="false"/>
                <w:i w:val="false"/>
                <w:color w:val="000000"/>
                <w:sz w:val="20"/>
              </w:rPr>
              <w:t>
</w:t>
            </w:r>
            <w:r>
              <w:rPr>
                <w:rFonts w:ascii="Times New Roman"/>
                <w:b w:val="false"/>
                <w:i w:val="false"/>
                <w:color w:val="000000"/>
                <w:sz w:val="20"/>
              </w:rPr>
              <w:t>дәрігері</w:t>
            </w:r>
            <w:r>
              <w:br/>
            </w:r>
            <w:r>
              <w:rPr>
                <w:rFonts w:ascii="Times New Roman"/>
                <w:b w:val="false"/>
                <w:i w:val="false"/>
                <w:color w:val="000000"/>
                <w:sz w:val="20"/>
              </w:rPr>
              <w:t>
</w:t>
            </w:r>
            <w:r>
              <w:rPr>
                <w:rFonts w:ascii="Times New Roman"/>
                <w:b w:val="false"/>
                <w:i w:val="false"/>
                <w:color w:val="000000"/>
                <w:sz w:val="20"/>
              </w:rPr>
              <w:t>толтырады/</w:t>
            </w:r>
            <w:r>
              <w:br/>
            </w:r>
            <w:r>
              <w:rPr>
                <w:rFonts w:ascii="Times New Roman"/>
                <w:b w:val="false"/>
                <w:i w:val="false"/>
                <w:color w:val="000000"/>
                <w:sz w:val="20"/>
              </w:rPr>
              <w:t>
</w:t>
            </w:r>
            <w:r>
              <w:rPr>
                <w:rFonts w:ascii="Times New Roman"/>
                <w:b w:val="false"/>
                <w:i w:val="false"/>
                <w:color w:val="000000"/>
                <w:sz w:val="20"/>
              </w:rPr>
              <w:t>Заполняется</w:t>
            </w:r>
            <w:r>
              <w:br/>
            </w:r>
            <w:r>
              <w:rPr>
                <w:rFonts w:ascii="Times New Roman"/>
                <w:b w:val="false"/>
                <w:i w:val="false"/>
                <w:color w:val="000000"/>
                <w:sz w:val="20"/>
              </w:rPr>
              <w:t>
</w:t>
            </w:r>
            <w:r>
              <w:rPr>
                <w:rFonts w:ascii="Times New Roman"/>
                <w:b w:val="false"/>
                <w:i w:val="false"/>
                <w:color w:val="000000"/>
                <w:sz w:val="20"/>
              </w:rPr>
              <w:t>врачом</w:t>
            </w:r>
            <w:r>
              <w:br/>
            </w:r>
            <w:r>
              <w:rPr>
                <w:rFonts w:ascii="Times New Roman"/>
                <w:b w:val="false"/>
                <w:i w:val="false"/>
                <w:color w:val="000000"/>
                <w:sz w:val="20"/>
              </w:rPr>
              <w:t>
медицинской организации</w:t>
            </w:r>
          </w:p>
          <w:bookmarkEnd w:id="177"/>
        </w:tc>
        <w:tc>
          <w:tcPr>
            <w:tcW w:w="0" w:type="auto"/>
            <w:gridSpan w:val="2"/>
            <w:tcBorders/>
            <w:tcMar>
              <w:top w:w="15" w:type="dxa"/>
              <w:left w:w="15" w:type="dxa"/>
              <w:bottom w:w="15" w:type="dxa"/>
              <w:right w:w="15" w:type="dxa"/>
            </w:tcMar>
            <w:vAlign w:val="center"/>
          </w:tcPr>
          <w:bookmarkStart w:name="z241" w:id="178"/>
          <w:p>
            <w:pPr>
              <w:spacing w:after="20"/>
              <w:ind w:left="20"/>
              <w:jc w:val="both"/>
            </w:pPr>
            <w:r>
              <w:rPr>
                <w:rFonts w:ascii="Times New Roman"/>
                <w:b w:val="false"/>
                <w:i w:val="false"/>
                <w:color w:val="000000"/>
                <w:sz w:val="20"/>
              </w:rPr>
              <w:t>
</w:t>
            </w:r>
            <w:r>
              <w:rPr>
                <w:rFonts w:ascii="Times New Roman"/>
                <w:b/>
                <w:i w:val="false"/>
                <w:color w:val="000000"/>
                <w:sz w:val="20"/>
              </w:rPr>
              <w:t>Еңбекке</w:t>
            </w:r>
            <w:r>
              <w:rPr>
                <w:rFonts w:ascii="Times New Roman"/>
                <w:b w:val="false"/>
                <w:i w:val="false"/>
                <w:color w:val="000000"/>
                <w:sz w:val="20"/>
              </w:rPr>
              <w:t xml:space="preserve"> </w:t>
            </w:r>
            <w:r>
              <w:rPr>
                <w:rFonts w:ascii="Times New Roman"/>
                <w:b/>
                <w:i w:val="false"/>
                <w:color w:val="000000"/>
                <w:sz w:val="20"/>
              </w:rPr>
              <w:t>уақытша</w:t>
            </w:r>
            <w:r>
              <w:rPr>
                <w:rFonts w:ascii="Times New Roman"/>
                <w:b w:val="false"/>
                <w:i w:val="false"/>
                <w:color w:val="000000"/>
                <w:sz w:val="20"/>
              </w:rPr>
              <w:t xml:space="preserve"> </w:t>
            </w:r>
            <w:r>
              <w:rPr>
                <w:rFonts w:ascii="Times New Roman"/>
                <w:b/>
                <w:i w:val="false"/>
                <w:color w:val="000000"/>
                <w:sz w:val="20"/>
              </w:rPr>
              <w:t>жарамсыздық</w:t>
            </w:r>
            <w:r>
              <w:rPr>
                <w:rFonts w:ascii="Times New Roman"/>
                <w:b w:val="false"/>
                <w:i w:val="false"/>
                <w:color w:val="000000"/>
                <w:sz w:val="20"/>
              </w:rPr>
              <w:t xml:space="preserve"> </w:t>
            </w:r>
            <w:r>
              <w:rPr>
                <w:rFonts w:ascii="Times New Roman"/>
                <w:b/>
                <w:i w:val="false"/>
                <w:color w:val="000000"/>
                <w:sz w:val="20"/>
              </w:rPr>
              <w:t>парағы</w:t>
            </w:r>
            <w:r>
              <w:br/>
            </w:r>
            <w:r>
              <w:rPr>
                <w:rFonts w:ascii="Times New Roman"/>
                <w:b w:val="false"/>
                <w:i w:val="false"/>
                <w:color w:val="000000"/>
                <w:sz w:val="20"/>
              </w:rPr>
              <w:t>
</w:t>
            </w:r>
            <w:r>
              <w:rPr>
                <w:rFonts w:ascii="Times New Roman"/>
                <w:b/>
                <w:i w:val="false"/>
                <w:color w:val="000000"/>
                <w:sz w:val="20"/>
              </w:rPr>
              <w:t>Лист</w:t>
            </w:r>
            <w:r>
              <w:rPr>
                <w:rFonts w:ascii="Times New Roman"/>
                <w:b w:val="false"/>
                <w:i w:val="false"/>
                <w:color w:val="000000"/>
                <w:sz w:val="20"/>
              </w:rPr>
              <w:t xml:space="preserve"> </w:t>
            </w:r>
            <w:r>
              <w:rPr>
                <w:rFonts w:ascii="Times New Roman"/>
                <w:b/>
                <w:i w:val="false"/>
                <w:color w:val="000000"/>
                <w:sz w:val="20"/>
              </w:rPr>
              <w:t>о</w:t>
            </w:r>
            <w:r>
              <w:rPr>
                <w:rFonts w:ascii="Times New Roman"/>
                <w:b w:val="false"/>
                <w:i w:val="false"/>
                <w:color w:val="000000"/>
                <w:sz w:val="20"/>
              </w:rPr>
              <w:t xml:space="preserve"> </w:t>
            </w:r>
            <w:r>
              <w:rPr>
                <w:rFonts w:ascii="Times New Roman"/>
                <w:b/>
                <w:i w:val="false"/>
                <w:color w:val="000000"/>
                <w:sz w:val="20"/>
              </w:rPr>
              <w:t>временной</w:t>
            </w:r>
            <w:r>
              <w:rPr>
                <w:rFonts w:ascii="Times New Roman"/>
                <w:b w:val="false"/>
                <w:i w:val="false"/>
                <w:color w:val="000000"/>
                <w:sz w:val="20"/>
              </w:rPr>
              <w:t xml:space="preserve"> </w:t>
            </w:r>
            <w:r>
              <w:rPr>
                <w:rFonts w:ascii="Times New Roman"/>
                <w:b/>
                <w:i w:val="false"/>
                <w:color w:val="000000"/>
                <w:sz w:val="20"/>
              </w:rPr>
              <w:t>нетрудоспособности</w:t>
            </w:r>
            <w:r>
              <w:br/>
            </w:r>
            <w:r>
              <w:rPr>
                <w:rFonts w:ascii="Times New Roman"/>
                <w:b w:val="false"/>
                <w:i w:val="false"/>
                <w:color w:val="000000"/>
                <w:sz w:val="20"/>
              </w:rPr>
              <w:t>
</w:t>
            </w:r>
            <w:r>
              <w:rPr>
                <w:rFonts w:ascii="Times New Roman"/>
                <w:b w:val="false"/>
                <w:i w:val="false"/>
                <w:color w:val="000000"/>
                <w:sz w:val="20"/>
              </w:rPr>
              <w:t>Алғашқы - парақтың жалғасы / Первичный - продолжение листка № __________</w:t>
            </w:r>
            <w:r>
              <w:br/>
            </w:r>
            <w:r>
              <w:rPr>
                <w:rFonts w:ascii="Times New Roman"/>
                <w:b w:val="false"/>
                <w:i w:val="false"/>
                <w:color w:val="000000"/>
                <w:sz w:val="20"/>
              </w:rPr>
              <w:t>
</w:t>
            </w:r>
            <w:r>
              <w:rPr>
                <w:rFonts w:ascii="Times New Roman"/>
                <w:b w:val="false"/>
                <w:i w:val="false"/>
                <w:color w:val="000000"/>
                <w:sz w:val="20"/>
              </w:rPr>
              <w:t>(тиістісінің астын сызу - соответствующее подчеркнуть)</w:t>
            </w:r>
            <w:r>
              <w:br/>
            </w:r>
            <w:r>
              <w:rPr>
                <w:rFonts w:ascii="Times New Roman"/>
                <w:b w:val="false"/>
                <w:i w:val="false"/>
                <w:color w:val="000000"/>
                <w:sz w:val="20"/>
              </w:rPr>
              <w:t>
</w:t>
            </w:r>
            <w:r>
              <w:rPr>
                <w:rFonts w:ascii="Times New Roman"/>
                <w:b w:val="false"/>
                <w:i w:val="false"/>
                <w:color w:val="000000"/>
                <w:sz w:val="20"/>
              </w:rPr>
              <w:t>Серия № 0000000</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(емдеу ұйымының атауы және мекен жайы / наименование и адрес медицинской организации)</w:t>
            </w:r>
            <w:r>
              <w:br/>
            </w:r>
            <w:r>
              <w:rPr>
                <w:rFonts w:ascii="Times New Roman"/>
                <w:b w:val="false"/>
                <w:i w:val="false"/>
                <w:color w:val="000000"/>
                <w:sz w:val="20"/>
              </w:rPr>
              <w:t>
</w:t>
            </w:r>
            <w:r>
              <w:rPr>
                <w:rFonts w:ascii="Times New Roman"/>
                <w:b w:val="false"/>
                <w:i w:val="false"/>
                <w:color w:val="000000"/>
                <w:sz w:val="20"/>
              </w:rPr>
              <w:t>Берілді _______________ 20___ ж. _____________</w:t>
            </w:r>
            <w:r>
              <w:br/>
            </w:r>
            <w:r>
              <w:rPr>
                <w:rFonts w:ascii="Times New Roman"/>
                <w:b w:val="false"/>
                <w:i w:val="false"/>
                <w:color w:val="000000"/>
                <w:sz w:val="20"/>
              </w:rPr>
              <w:t>
</w:t>
            </w:r>
            <w:r>
              <w:rPr>
                <w:rFonts w:ascii="Times New Roman"/>
                <w:b w:val="false"/>
                <w:i w:val="false"/>
                <w:color w:val="000000"/>
                <w:sz w:val="20"/>
              </w:rPr>
              <w:t>Выдан күні, айы / число, месяц 20_______ г. ХАЖ-10 коды</w:t>
            </w:r>
            <w:r>
              <w:br/>
            </w:r>
            <w:r>
              <w:rPr>
                <w:rFonts w:ascii="Times New Roman"/>
                <w:b w:val="false"/>
                <w:i w:val="false"/>
                <w:color w:val="000000"/>
                <w:sz w:val="20"/>
              </w:rPr>
              <w:t>
</w:t>
            </w:r>
            <w:r>
              <w:rPr>
                <w:rFonts w:ascii="Times New Roman"/>
                <w:b w:val="false"/>
                <w:i w:val="false"/>
                <w:color w:val="000000"/>
                <w:sz w:val="20"/>
              </w:rPr>
              <w:t>Жасы ______________________</w:t>
            </w:r>
            <w:r>
              <w:br/>
            </w:r>
            <w:r>
              <w:rPr>
                <w:rFonts w:ascii="Times New Roman"/>
                <w:b w:val="false"/>
                <w:i w:val="false"/>
                <w:color w:val="000000"/>
                <w:sz w:val="20"/>
              </w:rPr>
              <w:t>
</w:t>
            </w:r>
            <w:r>
              <w:rPr>
                <w:rFonts w:ascii="Times New Roman"/>
                <w:b w:val="false"/>
                <w:i w:val="false"/>
                <w:color w:val="000000"/>
                <w:sz w:val="20"/>
              </w:rPr>
              <w:t>Возраст (толық жасы / полных лет)</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w:t>
            </w:r>
            <w:r>
              <w:rPr>
                <w:rFonts w:ascii="Times New Roman"/>
                <w:b w:val="false"/>
                <w:i w:val="false"/>
                <w:color w:val="000000"/>
                <w:sz w:val="20"/>
              </w:rPr>
              <w:t>Еңбекке уақытша жарамсыз адамның тегі, аты, әкесінің аты (ол болған жағдайда)/ Фамилия, имя, отчество временно нетрудоспособного (при его наличии)</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w:t>
            </w:r>
            <w:r>
              <w:rPr>
                <w:rFonts w:ascii="Times New Roman"/>
                <w:b w:val="false"/>
                <w:i w:val="false"/>
                <w:color w:val="000000"/>
                <w:sz w:val="20"/>
              </w:rPr>
              <w:t>(қызмет орны, заңды тұлғаның атауы, лауазымы/место работы, наименование юридического лица, должность</w:t>
            </w:r>
            <w:r>
              <w:br/>
            </w:r>
            <w:r>
              <w:rPr>
                <w:rFonts w:ascii="Times New Roman"/>
                <w:b w:val="false"/>
                <w:i w:val="false"/>
                <w:color w:val="000000"/>
                <w:sz w:val="20"/>
              </w:rPr>
              <w:t>
</w:t>
            </w:r>
            <w:r>
              <w:rPr>
                <w:rFonts w:ascii="Times New Roman"/>
                <w:b w:val="false"/>
                <w:i w:val="false"/>
                <w:color w:val="000000"/>
                <w:sz w:val="20"/>
              </w:rPr>
              <w:t>ХАЖ-10 коды/Код МКБ-10</w:t>
            </w:r>
            <w:r>
              <w:br/>
            </w:r>
            <w:r>
              <w:rPr>
                <w:rFonts w:ascii="Times New Roman"/>
                <w:b w:val="false"/>
                <w:i w:val="false"/>
                <w:color w:val="000000"/>
                <w:sz w:val="20"/>
              </w:rPr>
              <w:t>
</w:t>
            </w:r>
            <w:r>
              <w:rPr>
                <w:rFonts w:ascii="Times New Roman"/>
                <w:b w:val="false"/>
                <w:i w:val="false"/>
                <w:color w:val="000000"/>
                <w:sz w:val="20"/>
              </w:rPr>
              <w:t xml:space="preserve"> Қорытынды ХАЖ-10 коды/Заключительный код МКБ-10 </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(қазақ немесе орыс тілінде/на казахском или русском языке)</w:t>
            </w:r>
          </w:p>
          <w:bookmarkEnd w:id="178"/>
        </w:tc>
        <w:tc>
          <w:tcPr>
            <w:tcW w:w="4746" w:type="dxa"/>
            <w:tcBorders/>
            <w:tcMar>
              <w:top w:w="15" w:type="dxa"/>
              <w:left w:w="15" w:type="dxa"/>
              <w:bottom w:w="15" w:type="dxa"/>
              <w:right w:w="15" w:type="dxa"/>
            </w:tcMar>
            <w:vAlign w:val="center"/>
          </w:tcPr>
          <w:bookmarkStart w:name="z260" w:id="179"/>
          <w:p>
            <w:pPr>
              <w:spacing w:after="20"/>
              <w:ind w:left="20"/>
              <w:jc w:val="both"/>
            </w:pPr>
            <w:r>
              <w:rPr>
                <w:rFonts w:ascii="Times New Roman"/>
                <w:b w:val="false"/>
                <w:i w:val="false"/>
                <w:color w:val="000000"/>
                <w:sz w:val="20"/>
              </w:rPr>
              <w:t>
Емдеу мекемесінің мөрі / Печать медицинской организации</w:t>
            </w:r>
            <w:r>
              <w:br/>
            </w:r>
            <w:r>
              <w:rPr>
                <w:rFonts w:ascii="Times New Roman"/>
                <w:b w:val="false"/>
                <w:i w:val="false"/>
                <w:color w:val="000000"/>
                <w:sz w:val="20"/>
              </w:rPr>
              <w:t>
</w:t>
            </w:r>
            <w:r>
              <w:rPr>
                <w:rFonts w:ascii="Times New Roman"/>
                <w:b w:val="false"/>
                <w:i w:val="false"/>
                <w:color w:val="000000"/>
                <w:sz w:val="20"/>
              </w:rPr>
              <w:t>Ер-Муж./ Әйел-Жен.</w:t>
            </w:r>
            <w:r>
              <w:br/>
            </w:r>
            <w:r>
              <w:rPr>
                <w:rFonts w:ascii="Times New Roman"/>
                <w:b w:val="false"/>
                <w:i w:val="false"/>
                <w:color w:val="000000"/>
                <w:sz w:val="20"/>
              </w:rPr>
              <w:t>
Тиістісінің астын сызу/ Соответствующее подчеркнуть</w:t>
            </w:r>
          </w:p>
          <w:bookmarkEnd w:id="179"/>
        </w:tc>
      </w:tr>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bookmarkStart w:name="z265" w:id="180"/>
          <w:p>
            <w:pPr>
              <w:spacing w:after="20"/>
              <w:ind w:left="20"/>
              <w:jc w:val="both"/>
            </w:pPr>
            <w:r>
              <w:rPr>
                <w:rFonts w:ascii="Times New Roman"/>
                <w:b w:val="false"/>
                <w:i w:val="false"/>
                <w:color w:val="000000"/>
                <w:sz w:val="20"/>
              </w:rPr>
              <w:t>
Еңбекке уақытша жарамсыздықтың тұpi көрсетілсін (жіті немесе созылмалы аурулардың асқынуы, жарақаттанған және уланған, жүктілікті жасанды үзген, науқас балаға күтім жасау, жукті болу және босану, жаңа туған баланы (балаларды) асырап алу, санаторийлік-курорттық ұйымдарда толық емделу, карантин, ортопедиялық протездеу)/ Указать вид временной нетрудоспособности (острое или обострение хронического заболевания, травмы и отравления, искусственное прерывание беременности, уход за больным ребенком, беременность и роды, усыновление/удочерение новорожденного ребенка (детей), долечивание в санаторно-курортных организациях, карантин, ортопедическое протезирование) 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Балаға күтім жасау бойынша кезінде АХЖ-10 бойынша науқастың жасы, диагнозы көрсетілсін, карантин кезінде АХЖ-10 бойынша карантинді туындатқан аурудың атауы көрсетілсін</w:t>
            </w:r>
            <w:r>
              <w:br/>
            </w:r>
            <w:r>
              <w:rPr>
                <w:rFonts w:ascii="Times New Roman"/>
                <w:b w:val="false"/>
                <w:i w:val="false"/>
                <w:color w:val="000000"/>
                <w:sz w:val="20"/>
              </w:rPr>
              <w:t>
</w:t>
            </w:r>
            <w:r>
              <w:rPr>
                <w:rFonts w:ascii="Times New Roman"/>
                <w:b w:val="false"/>
                <w:i w:val="false"/>
                <w:color w:val="000000"/>
                <w:sz w:val="20"/>
              </w:rPr>
              <w:t>По уходу за больным ребенком указать возраст больного и диагноз по МКБ-10, при карантине указать название заболевания по МКБ-10, вызвавшего карантин___________________________________________________________________</w:t>
            </w:r>
            <w:r>
              <w:br/>
            </w:r>
            <w:r>
              <w:rPr>
                <w:rFonts w:ascii="Times New Roman"/>
                <w:b w:val="false"/>
                <w:i w:val="false"/>
                <w:color w:val="000000"/>
                <w:sz w:val="20"/>
              </w:rPr>
              <w:t>
Санаторийлік-курорттық емделу кезінде жолдама мерзімінің басталатын және бітетін уақыты көрсетілсін/ При санаторно-курортном лечении указать дату начала и окончания срока путевки</w:t>
            </w:r>
          </w:p>
          <w:bookmarkEnd w:id="180"/>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bookmarkStart w:name="z271" w:id="181"/>
          <w:p>
            <w:pPr>
              <w:spacing w:after="20"/>
              <w:ind w:left="20"/>
              <w:jc w:val="both"/>
            </w:pPr>
            <w:r>
              <w:rPr>
                <w:rFonts w:ascii="Times New Roman"/>
                <w:b w:val="false"/>
                <w:i w:val="false"/>
                <w:color w:val="000000"/>
                <w:sz w:val="20"/>
              </w:rPr>
              <w:t>
Режим: Режимді бұзушылық туралы белгі/Отметки о нарушении режима</w:t>
            </w:r>
            <w:r>
              <w:br/>
            </w:r>
            <w:r>
              <w:rPr>
                <w:rFonts w:ascii="Times New Roman"/>
                <w:b w:val="false"/>
                <w:i w:val="false"/>
                <w:color w:val="000000"/>
                <w:sz w:val="20"/>
              </w:rPr>
              <w:t>
Дәрігердің қолы / Подпись врача _______________</w:t>
            </w:r>
          </w:p>
          <w:bookmarkEnd w:id="181"/>
        </w:tc>
      </w:tr>
      <w:tr>
        <w:trPr>
          <w:trHeight w:val="30" w:hRule="atLeast"/>
        </w:trPr>
        <w:tc>
          <w:tcPr>
            <w:tcW w:w="0" w:type="auto"/>
            <w:gridSpan w:val="2"/>
            <w:vMerge/>
            <w:tcBorders>
              <w:top w:val="nil"/>
            </w:tcBorders>
          </w:tcPr>
          <w:p/>
        </w:tc>
        <w:tc>
          <w:tcPr>
            <w:tcW w:w="7272" w:type="dxa"/>
            <w:tcBorders/>
            <w:tcMar>
              <w:top w:w="15" w:type="dxa"/>
              <w:left w:w="15" w:type="dxa"/>
              <w:bottom w:w="15" w:type="dxa"/>
              <w:right w:w="15" w:type="dxa"/>
            </w:tcMar>
            <w:vAlign w:val="center"/>
          </w:tcPr>
          <w:bookmarkStart w:name="z275" w:id="182"/>
          <w:p>
            <w:pPr>
              <w:spacing w:after="20"/>
              <w:ind w:left="20"/>
              <w:jc w:val="both"/>
            </w:pPr>
            <w:r>
              <w:rPr>
                <w:rFonts w:ascii="Times New Roman"/>
                <w:b w:val="false"/>
                <w:i w:val="false"/>
                <w:color w:val="000000"/>
                <w:sz w:val="20"/>
              </w:rPr>
              <w:t>
Стационарда болды/Находился в стационаре</w:t>
            </w:r>
            <w:r>
              <w:br/>
            </w:r>
            <w:r>
              <w:rPr>
                <w:rFonts w:ascii="Times New Roman"/>
                <w:b w:val="false"/>
                <w:i w:val="false"/>
                <w:color w:val="000000"/>
                <w:sz w:val="20"/>
              </w:rPr>
              <w:t>
</w:t>
            </w:r>
            <w:r>
              <w:rPr>
                <w:rFonts w:ascii="Times New Roman"/>
                <w:b w:val="false"/>
                <w:i w:val="false"/>
                <w:color w:val="000000"/>
                <w:sz w:val="20"/>
              </w:rPr>
              <w:t>20__ ж.____ 20___ ж. ____ дейін</w:t>
            </w:r>
            <w:r>
              <w:br/>
            </w:r>
            <w:r>
              <w:rPr>
                <w:rFonts w:ascii="Times New Roman"/>
                <w:b w:val="false"/>
                <w:i w:val="false"/>
                <w:color w:val="000000"/>
                <w:sz w:val="20"/>
              </w:rPr>
              <w:t>
</w:t>
            </w:r>
            <w:r>
              <w:rPr>
                <w:rFonts w:ascii="Times New Roman"/>
                <w:b w:val="false"/>
                <w:i w:val="false"/>
                <w:color w:val="000000"/>
                <w:sz w:val="20"/>
              </w:rPr>
              <w:t>с ____ 20___ г. по ____ 20___ г.</w:t>
            </w:r>
            <w:r>
              <w:br/>
            </w:r>
            <w:r>
              <w:rPr>
                <w:rFonts w:ascii="Times New Roman"/>
                <w:b w:val="false"/>
                <w:i w:val="false"/>
                <w:color w:val="000000"/>
                <w:sz w:val="20"/>
              </w:rPr>
              <w:t>
</w:t>
            </w:r>
            <w:r>
              <w:rPr>
                <w:rFonts w:ascii="Times New Roman"/>
                <w:b w:val="false"/>
                <w:i w:val="false"/>
                <w:color w:val="000000"/>
                <w:sz w:val="20"/>
              </w:rPr>
              <w:t>Уақытша басқа жұмысқа ауыстырылсын/ Перевести временно на другую работу с</w:t>
            </w:r>
            <w:r>
              <w:br/>
            </w:r>
            <w:r>
              <w:rPr>
                <w:rFonts w:ascii="Times New Roman"/>
                <w:b w:val="false"/>
                <w:i w:val="false"/>
                <w:color w:val="000000"/>
                <w:sz w:val="20"/>
              </w:rPr>
              <w:t>
</w:t>
            </w:r>
            <w:r>
              <w:rPr>
                <w:rFonts w:ascii="Times New Roman"/>
                <w:b w:val="false"/>
                <w:i w:val="false"/>
                <w:color w:val="000000"/>
                <w:sz w:val="20"/>
              </w:rPr>
              <w:t>20___ ж. __ ден 20__ ж. ___ дейн</w:t>
            </w:r>
            <w:r>
              <w:br/>
            </w:r>
            <w:r>
              <w:rPr>
                <w:rFonts w:ascii="Times New Roman"/>
                <w:b w:val="false"/>
                <w:i w:val="false"/>
                <w:color w:val="000000"/>
                <w:sz w:val="20"/>
              </w:rPr>
              <w:t>
</w:t>
            </w:r>
            <w:r>
              <w:rPr>
                <w:rFonts w:ascii="Times New Roman"/>
                <w:b w:val="false"/>
                <w:i w:val="false"/>
                <w:color w:val="000000"/>
                <w:sz w:val="20"/>
              </w:rPr>
              <w:t>20___ г. по _____ 20_____ г.</w:t>
            </w:r>
            <w:r>
              <w:br/>
            </w:r>
            <w:r>
              <w:rPr>
                <w:rFonts w:ascii="Times New Roman"/>
                <w:b w:val="false"/>
                <w:i w:val="false"/>
                <w:color w:val="000000"/>
                <w:sz w:val="20"/>
              </w:rPr>
              <w:t>
Бас дәрігердің қолы /Подпись главного врача _____________________</w:t>
            </w:r>
          </w:p>
          <w:bookmarkEnd w:id="182"/>
        </w:tc>
        <w:tc>
          <w:tcPr>
            <w:tcW w:w="4746" w:type="dxa"/>
            <w:tcBorders/>
            <w:tcMar>
              <w:top w:w="15" w:type="dxa"/>
              <w:left w:w="15" w:type="dxa"/>
              <w:bottom w:w="15" w:type="dxa"/>
              <w:right w:w="15" w:type="dxa"/>
            </w:tcMar>
            <w:vAlign w:val="center"/>
          </w:tcPr>
          <w:bookmarkStart w:name="z282" w:id="183"/>
          <w:p>
            <w:pPr>
              <w:spacing w:after="20"/>
              <w:ind w:left="20"/>
              <w:jc w:val="both"/>
            </w:pPr>
            <w:r>
              <w:rPr>
                <w:rFonts w:ascii="Times New Roman"/>
                <w:b w:val="false"/>
                <w:i w:val="false"/>
                <w:color w:val="000000"/>
                <w:sz w:val="20"/>
              </w:rPr>
              <w:t>
МӘС-ке жіберілді/Направлен на МСЭ</w:t>
            </w:r>
            <w:r>
              <w:br/>
            </w:r>
            <w:r>
              <w:rPr>
                <w:rFonts w:ascii="Times New Roman"/>
                <w:b w:val="false"/>
                <w:i w:val="false"/>
                <w:color w:val="000000"/>
                <w:sz w:val="20"/>
              </w:rPr>
              <w:t>
</w:t>
            </w:r>
            <w:r>
              <w:rPr>
                <w:rFonts w:ascii="Times New Roman"/>
                <w:b w:val="false"/>
                <w:i w:val="false"/>
                <w:color w:val="000000"/>
                <w:sz w:val="20"/>
              </w:rPr>
              <w:t>20____ ж. _____ 20____ г.</w:t>
            </w:r>
            <w:r>
              <w:br/>
            </w:r>
            <w:r>
              <w:rPr>
                <w:rFonts w:ascii="Times New Roman"/>
                <w:b w:val="false"/>
                <w:i w:val="false"/>
                <w:color w:val="000000"/>
                <w:sz w:val="20"/>
              </w:rPr>
              <w:t>
</w:t>
            </w:r>
            <w:r>
              <w:rPr>
                <w:rFonts w:ascii="Times New Roman"/>
                <w:b w:val="false"/>
                <w:i w:val="false"/>
                <w:color w:val="000000"/>
                <w:sz w:val="20"/>
              </w:rPr>
              <w:t>Дәрігердің қолы/Подпись врача _____________________________</w:t>
            </w:r>
            <w:r>
              <w:br/>
            </w:r>
            <w:r>
              <w:rPr>
                <w:rFonts w:ascii="Times New Roman"/>
                <w:b w:val="false"/>
                <w:i w:val="false"/>
                <w:color w:val="000000"/>
                <w:sz w:val="20"/>
              </w:rPr>
              <w:t>
</w:t>
            </w:r>
            <w:r>
              <w:rPr>
                <w:rFonts w:ascii="Times New Roman"/>
                <w:b w:val="false"/>
                <w:i w:val="false"/>
                <w:color w:val="000000"/>
                <w:sz w:val="20"/>
              </w:rPr>
              <w:t>Куәландырылды/Освидетельствован</w:t>
            </w:r>
            <w:r>
              <w:br/>
            </w:r>
            <w:r>
              <w:rPr>
                <w:rFonts w:ascii="Times New Roman"/>
                <w:b w:val="false"/>
                <w:i w:val="false"/>
                <w:color w:val="000000"/>
                <w:sz w:val="20"/>
              </w:rPr>
              <w:t>
</w:t>
            </w:r>
            <w:r>
              <w:rPr>
                <w:rFonts w:ascii="Times New Roman"/>
                <w:b w:val="false"/>
                <w:i w:val="false"/>
                <w:color w:val="000000"/>
                <w:sz w:val="20"/>
              </w:rPr>
              <w:t>20___ ж. ____ 20____ г.</w:t>
            </w:r>
            <w:r>
              <w:br/>
            </w:r>
            <w:r>
              <w:rPr>
                <w:rFonts w:ascii="Times New Roman"/>
                <w:b w:val="false"/>
                <w:i w:val="false"/>
                <w:color w:val="000000"/>
                <w:sz w:val="20"/>
              </w:rPr>
              <w:t>
</w:t>
            </w:r>
            <w:r>
              <w:rPr>
                <w:rFonts w:ascii="Times New Roman"/>
                <w:b w:val="false"/>
                <w:i w:val="false"/>
                <w:color w:val="000000"/>
                <w:sz w:val="20"/>
              </w:rPr>
              <w:t>Сараптама қорытындысы/Экспертное заключение _____________________</w:t>
            </w:r>
            <w:r>
              <w:br/>
            </w:r>
            <w:r>
              <w:rPr>
                <w:rFonts w:ascii="Times New Roman"/>
                <w:b w:val="false"/>
                <w:i w:val="false"/>
                <w:color w:val="000000"/>
                <w:sz w:val="20"/>
              </w:rPr>
              <w:t>
</w:t>
            </w:r>
            <w:r>
              <w:rPr>
                <w:rFonts w:ascii="Times New Roman"/>
                <w:b w:val="false"/>
                <w:i w:val="false"/>
                <w:color w:val="000000"/>
                <w:sz w:val="20"/>
              </w:rPr>
              <w:t>МӘС бөлімі бастығының қолы</w:t>
            </w:r>
            <w:r>
              <w:br/>
            </w:r>
            <w:r>
              <w:rPr>
                <w:rFonts w:ascii="Times New Roman"/>
                <w:b w:val="false"/>
                <w:i w:val="false"/>
                <w:color w:val="000000"/>
                <w:sz w:val="20"/>
              </w:rPr>
              <w:t>
</w:t>
            </w:r>
            <w:r>
              <w:rPr>
                <w:rFonts w:ascii="Times New Roman"/>
                <w:b w:val="false"/>
                <w:i w:val="false"/>
                <w:color w:val="000000"/>
                <w:sz w:val="20"/>
              </w:rPr>
              <w:t>Подпись начальника отдела МСЭ</w:t>
            </w:r>
            <w:r>
              <w:br/>
            </w:r>
            <w:r>
              <w:rPr>
                <w:rFonts w:ascii="Times New Roman"/>
                <w:b w:val="false"/>
                <w:i w:val="false"/>
                <w:color w:val="000000"/>
                <w:sz w:val="20"/>
              </w:rPr>
              <w:t>
</w:t>
            </w:r>
            <w:r>
              <w:rPr>
                <w:rFonts w:ascii="Times New Roman"/>
                <w:b w:val="false"/>
                <w:i w:val="false"/>
                <w:color w:val="000000"/>
                <w:sz w:val="20"/>
              </w:rPr>
              <w:t>____________________</w:t>
            </w:r>
            <w:r>
              <w:br/>
            </w:r>
            <w:r>
              <w:rPr>
                <w:rFonts w:ascii="Times New Roman"/>
                <w:b w:val="false"/>
                <w:i w:val="false"/>
                <w:color w:val="000000"/>
                <w:sz w:val="20"/>
              </w:rPr>
              <w:t>
МӘС-тің мөрі / Печать</w:t>
            </w:r>
          </w:p>
          <w:bookmarkEnd w:id="183"/>
        </w:tc>
      </w:tr>
    </w:tbl>
    <w:bookmarkStart w:name="z293" w:id="184"/>
    <w:p>
      <w:pPr>
        <w:spacing w:after="0"/>
        <w:ind w:left="0"/>
        <w:jc w:val="both"/>
      </w:pPr>
      <w:r>
        <w:rPr>
          <w:rFonts w:ascii="Times New Roman"/>
          <w:b w:val="false"/>
          <w:i w:val="false"/>
          <w:color w:val="000000"/>
          <w:sz w:val="28"/>
        </w:rPr>
        <w:t>
      Жұмыстан босатылу/Освобождение от работы</w:t>
      </w:r>
    </w:p>
    <w:bookmarkEnd w:id="184"/>
    <w:tbl>
      <w:tblPr>
        <w:tblW w:w="0" w:type="auto"/>
        <w:tblCellSpacing w:w="0" w:type="auto"/>
        <w:tblBorders>
          <w:top w:val="none"/>
          <w:left w:val="none"/>
          <w:bottom w:val="none"/>
          <w:right w:val="none"/>
          <w:insideH w:val="none"/>
          <w:insideV w:val="none"/>
        </w:tblBorders>
      </w:tblPr>
      <w:tblGrid>
        <w:gridCol w:w="3666"/>
        <w:gridCol w:w="5246"/>
        <w:gridCol w:w="2144"/>
        <w:gridCol w:w="1244"/>
      </w:tblGrid>
      <w:tr>
        <w:trPr>
          <w:trHeight w:val="30" w:hRule="atLeast"/>
        </w:trPr>
        <w:tc>
          <w:tcPr>
            <w:tcW w:w="3666" w:type="dxa"/>
            <w:tcBorders/>
            <w:tcMar>
              <w:top w:w="15" w:type="dxa"/>
              <w:left w:w="15" w:type="dxa"/>
              <w:bottom w:w="15" w:type="dxa"/>
              <w:right w:w="15" w:type="dxa"/>
            </w:tcMar>
            <w:vAlign w:val="center"/>
          </w:tcPr>
          <w:bookmarkStart w:name="z294" w:id="185"/>
          <w:p>
            <w:pPr>
              <w:spacing w:after="20"/>
              <w:ind w:left="20"/>
              <w:jc w:val="both"/>
            </w:pPr>
            <w:r>
              <w:rPr>
                <w:rFonts w:ascii="Times New Roman"/>
                <w:b w:val="false"/>
                <w:i w:val="false"/>
                <w:color w:val="000000"/>
                <w:sz w:val="20"/>
              </w:rPr>
              <w:t>
</w:t>
            </w:r>
            <w:r>
              <w:rPr>
                <w:rFonts w:ascii="Times New Roman"/>
                <w:b w:val="false"/>
                <w:i w:val="false"/>
                <w:color w:val="000000"/>
                <w:sz w:val="20"/>
              </w:rPr>
              <w:t>Қай күннен бастап/ С какого числа (күні, айы/число, месяц)</w:t>
            </w:r>
          </w:p>
          <w:bookmarkEnd w:id="185"/>
        </w:tc>
        <w:tc>
          <w:tcPr>
            <w:tcW w:w="52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күнді қоса алғанда қай күнге дейін/ По какое число включительно (күні мен айы жазумен/число и месяц прописью)</w:t>
            </w:r>
          </w:p>
        </w:tc>
        <w:tc>
          <w:tcPr>
            <w:tcW w:w="21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қызметі мен тегі/ Должность и фамилия врача</w:t>
            </w:r>
          </w:p>
        </w:tc>
        <w:tc>
          <w:tcPr>
            <w:tcW w:w="12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қолы/ Подпись врача</w:t>
            </w:r>
          </w:p>
        </w:tc>
      </w:tr>
    </w:tbl>
    <w:bookmarkStart w:name="z299" w:id="186"/>
    <w:p>
      <w:pPr>
        <w:spacing w:after="0"/>
        <w:ind w:left="0"/>
        <w:jc w:val="both"/>
      </w:pPr>
      <w:r>
        <w:rPr>
          <w:rFonts w:ascii="Times New Roman"/>
          <w:b w:val="false"/>
          <w:i w:val="false"/>
          <w:color w:val="000000"/>
          <w:sz w:val="28"/>
        </w:rPr>
        <w:t>
      Жұмысқа кірісу/Приступить к работе</w:t>
      </w:r>
      <w:r>
        <w:br/>
      </w:r>
      <w:r>
        <w:rPr>
          <w:rFonts w:ascii="Times New Roman"/>
          <w:b w:val="false"/>
          <w:i w:val="false"/>
          <w:color w:val="000000"/>
          <w:sz w:val="28"/>
        </w:rPr>
        <w:t>_______________________________________________</w:t>
      </w:r>
      <w:r>
        <w:br/>
      </w:r>
      <w:r>
        <w:rPr>
          <w:rFonts w:ascii="Times New Roman"/>
          <w:b w:val="false"/>
          <w:i w:val="false"/>
          <w:color w:val="000000"/>
          <w:sz w:val="28"/>
        </w:rPr>
        <w:t>(күні мен айы жазумен/число и месяц прописью)</w:t>
      </w:r>
      <w:r>
        <w:br/>
      </w:r>
      <w:r>
        <w:rPr>
          <w:rFonts w:ascii="Times New Roman"/>
          <w:b w:val="false"/>
          <w:i w:val="false"/>
          <w:color w:val="000000"/>
          <w:sz w:val="28"/>
        </w:rPr>
        <w:t>Жаңа парақ берілді (жалғасы)/Выдан новый лист (продолжение) №________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Дәрігердің қызметі, тегі, қолы/Должность, фамилия и подпись врача</w:t>
      </w:r>
      <w:r>
        <w:br/>
      </w:r>
      <w:r>
        <w:rPr>
          <w:rFonts w:ascii="Times New Roman"/>
          <w:b w:val="false"/>
          <w:i w:val="false"/>
          <w:color w:val="000000"/>
          <w:sz w:val="28"/>
        </w:rPr>
        <w:t xml:space="preserve">       Емдеу мекемесінің мөрі/ Печать лечебного учреждения</w:t>
      </w:r>
      <w:r>
        <w:br/>
      </w:r>
      <w:r>
        <w:rPr>
          <w:rFonts w:ascii="Times New Roman"/>
          <w:b w:val="false"/>
          <w:i w:val="false"/>
          <w:color w:val="000000"/>
          <w:sz w:val="28"/>
        </w:rPr>
        <w:t>Сыртқы беті</w:t>
      </w:r>
      <w:r>
        <w:br/>
      </w:r>
      <w:r>
        <w:rPr>
          <w:rFonts w:ascii="Times New Roman"/>
          <w:b w:val="false"/>
          <w:i w:val="false"/>
          <w:color w:val="000000"/>
          <w:sz w:val="28"/>
        </w:rPr>
        <w:t xml:space="preserve">       (заңды тұлға атауы/наименование юридического лица)</w:t>
      </w:r>
      <w:r>
        <w:br/>
      </w:r>
      <w:r>
        <w:rPr>
          <w:rFonts w:ascii="Times New Roman"/>
          <w:b w:val="false"/>
          <w:i w:val="false"/>
          <w:color w:val="000000"/>
          <w:sz w:val="28"/>
        </w:rPr>
        <w:t>Бөлім/отдел ______ Қызметі/Должность _________ Таб/Таб № _____</w:t>
      </w:r>
      <w:r>
        <w:br/>
      </w:r>
      <w:r>
        <w:rPr>
          <w:rFonts w:ascii="Times New Roman"/>
          <w:b w:val="false"/>
          <w:i w:val="false"/>
          <w:color w:val="000000"/>
          <w:sz w:val="28"/>
        </w:rPr>
        <w:t>Тұрақты, уақытша, маусымды жұмыс (тиістісінің асты сызылсын).</w:t>
      </w:r>
      <w:r>
        <w:br/>
      </w:r>
      <w:r>
        <w:rPr>
          <w:rFonts w:ascii="Times New Roman"/>
          <w:b w:val="false"/>
          <w:i w:val="false"/>
          <w:color w:val="000000"/>
          <w:sz w:val="28"/>
        </w:rPr>
        <w:t>Жұмыс істемеді 20__ж.__ дан 20___ж. ______ дейін</w:t>
      </w:r>
      <w:r>
        <w:br/>
      </w:r>
      <w:r>
        <w:rPr>
          <w:rFonts w:ascii="Times New Roman"/>
          <w:b w:val="false"/>
          <w:i w:val="false"/>
          <w:color w:val="000000"/>
          <w:sz w:val="28"/>
        </w:rPr>
        <w:t>Работа постоянная, временная, сезонная (нужное подчеркнуть).</w:t>
      </w:r>
      <w:r>
        <w:br/>
      </w:r>
      <w:r>
        <w:rPr>
          <w:rFonts w:ascii="Times New Roman"/>
          <w:b w:val="false"/>
          <w:i w:val="false"/>
          <w:color w:val="000000"/>
          <w:sz w:val="28"/>
        </w:rPr>
        <w:t>Не работал с ___20__г. по___20____г.</w:t>
      </w:r>
      <w:r>
        <w:br/>
      </w:r>
      <w:r>
        <w:rPr>
          <w:rFonts w:ascii="Times New Roman"/>
          <w:b w:val="false"/>
          <w:i w:val="false"/>
          <w:color w:val="000000"/>
          <w:sz w:val="28"/>
        </w:rPr>
        <w:t>Еңбекке жарамсыз уақытындағы демалыс күндері ______ Жұмысқа</w:t>
      </w:r>
      <w:r>
        <w:br/>
      </w:r>
      <w:r>
        <w:rPr>
          <w:rFonts w:ascii="Times New Roman"/>
          <w:b w:val="false"/>
          <w:i w:val="false"/>
          <w:color w:val="000000"/>
          <w:sz w:val="28"/>
        </w:rPr>
        <w:t>кірісті 20____ж.______дейін</w:t>
      </w:r>
      <w:r>
        <w:br/>
      </w:r>
      <w:r>
        <w:rPr>
          <w:rFonts w:ascii="Times New Roman"/>
          <w:b w:val="false"/>
          <w:i w:val="false"/>
          <w:color w:val="000000"/>
          <w:sz w:val="28"/>
        </w:rPr>
        <w:t>Выходные дни за период нетрудоспособности (күні/дата)</w:t>
      </w:r>
      <w:r>
        <w:br/>
      </w:r>
      <w:r>
        <w:rPr>
          <w:rFonts w:ascii="Times New Roman"/>
          <w:b w:val="false"/>
          <w:i w:val="false"/>
          <w:color w:val="000000"/>
          <w:sz w:val="28"/>
        </w:rPr>
        <w:t>Бөлім бастығының</w:t>
      </w:r>
      <w:r>
        <w:br/>
      </w:r>
      <w:r>
        <w:rPr>
          <w:rFonts w:ascii="Times New Roman"/>
          <w:b w:val="false"/>
          <w:i w:val="false"/>
          <w:color w:val="000000"/>
          <w:sz w:val="28"/>
        </w:rPr>
        <w:t>қолы ___________ Табельшінің қолы ______ Күні</w:t>
      </w:r>
      <w:r>
        <w:br/>
      </w:r>
      <w:r>
        <w:rPr>
          <w:rFonts w:ascii="Times New Roman"/>
          <w:b w:val="false"/>
          <w:i w:val="false"/>
          <w:color w:val="000000"/>
          <w:sz w:val="28"/>
        </w:rPr>
        <w:t>Подпись начальника отдела _____ Подпись табельщика ____ Дата ___</w:t>
      </w:r>
      <w:r>
        <w:br/>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временной</w:t>
            </w:r>
            <w:r>
              <w:br/>
            </w:r>
            <w:r>
              <w:rPr>
                <w:rFonts w:ascii="Times New Roman"/>
                <w:b w:val="false"/>
                <w:i w:val="false"/>
                <w:color w:val="000000"/>
                <w:sz w:val="20"/>
              </w:rPr>
              <w:t>нетрудоспособности,</w:t>
            </w:r>
            <w:r>
              <w:br/>
            </w:r>
            <w:r>
              <w:rPr>
                <w:rFonts w:ascii="Times New Roman"/>
                <w:b w:val="false"/>
                <w:i w:val="false"/>
                <w:color w:val="000000"/>
                <w:sz w:val="20"/>
              </w:rPr>
              <w:t>выдачи листа и справки о</w:t>
            </w:r>
            <w:r>
              <w:br/>
            </w:r>
            <w:r>
              <w:rPr>
                <w:rFonts w:ascii="Times New Roman"/>
                <w:b w:val="false"/>
                <w:i w:val="false"/>
                <w:color w:val="000000"/>
                <w:sz w:val="20"/>
              </w:rPr>
              <w:t>временной нетрудоспособности</w:t>
            </w:r>
          </w:p>
        </w:tc>
      </w:tr>
    </w:tbl>
    <w:p>
      <w:pPr>
        <w:spacing w:after="0"/>
        <w:ind w:left="0"/>
        <w:jc w:val="both"/>
      </w:pPr>
      <w:r>
        <w:rPr>
          <w:rFonts w:ascii="Times New Roman"/>
          <w:b w:val="false"/>
          <w:i w:val="false"/>
          <w:color w:val="ff0000"/>
          <w:sz w:val="28"/>
        </w:rPr>
        <w:t xml:space="preserve">
      Сноска. Правила дополнены приложением 3 в соответствии с приказом Министра здравоохранения РК от 06.04.2020 </w:t>
      </w:r>
      <w:r>
        <w:rPr>
          <w:rFonts w:ascii="Times New Roman"/>
          <w:b w:val="false"/>
          <w:i w:val="false"/>
          <w:color w:val="ff0000"/>
          <w:sz w:val="28"/>
        </w:rPr>
        <w:t>№ ҚР ДСМ-30/2020</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2534"/>
        <w:gridCol w:w="8394"/>
      </w:tblGrid>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Стандарт государственной услуги "Выдача справки о временной нетрудоспособности"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8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7"/>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8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8"/>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заявлений и выдача результата оказания государственной услуги осуществляется через услугодателя (при непосредственных обращениях).</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8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89"/>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90"/>
          <w:p>
            <w:pPr>
              <w:spacing w:after="20"/>
              <w:ind w:left="20"/>
              <w:jc w:val="both"/>
            </w:pPr>
            <w:r>
              <w:rPr>
                <w:rFonts w:ascii="Times New Roman"/>
                <w:b w:val="false"/>
                <w:i w:val="false"/>
                <w:color w:val="000000"/>
                <w:sz w:val="20"/>
              </w:rPr>
              <w:t>
1) с момента сдачи услугополучателем документов услугодателю – не более 30 (тридцати) минут;</w:t>
            </w:r>
            <w:r>
              <w:br/>
            </w:r>
            <w:r>
              <w:rPr>
                <w:rFonts w:ascii="Times New Roman"/>
                <w:b w:val="false"/>
                <w:i w:val="false"/>
                <w:color w:val="000000"/>
                <w:sz w:val="20"/>
              </w:rPr>
              <w:t>
2) максимально допустимое время ожидания для сдачи документов – 30 (тридцать) минут.</w:t>
            </w:r>
          </w:p>
          <w:bookmarkEnd w:id="190"/>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91"/>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91"/>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92"/>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92"/>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временной нетрудоспособности либо мотивированный ответ об отказе в оказании государственной услуги по основаниям, указанным в пункте 9 настоящего стандарта.</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93"/>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93"/>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94"/>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94"/>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95"/>
          <w:p>
            <w:pPr>
              <w:spacing w:after="20"/>
              <w:ind w:left="20"/>
              <w:jc w:val="both"/>
            </w:pPr>
            <w:r>
              <w:rPr>
                <w:rFonts w:ascii="Times New Roman"/>
                <w:b w:val="false"/>
                <w:i w:val="false"/>
                <w:color w:val="000000"/>
                <w:sz w:val="20"/>
              </w:rPr>
              <w:t xml:space="preserve">
С понедельника по субботу (понедельник – пятница с 8.00 до 20.00 часов без перерыва, в субботу с 9.00 до 14.00 часов), с обеспечением работы дежурных врачей в выходные (воскресенье) и праздничные дни. </w:t>
            </w:r>
            <w:r>
              <w:br/>
            </w:r>
            <w:r>
              <w:rPr>
                <w:rFonts w:ascii="Times New Roman"/>
                <w:b w:val="false"/>
                <w:i w:val="false"/>
                <w:color w:val="000000"/>
                <w:sz w:val="20"/>
              </w:rPr>
              <w:t>
Обращения на получение государственной услуги принимаются до 18.00 часов в рабочие дни.</w:t>
            </w:r>
          </w:p>
          <w:bookmarkEnd w:id="195"/>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96"/>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96"/>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для идентификации личности.</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97"/>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97"/>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98"/>
          <w:p>
            <w:pPr>
              <w:spacing w:after="20"/>
              <w:ind w:left="20"/>
              <w:jc w:val="both"/>
            </w:pPr>
            <w:r>
              <w:rPr>
                <w:rFonts w:ascii="Times New Roman"/>
                <w:b w:val="false"/>
                <w:i w:val="false"/>
                <w:color w:val="000000"/>
                <w:sz w:val="20"/>
              </w:rPr>
              <w:t>
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bookmarkEnd w:id="198"/>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99"/>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99"/>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Услугодатель имеет возможность получения информации по телефону Единого контактного-центра по вопросам оказания государственных услуг: 8-800-080-7777, 1414.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