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2572" w14:textId="27d25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тізілімін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м.а. 2020 жылғы 31 қаңтардағы № 39/НҚ бұйрығы. Қазақстан Республикасының Әділет министрлігінде 2020 жылғы 5 ақпанда № 19982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2-1)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көрсетілетін қызметтер </w:t>
      </w:r>
      <w:r>
        <w:rPr>
          <w:rFonts w:ascii="Times New Roman"/>
          <w:b w:val="false"/>
          <w:i w:val="false"/>
          <w:color w:val="000000"/>
          <w:sz w:val="28"/>
        </w:rPr>
        <w:t>тізілімін</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Мемлекеттік көрсетілетін қызметтерді комитетіне: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Цифрлық даму, инновациялар және аэроғарыш өнеркәсібі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оның алғашқы ресми жарияланғанынан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Цифрлық даму, инновациялар және </w:t>
            </w:r>
            <w:r>
              <w:br/>
            </w:r>
            <w:r>
              <w:rPr>
                <w:rFonts w:ascii="Times New Roman"/>
                <w:b w:val="false"/>
                <w:i/>
                <w:color w:val="000000"/>
                <w:sz w:val="20"/>
              </w:rPr>
              <w:t>аэроғарыш өнеркәсібі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Батырқожа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 xml:space="preserve">және аэроғарыш өнеркәсібі </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2020 жылғы 31 қаңтардағы </w:t>
            </w:r>
            <w:r>
              <w:br/>
            </w:r>
            <w:r>
              <w:rPr>
                <w:rFonts w:ascii="Times New Roman"/>
                <w:b w:val="false"/>
                <w:i w:val="false"/>
                <w:color w:val="000000"/>
                <w:sz w:val="20"/>
              </w:rPr>
              <w:t xml:space="preserve">№ 39/НҚ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Мемлекеттік көрсетілетін қызметтер тізілімі</w:t>
      </w:r>
    </w:p>
    <w:bookmarkEnd w:id="8"/>
    <w:p>
      <w:pPr>
        <w:spacing w:after="0"/>
        <w:ind w:left="0"/>
        <w:jc w:val="both"/>
      </w:pPr>
      <w:r>
        <w:rPr>
          <w:rFonts w:ascii="Times New Roman"/>
          <w:b w:val="false"/>
          <w:i w:val="false"/>
          <w:color w:val="ff0000"/>
          <w:sz w:val="28"/>
        </w:rPr>
        <w:t xml:space="preserve">
      Ескерту. Тізілім жаңа редакцияда – ҚР Цифрлық даму, инновациялар және аэроғарыш өнеркәсібі министрінің 17.10.2020 </w:t>
      </w:r>
      <w:r>
        <w:rPr>
          <w:rFonts w:ascii="Times New Roman"/>
          <w:b w:val="false"/>
          <w:i w:val="false"/>
          <w:color w:val="ff0000"/>
          <w:sz w:val="28"/>
        </w:rPr>
        <w:t>№ 390/НҚ</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1175"/>
        <w:gridCol w:w="2276"/>
        <w:gridCol w:w="342"/>
        <w:gridCol w:w="241"/>
        <w:gridCol w:w="1623"/>
        <w:gridCol w:w="1623"/>
        <w:gridCol w:w="241"/>
        <w:gridCol w:w="506"/>
        <w:gridCol w:w="374"/>
        <w:gridCol w:w="3324"/>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коды</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туралы мәліметті (жеке және (немесе) заңды тұлға)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w:t>
            </w:r>
            <w:r>
              <w:br/>
            </w:r>
            <w:r>
              <w:rPr>
                <w:rFonts w:ascii="Times New Roman"/>
                <w:b w:val="false"/>
                <w:i w:val="false"/>
                <w:color w:val="000000"/>
                <w:sz w:val="20"/>
              </w:rPr>
              <w:t>
әзірлейтін орталық мемлекеттік органның атауы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 қабылдауды және мемлекеттік қызмет көрсету нәтижелерін беруді жүзеге асыратын ұйымдардың атаулары және (немесе) "электрондық үкіметтің" веб-порталы және ұялы байланыс абоненттік құрылғысын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не тегін болуын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нысанын (электрондық (толық немесе ішінара автоматтандырылған)/ қағаз түрінде/ 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Пилоттық режимнің болуы туралы мәліметтер</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тәртібін айқындайтын заңға тәуелді нормативтік құқықтық актінің атауы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Құжаттандыру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 Жеке басты куәландыратын құжаттарды/анықтамаларды және мәртебе алу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азаматтарына паспорттар, жеке куәліктер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Әскерге шақырылғандарға шақыру учаскелеріне тіркеу туралы куәліктер және куәліктердің телнұсқаларын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офицерлерге, сержанттарға, сарбаздарға әскери билеттер (әскери билеттердің орнына уақытша куәліктер) немесе олардың телнұсқаларын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ардагерлеріне куәліктер беруге</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Отан соғысына қатысушының куәлігін беру қағидаларын бекіту туралы" Қазақстан Республикасы Қорғаныс министрінің 2019 жылғы 9 шілдедегі № 526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19008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не болмауы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оларды Қазақстан Республикасының шет елдерде жүрген азаматтарына паспорттар жасауға жіберу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оларды Қазақстан Республикасының шет елдерде жүрген азаматтарына паспорттар жасауға жіберу және олардың паспорттарына қажетті жазбалар енгізу" мемлекеттік қызмет көрсету қағидаларын бекіту туралы Қазақстан Республикасы Сыртқы істер министрінің 2020 жылғы 12 мамырдағы № 11-1-4/149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20627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Жеңілдіктері бар (Ұлы Отан соғысының, басқа мемлекеттердің аумағындағы ұрыс қимылдарының ардагерлеріне, Чернобыль атом электр станциясындағы апат салдарын жоюшыларға) тұлғаларға анықтамалар беруге</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мемлекеттік көрсетілетін қызметтер стандарттарын бекіту туралы" Қазақстан Республикасы Қорғаныс министрінің 2017 жылғы 14 наурыздағы № 113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15393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 өткеруді растау туралы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14881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Азаматтың әскери қызметке қатынасы туралы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маңындағы аумақтың елді мекенінде тұрақты тұратын жері бойынша тіркелуін растайтын мәліметтерді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әскери-техникалық және басқа да әскери мамандықтар бойынша даярлау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мамандандырылған ұйымдарында әскери-техникалық және өзге де мамандықтар бойынша әскерге шақырылушыларды, әскери міндеттілерді жинау, оларды жіберу және өтеусіз және өтеулі негіздерде оқыту, оқу-тәрбие процесін ұйымдастыру қағидаларын, сондай-ақ оқу мерзімдерін бекіту туралы" Қазақстан Республикасы Қорғаныс министрінің 2017 жылғы 17 шілдедегі № 357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15517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 Кәсіпкерлік қызметпен байланысты емес құқықтарды қамтамасыз ететін құжаттарды алу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куәліктерін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10056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өздігінен жүретін ауыл шаруашылығы, мелиоративтік және жол-құрылыс машиналары мен механизмдерін, сондай-ақ жүріп өту мүмкіндігі жоғары арнайы машиналарды жүргізу құқығына куәліктер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өздігінен жүретін ауылшаруашылық, мелиорациялық және жол-құрылыс машиналарын, сондай-ақ жүріп өту мүмкіндігі жоғары арнайы машиналарды басқару құқығына емтихандар қабылдау және куәліктер беру қағидаларын бекіту туралы" Қазақстан Республикасы Ауыл шаруашылығы министрінің 2015 жылғы 30 наурыздағы № 4-3/270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шағын көлемді кемелерді жүргізу құқығына куәліктер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жүргізушілерін шағын көлемді кемені басқару құқығына аттестаттау қағидаларын бекіту туралы" Қазақстан Республикасы Инвестициялар және даму министрінің м.а.</w:t>
            </w:r>
            <w:r>
              <w:br/>
            </w:r>
            <w:r>
              <w:rPr>
                <w:rFonts w:ascii="Times New Roman"/>
                <w:b w:val="false"/>
                <w:i w:val="false"/>
                <w:color w:val="000000"/>
                <w:sz w:val="20"/>
              </w:rPr>
              <w:t>
2015 жылғы 17 сәуірдегі</w:t>
            </w:r>
            <w:r>
              <w:br/>
            </w:r>
            <w:r>
              <w:rPr>
                <w:rFonts w:ascii="Times New Roman"/>
                <w:b w:val="false"/>
                <w:i w:val="false"/>
                <w:color w:val="000000"/>
                <w:sz w:val="20"/>
              </w:rPr>
              <w:t xml:space="preserve">
№ 457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11528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адамдарына диплом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11234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теңізшісінің жеке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теңізшісінің жеке куәліктерін беру" мемлекеттік қызметті көрсету қағидаларын бекіту туралы" Қазақстан Республикасы Индустрия және инфрақұрылымдық даму министрінің м.а. 2020 жылғы 3 сәуірдегі № 181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жүзу кітапшасын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жүзу кітапшасының үлгісін, оны ресімдеу және беру қағидаларын бекіту туралы" Қазақстан Республикасы Инвестициялар және даму министрінің м.а. 2015 жылғы 24 ақпандағы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10661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Жеке тұлғалар мен азаматтарды тіркеу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 Жеке тұлғаларды тіркеу/мәртебесін, тұрғылықты жерін, Т.А.Ә. және басқа деректерін ауыстыру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халқын тұрғылықты жері бойынша тіркеу есебінен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халқын құжаттандыру және тіркеу мәселелері бойынша мемлекеттік қызметтер көрсету қағидаларын бекіту туралы" Қазақстан Республикасы Ішкі істер министрінің 2020 жылғы 30 наурыздағы № 267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актілерді мемлекеттік тіркеу тізілімінде № 20192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 алуды, қалпына келтіруді және одан шығуды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 Қазақстан Республикасы Ішкі істер министрінің 2016 жылғы 28 қаңтардағы № 85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13391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ауыстыруды тіркеу, оның ішінде азаматтық хал актілері жазбаларына өзгерістер, толықтырулар мен түзетулер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болуды тіркеу, оның ішінде азаматтық хал актілері жазбаларына өзгерістер, толықтырулар мен түзетулер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актілерінің жазбаларын қалпына келтіру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актілерін тіркеу туралы қайталама куәліктер немесе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Миссионерлік қызметті жүзеге асыратын тұлғаларды тіркеуді және қайта тіркеуді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20256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практикамен айналысатын адамды тіркеу есебі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жерлерге тұрақты тұру үшін шығуға арналған құжаттарды ресімдеу бойынша мемлекеттік көрсетілетін қызмет қағидаларын бекіту туралы" Қазақстан Республикасы Ішкі істер министрінің</w:t>
            </w:r>
            <w:r>
              <w:br/>
            </w:r>
            <w:r>
              <w:rPr>
                <w:rFonts w:ascii="Times New Roman"/>
                <w:b w:val="false"/>
                <w:i w:val="false"/>
                <w:color w:val="000000"/>
                <w:sz w:val="20"/>
              </w:rPr>
              <w:t xml:space="preserve">
2020 жылғы 27 наурыздағы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 мәртебесін беру немесе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"Оралман мәртебесін беру немесе ұзарту қағидаларын бекіту туралы" Қазақстан Республикасы Еңбек және халықты әлеуметтік қорғау министрінің 2013 жылғы 22 шілдедегі № 329-ө-м бұйрығына өзгерістер енгізу туралы" Қазақстан Республикасы Еңбек және халықты әлеуметтік қорғау министрінің 2020 жылғы 29 сәуірдегі № 153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 мен әскерге шақырылушыларды әскери есепке қою және одан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жергілікті әскери басқару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міндеттілер мен әскерге шақырылушыларды әскери есепке алу қағидаларын бекіту туралы" Қазақстан Республикасы Қорғаныс министрінің 2017 жылғы 24 қаңтардағы № 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14881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хал актілері жазбаларын жою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қызметке шақыруды кейінге қалдыру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әскери қызметке шақырудан босату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w:t>
            </w:r>
            <w:r>
              <w:br/>
            </w:r>
            <w:r>
              <w:rPr>
                <w:rFonts w:ascii="Times New Roman"/>
                <w:b w:val="false"/>
                <w:i w:val="false"/>
                <w:color w:val="000000"/>
                <w:sz w:val="20"/>
              </w:rPr>
              <w:t>
дың,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әскери қызметке шақыруды ұйымдастыру мен жүргізу қағидаларын бекіту туралы" Қазақстан Республикасы Үкіметінің 2012 жылғы 15 мамырдағы № 620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 Шетелде болу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мекемелерінің Қазақстан Республикасының азаматтығынан шығу жөніндегі құжаттарды ресімдеуі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азаматтығы, Қазақстан Республикасының азаматтығын жоғалту мен одан айыру және Қазақстан Республикасының азаматтығына жататындығын айқындау мәселелері бойынша өтініштерді Қазақстан Республикасының шет елдердегі мекемелерінің қабылдау, ресімдеу және қарау қағидаларын бекіту туралы" Қазақстан Республикасы Сыртқы істер министрінің 2017 жылғы 15 қыркүйектегі № 11-1-2/420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15884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жерге уақытша жұмыстармен кеткен және сол жерде тұрғылықты тұруға ниет білдірген Қазақстан Республикасы азаматтарының құжаттарын қабылдау және жолдау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жерге уақытша жұмыстармен шыққан және онда тұрақты тұру үшін қалуға тілек білдірген Қазақстан Республикасы азаматтарының құжаттарын қабылдау және жолдау қағидаларын бекіту туралы" Қазақстан Республикасы Сыртқы істер министрінің 2018 жылғы 4 қаңтардағы № 11-1-4/1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16354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баланың тууын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w:t>
            </w:r>
            <w:r>
              <w:br/>
            </w:r>
            <w:r>
              <w:rPr>
                <w:rFonts w:ascii="Times New Roman"/>
                <w:b w:val="false"/>
                <w:i w:val="false"/>
                <w:color w:val="000000"/>
                <w:sz w:val="20"/>
              </w:rPr>
              <w:t>
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 қиюды (ерлі-зайыпты болуды)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некені (ерлі-зайыптылықты) бұзуды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атын, әкесінің атын, тегін ауыстыруды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қайтыс болуды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w:t>
            </w:r>
            <w:r>
              <w:br/>
            </w:r>
            <w:r>
              <w:rPr>
                <w:rFonts w:ascii="Times New Roman"/>
                <w:b w:val="false"/>
                <w:i w:val="false"/>
                <w:color w:val="000000"/>
                <w:sz w:val="20"/>
              </w:rPr>
              <w:t>
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"Шетелде азаматтық хал актілерін мемлекеттік тіркеу саласында мемлекеттік қызметтерді көрсету қағидаларын бекіту туралы" Қазақстан Республикасы Сыртқы істер министрінің 2020 жылғы 12 маусымдағы № 11-1-4/192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және уақытша тұратын Қазақстан Республикасы азаматтарын есептен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СІМ,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м.а. 2016 жылғы 14 маусымдағы № 11-1-2/263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14093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00202012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шетелдердегі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шетелдіктерді есепке алу қағидаларын бекіту туралы" Қазақстан Республикасы Сыртқы істер министрінің м.а. 2016 жылғы 14 маусымдағы № 11-1-2/262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13958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 Қазақстан Республикасына келу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босқын мәртебесін беру және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"Босқын мәртебесін беру туралы өтінішхатты тіркеу мен қараудың қағидаларын бекіту туралы" Қазақстан Республикасы Ішкі істер министрінің 2010 жылғы 29 қарашадағы № 496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6681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және азаматтығы жоқ адамдарға Қазақстан Республикасында уақытша тұруға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w:t>
            </w:r>
            <w:r>
              <w:br/>
            </w:r>
            <w:r>
              <w:rPr>
                <w:rFonts w:ascii="Times New Roman"/>
                <w:b w:val="false"/>
                <w:i w:val="false"/>
                <w:color w:val="000000"/>
                <w:sz w:val="20"/>
              </w:rPr>
              <w:t>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адамдарға Қазақстан Республикасында тұрақты тұруға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"Шетелдіктерге және азаматтығы жоқ адамдарға Қазақстан Республикасында уақытша және тұрақты тұруға рұқсаттар беру қағидаларын бекіту туралы" Қазақстан Республикасы Ішкі істер министрінің 2015 жылғы 4 желтоқсандағы № 992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12880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жоқ адамдарға куәліктер және Қазақстан Республикасында тұрақты тұратын шетелдіктердің тұруына ыхтиярхат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"Азаматтығы жоқ адамдарға куәліктер және Қазақстан Республикасында тұрақты тұратын шетелдіктердің тұруына ықтиярхат беру" мемлекеттік қызметті көрсету тәртібін айқындайтын Ережелер бекіту туралы" Қазақстан Республикасы Ішкі істер министрінің 2020 жылғы 30 наурыздағы № 266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кіруге және Қазақстан Республикасының аумағы арқылы транзиттік өтуге визалар беру, олардың мерзімін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келушіге рұқсаттар беру және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9200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визаны алуға өтінішхат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бейрезиденті болып табылатын және Қазақстан Республикасының аумағында инвестициялық қызметті жүзеге асыратын тұлғалар үшін инвесторлық виза алуға өтінішхатты беру қағидаларын бекіту туралы" Қазақстан Республикасы Инвестициялар және даму министрінің 2015 жылғы 29 желтоқсандағы № 1265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13039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визаларын беру бойынша қабылдаушы тұлғалардың шақыруларын қабылдау және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министрінің м.а. 2016 жылғы 24 қарашадағы № 11-1-2/555 және Қазақстан Республикасы Ішкі істер министрінің 2016 жылғы 28 қарашадағы № 1100 </w:t>
            </w:r>
            <w:r>
              <w:rPr>
                <w:rFonts w:ascii="Times New Roman"/>
                <w:b w:val="false"/>
                <w:i w:val="false"/>
                <w:color w:val="000000"/>
                <w:sz w:val="20"/>
              </w:rPr>
              <w:t>бірлескен бұйрығы</w:t>
            </w:r>
            <w:r>
              <w:rPr>
                <w:rFonts w:ascii="Times New Roman"/>
                <w:b w:val="false"/>
                <w:i w:val="false"/>
                <w:color w:val="000000"/>
                <w:sz w:val="20"/>
              </w:rPr>
              <w:t>. Нормативтік құқықтық актілері мемлекеттік тіркеу тізілімінде № 14531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Қайтып оралуға куәлікті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"Қайтып оралуға арналған куәлікті ресімдеу" мемлекеттік қызмет көрсету қағидаларын бекіту туралы" Қазақстан Республикасы Сыртқы істер министрінің 2020 жылғы 14 мамырдағы № 11-1-4/155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20642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жүру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құжаттарын беру қағидаларын бекіту туралы" Қазақстан Республикасы Ішкі істер министрінің 2015 жылғы 24 сәуірдегі № 391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11202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уақытша болатын шетелдіктерге және азаматтығы жоқ адамдарға жеке сәйкестендіру нөмірін қалыптастыру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уақытша болатын шетелдіктерге жеке сәйкестендіру нөмірлерін қалыптастыру" мемлекеттік қызмет көрсету қағидаларын бекіту туралы" Қазақстан Республикасы Ішкі істер министрінің 2020 жылғы 27 наурыздағы № 258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20201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Жеке және заңды тұлғаларды тіркеу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 Жеке және заңды тұлғаларды тіркеу саласындағы өзге де да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төлеушілерді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Қаржы Министрінің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басылымдарын, ақпараттық агенттіктерді және желілік басылымдарды есепке қою немесе қайта есепке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мерзімді баспасөз басылымдарын есепке қою, қайта есепке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аумағындағы шетелдік діни бірлестіктердің қызметін, шетелдік діни орталықтардың Қазақстан Республикасындағы діни бірлестіктерінің басшыларын тағайындауын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АҚДМ Дін істері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 төлеушілерді тіркеу есебі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Республикасының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сәйкестендіру нөмір-кодтарын беру қағидаларын бекіту туралы" Қазақстан Республикасы Қаржы министрінің 2015 жылғы 27 ақпандағы № 137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10584 болып тіркелді "Темекі өнімдеріне арналған дербес сәйкестендіру нөмірлерін-кодтарын беру қағидаларын бекіту туралы" Қазақстан Республикасы Қаржы министрінің 2017 жылғы 15 ақпандағы № 102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14914 болып тіркелді. "Дербес сәйкестендіру нөмір-кодтарын беру қағидаларын бекіту туралы" Қазақстан Республикасы Қаржы министрінің 2015 жылғы 10 желтоқсандағы № 646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12615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Отбасы және балалар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 Отбасын құру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қиюды (ерлі-зайыптылықты) тіркеу, оның ішінде азаматтық хал актілері жазбаларына өзгерістер, толықтырулар мен түзетулер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(ерлі-зайыптылықты) бұзуды тіркеу, оның ішінде азаматтық хал актілері жазбаларына өзгерістер, толықтырулар мен түзетулер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 Бала туу, қамқоршылық және бала тәрбиелеу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тууды тіркеу, оның ішінде азаматтық хал актілерінің жазбаларына өзгерістер, толықтырулар мен түзетулер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қаладағы аудандардың,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 қағаз түрінде/проактивті/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хал актілерін мемлекеттік тіркеуді ұйымдастыру, азаматтық хал актілерінің жазбаларына өзгерістер енгізу, қалпына келтіру, күшін жою қағидаларын бекіту туралы" Қазақстан Республикасы Әділет министрінің 2015 жылғы 25 ақпандағы № 112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және қамқоршылық жөнінде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балаға (жетім балаларға) және ата-анасының қамқорлығынсыз қалған балаға (балаларға) қамқоршылық немесе қорғаншылық белгілеу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мүлкіне иелік ету үшін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Шетелдіктерге асырап алуға берілген Қазақстан Республикасының азаматтары болып табылатын балаларды (қыздарды) есепке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"Шетелдіктер асырап алған Қазақстан Республикасының азаматтары болып табылатын балаларды Қазақстан Республикасының Сыртқы істер министрлігінде есепке қою және Қазақстан Республикасының шетелдегі мекемелерінің бақылауды жүзеге асыру қағидаларын бекіту туралы" Қазақстан Республикасы Сыртқы істер министрінің м.а. 2015 жылғы 3 сәуірдегі № 11-1-2/130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11240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 психологиялық-медициналық-педагогикалық тексеру және оларға консультациялық көмек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проблемалары бар балалар мен жасөспірімдерді оңалту және әлеуметтік бейімдеу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 психологиялық-педагогикалық түзеу кабинеттері,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туғанда берілетін және бала күтімі бойынша жәрдемақыларды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автоматтындырылған)/қағаз түрінде/проактивті/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баланы тәрбиелеп отырған анаға немесе әкеге, бала асырап алушыға, қорғаншыға (қамқоршыға)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Еңбекминінің Еңбек, әлеуметтік қорғау және көші-қон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автоматтындырылған)/қағаз түрінде/ "бір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кері әсер етпейтін ата-ана құқықтарынан айырылған ата-аналарға баламен кездесуіне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r>
              <w:br/>
            </w:r>
            <w:r>
              <w:rPr>
                <w:rFonts w:ascii="Times New Roman"/>
                <w:b w:val="false"/>
                <w:i w:val="false"/>
                <w:color w:val="000000"/>
                <w:sz w:val="20"/>
              </w:rPr>
              <w:t>
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r>
              <w:br/>
            </w:r>
            <w:r>
              <w:rPr>
                <w:rFonts w:ascii="Times New Roman"/>
                <w:b w:val="false"/>
                <w:i w:val="false"/>
                <w:color w:val="000000"/>
                <w:sz w:val="20"/>
              </w:rPr>
              <w:t>
нің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кезінен бірінші топтағы мүгедектің күтіміне байланысты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Еңбекминінің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11507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жасқа толған баланың пікірін есепке алу туралы қорғаншылар мен қамқоршылар органдарының шешімін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00402014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Көпбалалы отбасыға берілетін жәрдемақыны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 Балаға білім беру және бос уақыт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жіберу үшін мектеп жасына дейінгі (6 жасқа дейін) балаларды кезекке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(облыстық маңызы бар қалалардың) ЖАО, қаладағы аудандардың, аудандық маңызы бар қалалардың,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түрінде/проактивті/"бір өтініш" қағидаты бойынша көрсетілетін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ұйымдарға құжаттарды қабылдау және балаларды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барлық түрлері,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білім беру саласында мемлекеттік қызметтер көрсету қағидаларын бекіту туралы" Қазақстан Республикасы Білім және ғылым министрінің 2020 жылғы 19 маусымдағы № 254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17553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беру ұйымдарына денсаулығына байланысты ұзақ уақыт бойы бара алмайтын балаларды үйде жеке тегін оқытуды ұйымдастыру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"Психологиялық-педагогикалық қолдау саласындағы жергілікті атқарушы органдар көрсететін мемлекеттік көрсетілетін қызметтерді көрсету тәртібін бекіту туралы" Қазақстан Республикасы Білім және ғылым министрінің 2020 жылғы 27 мамырдағы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бойынша қосымша білім беру ұйымдарына құжаттар қабылдау және оқуға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қосымша білім беру ұйымдары, жалпы орта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балаларға арналған қосымша білім беру ұйымдары,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Қазақстан Республикасы Білім және ғылым министрінің 2020 жылғы 22 мамырдағы № 219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Шалғайдағы ауылдық елді мекендерде тұратын балаларды жалпы білім беру ұйымдарына және кейін үйлеріне тегін тасымалдауды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кент, ауыл, ауылдық округ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мектептердегі білім алушылар мен тәрбиеленушілердің жекелеген санаттарын тегін және жеңілдікпен тамақтандыруды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мекемелеріндегі білім алушылар мен тәрбиеленушілердің жекелеген санаттарына қала сыртындағы және мектеп жанындағы лагерьлерде демалуы үшін құжаттар қабылдау және жолдама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қалалардың ЖАО,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қалалардың ЖАО,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ұйымдарында экстернат нысанында оқытуға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автоматтындырылған)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 Қазақстан Республикасы Білім және ғылым министрінің 2016 жылғы 22 қаңтардағы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13110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және жоғары білім беру ұйымдарындағы тәрбиеленушілер мен білім алушылардың жекелеген санаттағы азаматтарына, сондай-ақ, қорғаншылық (қамқоршылықтағы) пен патронаттағы тұлғаларына тегін тамақтандыруды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жоғары және (немесе) жоғары оқу орнынан кейінгі білім беру ұйымдары</w:t>
            </w:r>
            <w:r>
              <w:br/>
            </w:r>
            <w:r>
              <w:rPr>
                <w:rFonts w:ascii="Times New Roman"/>
                <w:b w:val="false"/>
                <w:i w:val="false"/>
                <w:color w:val="000000"/>
                <w:sz w:val="20"/>
              </w:rPr>
              <w:t>
,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және жоғары білім беру ұйымдарында білім алатын және тәрбиеленетін жекелеген санаттағы азаматтарға, сондай-ақ қорғаншылықтағы (қамқоршылықтағы) және патронаттағы адамдарға тегін тамақтандыруды ұсыну" мемлекеттік қызмет көрсету қағидаларын бекіту туралы" Қазақстан Республикасы Білім және ғылым министрінің 2020 жылғы 4 мамырдағы № 180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20579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нарығының қажеттіліктерін ескере отырып, техникалық және кәсіптік, орта білімнен кейінгі, жоғары және жоғары оқу орнынан кейінгі білімі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мемлекеттік білім беру тапсырысын орналастыру қағидаларын бекіту туралы" Қазақстан Республикасы Білім және ғылым министрінің 2016 жылғы 29 қаңтардағы № 122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13418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мектеп-интернаттарына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резервтің республикалық мамандандырылған мектеп-интернаттары-колледждері және спорттағы дарынды балаларға арналған облыстық мектеп-интернаттар,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"Олимпиадалық резервтің республикалық, облыстық, республикалық маңызы бар қалалардың, астананың мамандандырылған мектеп-интернат-колледждері және спорттағы дарынды балаларға арналған облыстық, республикалық маңызы бар қалалардың, астананың мектеп-интернаттары қызметінің қағидаларын бекіту туралы" Қазақстан Республикасы Мәдениет және спорт министрінің 2014 жылғы 3 қарашадағы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мектептеріне, мүгедектерге арналған спорт мектептеріне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 мүгедектерге арналған спорт мектептері,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резерві мен жоғары дәрежелі спортшыларды даярлау жөніндегі оқу-жаттығу процесі жүзеге асырылатын дене шынықтыру-спорт ұйымдары түрлерінің тізбесін және олардың қызметі қағидаларын бекіту туралы" Қазақстан Республикасы Мәдениет және спорт министрінің 2014 жылғы 22 қарашадағы № 106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10012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ұйымдары арасында балаларды ауыстыру үшін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12 қазандағы № 564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17553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00403016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"Назарбаев Зияткерлік мектептері" дербес білім беру ұйымында дарынды балалардың оқуына ақы төлеу үшін Қазақстан Республикасы Тұңғыш Президентінің – Елбасының "Өркен" білім беру грантын тағайындауға арналған конкурсқа қатысу үшін құжаттар қабылдау" мемлекеттік қызметін көрсету қағидаларын бекіту туралы" Қазақстан Республикасы Білім және ғылым министрінің 2020 жылғы 27 сәуірдегі № 164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20509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 Баланы бағу және қамтамасыз ету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 балаларды үйде оқытуға жұмсалған шығындарды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патронаттық тәрбиелеуге беру және патронат тәрбиешілерге берілген баланы (балаларды) асырап-бағуға ақшалай қаражат төлеуді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тілек білдірген адамдарды есепке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 болып табылатын, Қазақстан Республикасының аумағында тұрақты тұратын, жетім балаларды, ата-аналарының қамқорлығынсыз қалған балаларды асырап алуға тілек білдірген адамдарды есепке алу қағидаларын бекіту туралы" Қазақстан Республикасы Білім және ғылым министрінің 2016 жылғы 29 маусымдағы № 407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14067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агенттігін аккредиттеу немесе аккредиттеу мерзімін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Балалардың құқықтарын қорғау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ата-анасының қамқорлығынсыз қалған баланы асырап алуға байланысты біржолғы ақшалай төлемді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00404007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(балаларды) қабылдаушы отбасына тәрбиелеуге беру және оларды асырауға ақшалай қаражат төлеуді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20478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Мүлік және зияткерлік меншік құқығы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 Жылжымалы мүлік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мемлекеттік тіркеуге жатпайтын жылжымалы мүлік кепілдігін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мемлекеттік тіркеуге жатпайтын жылжымалы мүлік кепілін тіркеу туралы нұсқаулықты бекіту туралы" Қазақстан Республикасы Әділет министрінің 1999 жылғы 22 ақпандағы № 14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913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 кепілінің тізілімінен үзінді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мүлік кепілін тіркеу тізілімінен үзінді көшірмені беру" мемлекеттік қызмет көрсету қағидаларын бекіту туралы Қазақстан Республикасы Әділет министрінің 2020 жылғы 19 маусымдағы № 107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20917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кеме тізілімінде ішкі суда жүзетін кемелерді, "өзен-теңіз" суларында жүзетін кемелерді және оларға құқықтарды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10400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алынған шетел кемелерінің тізілімінде жалға алынған ішкі суда жүзетін кемелерді және "өзен-теңіз" суларында жүзетін кемелерді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 және оларға құқықтарды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 кепілін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құрамды мемлекеттік тіркеу (қайта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құрамды және оның кепілін мемлекеттік тіркеу (қайта тіркеу), сондай-ақ Мемлекеттік жылжымалы құрам тізілімінен алып тастау қағидаларын бекіту туралы" Қазақстан Республикасы Инвестициялар және даму министрінің м.а. 2015 жылғы 26 наурыздағы № 333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№11119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сәйкестендіру нөмірі бойынша көлік құралдарының жекелеген түрлерін мемлекеттік тіркеу, есепке алу және есептен шығару, сондай-ақ көлік құралдарын тіркеу туралы куәлік және мемлекеттік тіркеу нөмірлік белгілерін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мелиорациялық және жол-құрылыс машиналары мен механизмдерін, сондай-ақ өтімділігі жоғары арнайы машиналарды мемлекеттік тіркеу (қайта тіркеу), тіркеу есебінен алу және олар үшін тіркеу құжатын (телнұсқасын) және мемлекеттік нөмірлік белгі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мемлекеттік тіркеу қағидаларын бекіту туралы" Қазақстан Республикасы Ауыл шаруашылығы министрінің 2015 жылғы 30 наурыздағы № 4-3/267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Тракторлардың және олардың базасында жасалған өздігінен жүретін шассилер мен механизмдердің, монтаждалған арнайы жабдығы бар тіркемелерді қоса алғанда, олардың тіркемелерінің, өздігінен жүретін ауыл шаруашылығы, мелиоративтік және жол-құрылыс машиналары мен механизмдерінің, жүріп өту мүмкіндігі жоғары арнайы машиналардың кепілін мемлекеттік тіркеу (тіркеуден алу), өзгерістер мен толықтыруларды (оның ішінде, меншік құқығының басқа адамға ауысуы, талап ету құқығын басқаға беру, кейіннен кепілге (қайталама кепілге) салу) тіркеу және тіркелген кепілдің қолданысын тоқтату, сондай-ақ кепілді мемлекеттік тіркеу туралы куәлікті немесе телнұсқаны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кепілге қоюды мемлекеттік тіркеу қағидаларын бекіту туралы" Қазақстан Республикасы Ауыл шаруашылығы министрінің 2015 жылғы 30 наурыздағы № 4-3/268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шағын көлемді кеменің, жасалып жатқан кеменің ипотекасын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"Кемені, оның ішінде шағын көлемді кемені және оған құқықтарды мемлекеттік тіркеу қағидаларын бекіту туралы" Қазақстан Республикасы Инвестициялар және даму министрінің м.а. 2015 жылғы 23 қаңтардағы № 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№10400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кемелерін мемлекеттік тіркеу туралы куәліктер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азаматтық әуе кемелерін және оларға құқықтарды, мемлекеттік тіркеу қағидаларын бекіту туралы" Қазақстан Республикасы Инвестициялар және даму министрінің 2017 жылғы 30 маусымдағы №409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№15553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Жасалып жатқан кемелер тізілімінде жасалып жатқан кемеге меншік құқығын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Теңіз кемелерінің мемлекеттік кеме тізілімінде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мемлекеттік кеме тізілімінде кемелерді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рельстік көліктің көлік құралдарын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Өскемен және Теміртау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№11395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00501017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мемлекеттік тіркеу нөмірлік белгісіне телнұсқа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құралының сәйкестендіру нөмірі бойынша көлік құралдарының жекелеген түрлерін мемлекеттік тіркеу және есепке алу, Механикалық көлік құралдарын жүргізушілерді даярлау, Емтихандар қабылдау және жүргізуші куәліктерін беру қағидаларын бекіту туралы" Қазақстан Республикасы Ішкі істер министрінің 2014 жылғы 2 желтоқсандағы № 862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№10056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 Жылжымайтын мүлік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(ауыртпалықтарды)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мүлікке құқықтарды (құқық ауыртпалықтарын) мемлекеттік тіркеу" мемлекеттік көрсетілетін қызметтің ережелерін бекіту туралы" Қазақстан Республикасы Әділет министрінің 2020 жылғы 4 мамырдағы № 27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№20610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 белгілейтін құжаттың телнұсқасын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"Жоғалған немесе бүлінген құқық белгілейтін құжаттың телнұсқасын беру және түпнұсқасының (куәландырылған көшірмесінің) күшін жою қағидаларын бекіту туралы" Қазақстан Республикасы Әділет министрінің міндетін атқарушының 2007 жылғы 24 тамыздағы № 244 </w:t>
            </w:r>
            <w:r>
              <w:rPr>
                <w:rFonts w:ascii="Times New Roman"/>
                <w:b w:val="false"/>
                <w:i w:val="false"/>
                <w:color w:val="000000"/>
                <w:sz w:val="20"/>
              </w:rPr>
              <w:t>бұйрығы</w:t>
            </w:r>
            <w:r>
              <w:rPr>
                <w:rFonts w:ascii="Times New Roman"/>
                <w:b w:val="false"/>
                <w:i w:val="false"/>
                <w:color w:val="000000"/>
                <w:sz w:val="20"/>
              </w:rPr>
              <w:t>на өзгерістер мен толықтырулар енгізу туралы"</w:t>
            </w:r>
            <w:r>
              <w:br/>
            </w:r>
            <w:r>
              <w:rPr>
                <w:rFonts w:ascii="Times New Roman"/>
                <w:b w:val="false"/>
                <w:i w:val="false"/>
                <w:color w:val="000000"/>
                <w:sz w:val="20"/>
              </w:rPr>
              <w:t>
Қазақстан Республикасы Әділет министрінің 2020 жылғы 8 маусымдағы № 81 бұйрығы. Нормативтік құқықтық актілері мемлекеттік тіркеу тізілімінде № 20846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Ғимараттардың, құрылыстардың және (немесе) олардың құрамдастарының жаңадан құрылған жылжымайтын мүлікке сәйкестендіру және техникалық мәліметтерін құқықтық кадастрға енгізу, жылжымайтын мүлік объектілерінің техникалық паспортын және жаңадан құрылған жылжымайтын мүлік объектісіне жүргізілген мемлекеттік техникалық тексеру қорытындысы бойынша сәйкестендіру және техникалық мәліметтердің алшақтығын белгілеу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объектілерінің техникалық паспортының телнұсқасын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кадастрдың ақпараттық жүйесіне ғимараттардың, құрылысжайлардың және (немесе) олардың құрамдастарының жаңадан құрылған жылжымайтын мүлікке сәйкестендіру және техникалық мәліметтерін енгізу, мемлекеттік техникалық зерттеп-қарау жүргізу қағидалары мен мерзімдерін "Жылжымайтын мүліктің техникалық паспортының телнұсқасын беру" мемлекеттік қызмет көрсету қағидаларын және Жылжымайтын мүліктің бастапқы және кейінгі объектілеріне кадастрлық нөмір беру қағидаларын бекіту туралы" Қазақстан Республикасы Әділет министрінің 2013 жылғы 06 мамырдағы № 156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8469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объектілері жоспарын (схемасын) қоса алғанда, тіркеу органы куәландырған тіркеу ісі құжаттарының көшірмелерін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xml:space="preserve">. </w:t>
            </w:r>
            <w:r>
              <w:br/>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(ауыртпалықтар) және оның техникалық сипаттамалары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болмауы (болуы)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xml:space="preserve">. </w:t>
            </w:r>
            <w:r>
              <w:br/>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тіркелген құқықтар және тоқтатылған құқықтар туралы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 иесі (құқық иеленушісі) туралы мәліметті қамтитын техникалық паспортқа қосымшаны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Кондоминиум объектісін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"Құқықтық кадастрдан ақпарат ұсыну қағидаларын бекіту туралы" Қазақстан Республикасы Әділет министрінің 2012 жылғы 28 наурыздағы № 131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7586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 Зияткерлік меншік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құқықпен қорғалатын объектілерге құқықтардың мемлекеттік тізіліміне мәліметтерді және олардың өзгерістерін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"Авторлық құқықпен қорғалатын объектілерге құқықтардың мемлекеттік тізіліміне мәліметтерді және олардың өзгерістерін енгізу қағидаларын және оған мәліметтер мен олардың өзгерістерін енгізуді растайтын куәліктің нысанын бекіту туралы" Қазақстан Республикасы Әділет министрінің 2018 жылғы 28 тамыздағы № 1315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селекциялық жетістіктерді және өнеркәсіптік меншікті, сондай-ақ интегралдық микросхеманың топологиясын пайдалану құқығын беруді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17330 болып тіркелді.</w:t>
            </w:r>
            <w:r>
              <w:br/>
            </w:r>
            <w:r>
              <w:rPr>
                <w:rFonts w:ascii="Times New Roman"/>
                <w:b w:val="false"/>
                <w:i w:val="false"/>
                <w:color w:val="000000"/>
                <w:sz w:val="20"/>
              </w:rPr>
              <w:t xml:space="preserve">
"Тауар белгілерін мемлекеттік тіркеу тізілімінде айрықша құқықтарды беру, тауар белгісін пайдалануға құқық беру туралы қағидаларын бекіту туралы"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17331 болып тіркелді.</w:t>
            </w:r>
            <w:r>
              <w:br/>
            </w:r>
            <w:r>
              <w:rPr>
                <w:rFonts w:ascii="Times New Roman"/>
                <w:b w:val="false"/>
                <w:i w:val="false"/>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17332 болып тіркелді.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№17329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таңбасына, селекциялық жетістіктерге және өнеркәсіптік меншікке, сондай-ақ интегралдық микросхема топологиясына айрықша құқықтардың берілуін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"Топологияларға айрықша құқық беруді, оларды пайдалануға құқықты табыстауды Интегралдық микросхемалар топологияларының мемлекеттік тізілімінде тіркеу қағидаларын бекіту туралы" Қазақстан Республикасы Әділет министрінің 2018 жылғы 29 тамыздағы № 1344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17330 болып тіркелді.</w:t>
            </w:r>
            <w:r>
              <w:br/>
            </w:r>
            <w:r>
              <w:rPr>
                <w:rFonts w:ascii="Times New Roman"/>
                <w:b w:val="false"/>
                <w:i w:val="false"/>
                <w:color w:val="000000"/>
                <w:sz w:val="20"/>
              </w:rPr>
              <w:t>
"Тауар белгілерін мемлекеттік тіркеу тізілімінде айрықша құқықтарды беру, тауар белгісін пайдалануға құқық беру туралы қағидаларын бекіту туралы"</w:t>
            </w:r>
            <w:r>
              <w:br/>
            </w:r>
            <w:r>
              <w:rPr>
                <w:rFonts w:ascii="Times New Roman"/>
                <w:b w:val="false"/>
                <w:i w:val="false"/>
                <w:color w:val="000000"/>
                <w:sz w:val="20"/>
              </w:rPr>
              <w:t xml:space="preserve">
Қазақстан Республикасы Әділет министрінің 2018 жылғы 29 тамыздағы № 1345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17331 болып тіркелді.</w:t>
            </w:r>
            <w:r>
              <w:br/>
            </w:r>
            <w:r>
              <w:rPr>
                <w:rFonts w:ascii="Times New Roman"/>
                <w:b w:val="false"/>
                <w:i w:val="false"/>
                <w:color w:val="000000"/>
                <w:sz w:val="20"/>
              </w:rPr>
              <w:t>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w:t>
            </w:r>
            <w:r>
              <w:br/>
            </w:r>
            <w:r>
              <w:rPr>
                <w:rFonts w:ascii="Times New Roman"/>
                <w:b w:val="false"/>
                <w:i w:val="false"/>
                <w:color w:val="000000"/>
                <w:sz w:val="20"/>
              </w:rPr>
              <w:t xml:space="preserve">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17332 болып тіркелді. "Өнеркәсіптік меншік объектісіне айрықша құқық беруді, оны пайдалануға, ашық немесе мәжбүрлі лицензияға құқықты табыстауды тиісті мемлекеттік тізілімдерде тіркеу қағидаларын бекіту туралы" Қазақстан Республикасы Әділет министрінің 2018 жылғы 29 тамыздағы № 1347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№17329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құқықтарды ұжымдық негізде басқаратын ұйымдарды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өкілдерді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таңбасын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жерлердің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17414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шығарылған жердің атауын пайдалану құқығын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 таңбаларын және тауар шығарылған жерлердің атауларын тауар таңбаларының мемлекеттік тізілімінде және тауар шығарылған жерлер атауларының мемлекеттік тізілімінде тіркеу және қорғау құжаттары мен олардың телнұсқаларын беру, тіркеудің қолданысын тоқтату және оны жарамсыз деп тану қағидаларын бекіту туралы" Қазақстан Республикасы Әділет министрінің 2018 жылғы 29 тамыздағы № 1340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w:t>
            </w:r>
            <w:r>
              <w:br/>
            </w:r>
            <w:r>
              <w:rPr>
                <w:rFonts w:ascii="Times New Roman"/>
                <w:b w:val="false"/>
                <w:i w:val="false"/>
                <w:color w:val="000000"/>
                <w:sz w:val="20"/>
              </w:rPr>
              <w:t>
№ 17414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меншік саласындағы қорғау құжаттарын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"Өнеркәсіптік меншік объектілерін Өнертабыстардың мемлекеттік тізілімінде, Пайдалы модельдердің мемлекеттік тізілімінде, Өнеркәсіптік үлгілердің мемлекеттік тізілімінде тіркеу және қорғау құжаттарын және олардың телнұсқаларын беру, патенттерді жарамсыз деп тану және олардың қолданылуын мерзімінен бұрын тоқтату қағидаларын бекіту туралы" Қазақстан Республикасы Әділет министрінің 2018 жылғы 29 тамыздағы № 1341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17415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Интегралдық микросхемалар топологияларын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"Интегралдық микросхемалар топологияларының мемлекеттік тізіліміне топологияларды енгізу және тіркеу туралы куәліктерді, авторлардың куәліктерін беру қағидаларын бекіту туралы" Қазақстан Республикасы Әділет министрінің 2018 жылғы 29 тамыздағы № 1342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17397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белгілері, тауар шығарылған жерлердің атаулары мемлекеттік тізілімдерінен үзінді көшірмесін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w:t>
            </w:r>
            <w:r>
              <w:br/>
            </w:r>
            <w:r>
              <w:rPr>
                <w:rFonts w:ascii="Times New Roman"/>
                <w:b w:val="false"/>
                <w:i w:val="false"/>
                <w:color w:val="000000"/>
                <w:sz w:val="20"/>
              </w:rPr>
              <w:t>
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жетістіктердің, өнертабыстардың, пайдалы модельдердің, өнеркәсіптік үлгілердің, тауар белгілерінің және тауар шығарылған жерлер атауларының, интегралдық микросхемалар топологияларының мемлекеттік тізілімдерінен үзінді көшірмелер беру қағидаларын бекіту туралы" Қазақстан Республикасы Әділет министрінің 2018 жылғы 28 тамыздағы № 1313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Патенттік сенім білдірілген өкіл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"Патенттік сенім білдірілген өкілдерге кандидаттарды аттестаттаудан өткізу, патенттік сенім білдірілген өкілдердің тізілімінде тіркеу және оған өзгерістер енгізу қағидаларын бекіту туралы" Қазақстан Республикасы Әділет министрінің 2018 жылғы 28 тамыздағы № 1316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Денсаулық, медицина және денсаулық сақтау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 Медициналық көмек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ұйымға бекіту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қабылдауына жазылу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 үйге шақыру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ұйымнан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11268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10964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10964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мақсатында ағзалардың (ағза бөлігінің) және (немесе) тіндердің (тін бөлігінің) қайтыс болғаннан кейінгі донорлығынан тірі кезінде бас тарту немесе келісім алуды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"Қайтыс болғаннан кейін тіндерді (тіннің бөлігін) және (немесе) ағзаларды (ағзалардың бөлігін) транспланттау мақсатында оларды тірі кезінде ерікті түрде беру қағидаларын бекіту туралы" Қазақстан Республикасы Денсаулық сақтау және әлеуметтік даму министрінің 2015 жылғы 18 мамырдағы № 360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11381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шақырту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ұялы байланыс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электронды</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15473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стационарға емделуге жатқызуға жолдама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бюджет қаражаты есебінен шетелге емделуге жіберу мүмкіндігіне құжаттарды қабылдау және қарау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санаттарына дәрілік заттарды, бейімделген емдік өнімдерді, медициналық бұйымдарды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айналысы саласындағы субъектілер,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"Азаматтарды дәрілік заттармен қамтамасыз ету қағидаларын бекіту туралы" Қазақстан Республикасы Денсаулық сақтау және әлеуметтік даму министрінің 2015 жылғы 30 қыркүйектегі № 766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12199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 Денсаулық сақтау саласындағы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маман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мамандарды сертификаттауды жүргізу қағидаларын бекіту туралы"</w:t>
            </w:r>
            <w:r>
              <w:br/>
            </w:r>
            <w:r>
              <w:rPr>
                <w:rFonts w:ascii="Times New Roman"/>
                <w:b w:val="false"/>
                <w:i w:val="false"/>
                <w:color w:val="000000"/>
                <w:sz w:val="20"/>
              </w:rPr>
              <w:t xml:space="preserve">
Қазақстан Республикасы Денсаулық сақтау және әлеуметтік даму министрінің 2015 жылғы 28 тамыздағы № 693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12134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қызметінің аккредиттеу стандарттарына сәйкестігін тану мақсатында оларды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(көмек)</w:t>
            </w:r>
            <w:r>
              <w:br/>
            </w:r>
            <w:r>
              <w:rPr>
                <w:rFonts w:ascii="Times New Roman"/>
                <w:b w:val="false"/>
                <w:i w:val="false"/>
                <w:color w:val="000000"/>
                <w:sz w:val="20"/>
              </w:rPr>
              <w:t>
көрсету саласын</w:t>
            </w:r>
            <w:r>
              <w:br/>
            </w:r>
            <w:r>
              <w:rPr>
                <w:rFonts w:ascii="Times New Roman"/>
                <w:b w:val="false"/>
                <w:i w:val="false"/>
                <w:color w:val="000000"/>
                <w:sz w:val="20"/>
              </w:rPr>
              <w:t>
дағы мемлекеттік органның ведомствосында аккредиттелген ұйым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аккредиттеу қағидаларын бекіту туралы"</w:t>
            </w:r>
            <w:r>
              <w:br/>
            </w:r>
            <w:r>
              <w:rPr>
                <w:rFonts w:ascii="Times New Roman"/>
                <w:b w:val="false"/>
                <w:i w:val="false"/>
                <w:color w:val="000000"/>
                <w:sz w:val="20"/>
              </w:rPr>
              <w:t xml:space="preserve">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10735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сот-наркологиялық сарапшыларды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Сот-медициналық, сот-психиатриялық және сот-наркологиялық сараптамалардың белгілі түрін жүргізу құқығына біліктілік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сараптамасы орталығы" РМҚК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20721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 кадрларының біліктілігін арттыру және қайта даярлау туралы құжаттарды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және ғылым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 және фармацевтика кадрларының біліктілігін арттыру және оларды қайта даярлау қағидаларын, сондай-ақ қосымша медициналық және фармацевтикалық білім беру бағдарламаларын іске асыратын ұйымдарға қойылатын біліктілік талаптарын бекіту туралы" Қазақстан Республикасы Денсаулық сақтау министрінің м.а. 2009 жылғы 11 қарашадағы № 691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5904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w:t>
            </w:r>
            <w:r>
              <w:br/>
            </w:r>
            <w:r>
              <w:rPr>
                <w:rFonts w:ascii="Times New Roman"/>
                <w:b w:val="false"/>
                <w:i w:val="false"/>
                <w:color w:val="000000"/>
                <w:sz w:val="20"/>
              </w:rPr>
              <w:t xml:space="preserve">
Қазақстан Республикасының Денсаулық сақтау және әлеуметтік даму министрінің 2015 жылғы 17 тамыздағы № 668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12096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қызметке лицензия беру" мемлекеттік қызметті көрсету қағидаларын бекіту туралы" Қазақстан Республикасы Денсаулық сақтау министрінің 2020 жылғы 1 маусымдағы № ҚР ДСМ-59/2020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 есірткі құралдарының, психотроптық заттар мен прекурсорлардың айналымына байланысты қызметтерге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қызмет саласындағы мемлекеттік көрсетілетін қызметтердің кейбір мәселелері туралы" Қазақстан Республикасы Денсаулық сақтау министрінің м.а. 2020 жылғы 15 маусымдағы № ҚР ДСМ-65/2020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және дәрілік заттарды, медициналық бұйымдарды клиникалық зерттеуді және (немесе) сынауды жүргізуге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"Іn vіtro диагностикасы үшін медициналық бұйымдарға клиникаға дейінгі (клиникалық емес) зерттеулер, клиникалық зерттеулер, клиникалық-зертханалық сынаулар жүргізу қағидаларын, сондай-ақ клиникаға дейінгі және клиникалық базаларға қойылатын талаптарды бекіту туралы" Қазақстан Республикасы Денсаулық сақтау министрінің 2018 жылғы 2 сәуірдегі № 142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16768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дәрілік заттың немесе медициналық бұйымның тіркеу дерекнамасына өзгерістер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немесе медициналық бұйымды мемлекеттік тіркеу, қайта тіркеу және оның тіркеу дерекнамасына өзгерістер енгізу қағидаларын бекіту туралы"</w:t>
            </w:r>
            <w:r>
              <w:br/>
            </w:r>
            <w:r>
              <w:rPr>
                <w:rFonts w:ascii="Times New Roman"/>
                <w:b w:val="false"/>
                <w:i w:val="false"/>
                <w:color w:val="000000"/>
                <w:sz w:val="20"/>
              </w:rPr>
              <w:t xml:space="preserve">
Қазақстан Республикасы Денсаулық сақтау министрінің 2009 жылғы 18 қарашадағы № 735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5935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мемлекеттік тіркеу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денсаулығына зиянды әсер ететін өнімді мемлекеттік тіркеу және мемлекеттік тіркеу туралы шешімді кері қайтарып алу қағидаларын бекіту туралы" Қазақстан Республикасы Ұлттық экономика министрінің 2015 жылғы 4 маусымдағы № 420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11585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ағзаларын (ағзасының бөлігін) және (немесе) тіндерін (тінінің бөлігін), қан мен оның компоненттерін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"Адам ағзаларын (ағзаларының бөліктерін) және (немесе) адам тіндерін, қан мен оның компоненттерін Қазақстан Республикасының аумағына әкелуге және (немесе) Қазақстан Республикасының аумағынан әкетуге лицензия беру" мемлекеттік қызметті көрсету қағидаларын бекіту туралы" Қазақстан Республикасы Денсаулық сақтау министрінің 2020 жылғы 30 сәуірдегі № ҚР ДСМ-43/2020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20556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емес трансплантаттауды жүргізу мақсатында адамның биологиялық материалдарының үлгілерін, гемопоэздік дің жасушаларын, сүйек кемігін, донорлық лимфоциттерді, жыныстық жасушалар мен эмбриондарды Еуразиялық экономикалық одаққа мүше болып табылмайтын мемлекеттерден Қазақстан Республикасының аумағына әкелуге және Қазақстан Республикасының аумағынан осы мемлекеттерге әкетуге қорытындылар (рұқсат беру құжаттарын)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"Туыстас емес транспланттауды жүргізу мақсатында гемопоэздік дің жасушаларын, сүйек кемігін өткізген жағдайда, оларды, сондай-ақ диагностикалық ғылыми мақсаттарға арналған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әкелуге және Қазақстан Республикасының аумағынан әкетуге қорытындылар (рұқсат беру құжаттарын) беру қағидаларын бекіту туралы" Қазақстан Республикасы Денсаулық сақтау министрдің м.а. 2014 жылғы 26 наурыздағы № 151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тізіліміндее № 9372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практикаға жіберу үшін шетелдік маманға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ұлттық холдингте және оның еншілес ұйымдарында, сондай-ақ "Назарбаев Университетінде" немесе оның медициналық ұйымдарында, Қазақстан Республикасы Президентінің Іс басқармасының медициналық ұйымдарында кәсіптік медициналық қызметті жүзеге асыруға шақырылған адамдарды қоспағанда, шетелдік мамандарды клиникалық практикаға жіберу қағидаларын бекіту туралы" Қазақстан Республикасы Денсаулық сақтау және әлеуметтік даму министрінің 2015 жылғы 18 қыркүйектегі № 733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12185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бұйымдардың қауіпсіздігі, сапасы мен тиімділігі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комитетінің "Дәрілік заттарды, медициналық мақсаттағы бұйымдар мен медицина техникасын сараптау ұлттық орталығы" ШЖҚ РМК,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бұйымдарға сараптама жүргізу қағидаларын бекіту туралы"</w:t>
            </w:r>
            <w:r>
              <w:br/>
            </w:r>
            <w:r>
              <w:rPr>
                <w:rFonts w:ascii="Times New Roman"/>
                <w:b w:val="false"/>
                <w:i w:val="false"/>
                <w:color w:val="000000"/>
                <w:sz w:val="20"/>
              </w:rPr>
              <w:t xml:space="preserve">
Қазақстан Республикасы Денсаулық сақтау министрінің 2009 жылғы 18 қарашадағы № 736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5926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сертификатты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"Фармацевтикалық өнімге арналған сертификат (СРР) беру қағидаларын бекіту туралы" Қазақстан Республикасы Денсаулық сақтау және әлеуметтік даму министрінің 2015 жылғы 29 мамырдағы № 413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11488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00602018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білім алушылардың, кәсіптік даярлық түлектерінің және мамандардың білімі мен дағдыларын бағалауды жүзеге асыратын ұйымдарды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Медициналық және фармацевтикалық бақылау комитеті,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аккредиттеу қағидаларын бекіту туралы" Қазақстан Республикасы Денсаулық сақтау және әлеуметтік даму министрінің 2015 жылғы 10 наурыздағы № 127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10735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 Халықтың санитариялық-эпидемиологиялық саламаттылығы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бақылау және қадағалау объектісінің сәйкестігі туралы санитариялық-эпидемиологиялық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w:t>
            </w:r>
            <w:r>
              <w:br/>
            </w:r>
            <w:r>
              <w:rPr>
                <w:rFonts w:ascii="Times New Roman"/>
                <w:b w:val="false"/>
                <w:i w:val="false"/>
                <w:color w:val="000000"/>
                <w:sz w:val="20"/>
              </w:rPr>
              <w:t>
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 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қызметті көрсетудің кейбір мәселелері туралы" Қазақстан Республикасы Денсаулық сақтау министрінің 2020 жылғы 17 сәуірдегі № ҚР ДСМ-39/2020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санитариялық-эпидемиологиялық саламаттылығы саласындағы мемлекеттіксанитариялық-эпидемиологиялықбақылауға және қадағалауға жататын тамақ өнімін өндіру объектісіне есептік нөмір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 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"Тамақ өнімдерін өндіру объектілеріне есептік нөмірлер беру және олардың тізілімін жүргізу қағидаларын бекіту туралы" Қазақстан Республикасы Ұлттық экономика министрінің 2015 жылғы 27 мамырдағы № 407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11657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ортағазиянды заттардың және физикалық факторлардың рұқсат етілетін шекті шығарындылары мен рұқсат етілетін шекті төгінділері бойынша нормативтік құжаттама жобаларының сәйкестігі туралы, санитариялық қорғау аймақтарына және санитариялық-қорғаныш аймақтарға, шикізат пен өнімнің жаңа түрлеріне санитариялық-эпидемиологиялық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 ДСМ Санитариялық-эпидемиологиялық бақылау комитетінің аумақтық бөлімше</w:t>
            </w:r>
            <w:r>
              <w:br/>
            </w:r>
            <w:r>
              <w:rPr>
                <w:rFonts w:ascii="Times New Roman"/>
                <w:b w:val="false"/>
                <w:i w:val="false"/>
                <w:color w:val="000000"/>
                <w:sz w:val="20"/>
              </w:rPr>
              <w:t>
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қызметті көрсетудің кейбір мәселелері туралы" Қазақстан Республикасы Денсаулық сақтау министрінің 2020 жылғы 17 сәуірдегі № ҚР ДСМ-39/2020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І-ІV патогенді топтардың микроорганизмдерімен және гельминттермен жұмыс істеуге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Санитариялық-эпидемиологиялық бақылау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санитариялық-эпидемиологиялық саламаттылығы саласындағы мемлекеттік қызметті көрсетудің кейбір мәселелері туралы" Қазақстан Республикасы Денсаулық сақтау министрінің 2020 жылғы 17 сәуірдегі № ҚР ДСМ-39/2020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20431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санитариялық-эпидемиологиялық қадағалау объектісінің халықтың санитариялық-эпидемиологиялық саламаттылығы саласындағы нормативтік құқықтық актілерге және Қазақстан Республикасы Қорғаныс министрлігінің әскери қалашықтары мен оқу орталықтарының аумағында орналасқан объектілердегі гигиеналық нормативтерге сәйкестігі (сәйкес еместігі) туралы санитариялық-эпидемиологиялық қорытындылар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әскери қалашықтары мен оқу орталықтарының аумағында орналасқан объектілерде жобаларға, жұмыстар мен көрсетілетін қызметтерге санитариялық-эпидемиологиялық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халықтың санитариялық-эпидемиоло-гиялық саламаттылығы саласындағы қызметті жүзеге асыратын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халықтың санитариялық-эпидемиологиялық саламаттылығы саласындағы мемлекеттік қызметтерді көрсету қағидаларын бекіту туралы"</w:t>
            </w:r>
            <w:r>
              <w:br/>
            </w:r>
            <w:r>
              <w:rPr>
                <w:rFonts w:ascii="Times New Roman"/>
                <w:b w:val="false"/>
                <w:i w:val="false"/>
                <w:color w:val="000000"/>
                <w:sz w:val="20"/>
              </w:rPr>
              <w:t xml:space="preserve">
Қазақстан Республикасы Қорғаныс министрінің 2020 жылғы 10 шілдедегі № 322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 Денсаулық, медицина және денсаулық сақтау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ұйымнан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20665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Наркологиялық ұйымнан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20665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ұйымнан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 мемлекеттік қызметтер көрсетудің кейбір мәселелері туралы" Қазақстан Республикасы Денсаулық сақтау министрінің 2020 жылғы 18 мамырдағы № ҚР ДСМ-49/2020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20665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қарап-тексерулерден</w:t>
            </w:r>
            <w:r>
              <w:br/>
            </w:r>
            <w:r>
              <w:rPr>
                <w:rFonts w:ascii="Times New Roman"/>
                <w:b w:val="false"/>
                <w:i w:val="false"/>
                <w:color w:val="000000"/>
                <w:sz w:val="20"/>
              </w:rPr>
              <w:t>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 тексеруді өткізу қағидаларын бекіту туралы"</w:t>
            </w:r>
            <w:r>
              <w:br/>
            </w:r>
            <w:r>
              <w:rPr>
                <w:rFonts w:ascii="Times New Roman"/>
                <w:b w:val="false"/>
                <w:i w:val="false"/>
                <w:color w:val="000000"/>
                <w:sz w:val="20"/>
              </w:rPr>
              <w:t xml:space="preserve">
Қазақстан Республикасы Ұлттық экономика министрінің м.а. 2015 жылғы 24 ақпандағы № 128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10634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басқаруға рұқсат алу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басқару құқығын алуға үміткер адамды медициналық қарап тексеруден, механикалық көлік құралдары жүргізушісін қайта медициналық қарап тексеруден өткізу қағидаларын бекіту туралы"</w:t>
            </w:r>
            <w:r>
              <w:br/>
            </w:r>
            <w:r>
              <w:rPr>
                <w:rFonts w:ascii="Times New Roman"/>
                <w:b w:val="false"/>
                <w:i w:val="false"/>
                <w:color w:val="000000"/>
                <w:sz w:val="20"/>
              </w:rPr>
              <w:t xml:space="preserve">
Қазақстан Республикасы Денсаулық сақтау министрінің 2013 жылғы 20 наурыздағы № 166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8437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Еңбек және халықты әлеуметтік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 Халықты жұмыспен қамту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іздеп жүрген адамдар мен жұмыссыздарға жәрдемдесу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17199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Оралмандар мен қоныс аударушыларды қабылдаудың өңірлік квотасына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 Халықты жұмыспен қамту саласында рұқсат құжаттарын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берушілерге шетелдік жұмыс күшін тартуға рұқсат беру және (немесе)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министрінің м.а. 2016 жылғы 27 маусымдағы № 559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14170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14149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 Әлеуметтік қамсыздандыру, оның ішінде зейнетақымен қамсыздандыру және әлеуметтік сақтандыру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Жасына байланысты зейнетақы төлемдерін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базалық зейнетақы төлемдерін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қабілеттілігін жоғалту жағдайы бойынша әлеуметтік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әлеуметтік қорғау және көші-қон комитетінің аумақтық бөлімшелері,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арнайы жәрдемақылар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бойынша мемлекеттік әлеуметтік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әлеуметтік қорғау және көші-қон комитетінің аумақтық бөлімшелері,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"Міндетті әлеуметтік медициналық сақтандыру жүйесіне медициналық көрсетілетін қызметті тұтынушы ретінде қатысу туралы және аударымдардың және (немесе) жарналардың аударылған сомалары туралы ақпарат беру" мемлекеттік қызмет көрсету қағидаларын бекіту туралы" Қазақстан Республикасы Денсаулық сақтау министрінің 2020 жылғы 2 сәуірдегі № ҚР ДСМ-26/2020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БЖЗҚ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БЖЗҚ,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жүйесіне қатысушыға әлеуметтік аударымдардың жағдайы және қозғалысы туралы ақпарат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Мемлекеттік әлеуметтік сақтандыру қоры және оның филиалдары,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сақтандыру жүйесінің және әлеуметтік-еңбек саласында мемлекеттік қызметтер көрсетудің кейбір мәселелері туралы"</w:t>
            </w:r>
            <w:r>
              <w:br/>
            </w:r>
            <w:r>
              <w:rPr>
                <w:rFonts w:ascii="Times New Roman"/>
                <w:b w:val="false"/>
                <w:i w:val="false"/>
                <w:color w:val="000000"/>
                <w:sz w:val="20"/>
              </w:rPr>
              <w:t xml:space="preserve">
Қазақстан Республикасы Еңбек және халықты әлеуметтік қорғау министрінің 2020 жылғы 11 маусымдағы № 224 </w:t>
            </w:r>
            <w:r>
              <w:rPr>
                <w:rFonts w:ascii="Times New Roman"/>
                <w:b w:val="false"/>
                <w:i w:val="false"/>
                <w:color w:val="000000"/>
                <w:sz w:val="20"/>
              </w:rPr>
              <w:t>бұйрығы</w:t>
            </w:r>
            <w:r>
              <w:rPr>
                <w:rFonts w:ascii="Times New Roman"/>
                <w:b w:val="false"/>
                <w:i w:val="false"/>
                <w:color w:val="000000"/>
                <w:sz w:val="20"/>
              </w:rPr>
              <w:t>.</w:t>
            </w:r>
            <w:r>
              <w:br/>
            </w:r>
            <w:r>
              <w:rPr>
                <w:rFonts w:ascii="Times New Roman"/>
                <w:b w:val="false"/>
                <w:i w:val="false"/>
                <w:color w:val="000000"/>
                <w:sz w:val="20"/>
              </w:rPr>
              <w:t>
Нормативтік құқықтық актілері мемлекеттік тіркеу тізілімінде № 20849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мемлекеттік әлеуметтік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Асыраушысынан айырылу жағдайы бойынша әлеуметтік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Жұмысынан айырылу жағдайы бойынша әлеуметтік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болу мен босануға, жаңа туған баланы асырап алуғабайланысты табысынан айырылу жағдайы бойынша әлеуметтік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00703014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бір жасқа толғанға дейін оның күтіміне байланысты табысынан айырылу жағдайы бойынша әлеуметтік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 және оның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түрінде/проактивті/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төлемдердің мөлшерлерін есептеу (айқындау), Мемлекеттік әлеуметтік сақтандыру қорынан төленетін әлеуметтік төлемдерді тағайындау, қайта есептеу, тоқтата тұру, қайта бастау, тоқтату және жүзеге асыру қағидаларын бекіту туралы" Қазақстан Республикасы Еңбек және халықты әлеуметтік қорғау министрінің 2020 жылғы 8 маусымдағы № 217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 Азаматтардың жекелеген санаттарын әлеуметтік қолдау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Жерлеуге арналған біржолғы төлем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базалық зейнетақы төлемін бюджет қаражаты есебінен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бұйрығына өзгеріс енгізу туралы" Қазақстан Республикасы Еңбек және халықты әлеуметтік қорғау министрінің 2020 жылғы 6 мамырдағы № 163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20605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 ауыл, ауылдық округ әкімі,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11426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мемлекеттік жәрдемақы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11745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өкілді органдардың шешімдері бойынша мұқтаж азаматтардың жекелеген санаттарына әлеуметтік көмек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және Алматы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 кенттің, ауылдың, ауылдық округтің әкімі,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ауылдық аумақтарды дамыту саласындағы уәкілетті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 бекіту туралы" Қазақстан Республикасы Ұлттық экономика министрінің 2014 жылғы 6 қарашадағы № 72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9946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салдарынан таратылған заңды тұлғалар қызметкерлердің өмірі мен денсаулығына келтірген зиянды өтеу жөніндегі төлемдерді капиталдандыру кезеңі аяқталғаннан кейін Қазақстан Республикасының азаматтарына ай сайынғы төлемдер түрінде әлеуметтік көмекті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00704008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Ақталған адамға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 Әлеуметтік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және/немесе еңбек ету қабілетінен айырылу дәрежесін белгілеу және/немесе қажетті әлеуметтік қорғау шараларын айқындау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 Еңбек, әлеуметтік қорғау және көші-қон комитетінің аумақтық бөлімшелері,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10589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протездік-ортопедиялық көмекпен қамтамасыз етугеқұжаттарды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техникалық қосымша (компенсаторлық) құралдармен қамтамасыз етуге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Жүріп-тұруы қиын бірінші топтағы мүгедектерге жеке көмекшінің қызметтерімен қамтамасыз етуге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кемістігі бар мүгедектерді жылына алпыс сағат ымдау тілі маманының қызметтерімен қамтамасыз етуге мүгедектерге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жүріп-тұрудың арнайы құралдарымен қамтамасыз етуге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және мүгедек-балаларды санаторий-курорттық емдеумен қамтамасыз етуге құжаттарды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 ұялы байланыстың абоненттік құрылғысы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түрінде/проактивті</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"Мүгедектерді оңалтудың кейбір мәселелері туралы"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10370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күтім көрсету жағдайында арнаулы әлеуметтік қызмет көрсетуге құжаттар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мекемелерде (ұйымдарда) арнаулы әлеуметтік қызмет көрсетуге құжаттар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әлеуметтік қызметтерді көрсету саласындағы мемлекеттік қызметтер көрсету қағидаларын бекіту туралы" Қазақстан Республикасы Еңбек және халықты әлеуметтік қорғау министрінің 2020 жылғы 28 мамырдағы № 197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00705010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санитариялық алғашқы көмек көрсететін медициналық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көмек көрсету қағидаларын бекіту туралы" Қазақстан Республикасының Денсаулық сақтау және әлеуметтік даму министрінің 2015 жылғы 29 қыркүйектегі № 761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12204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 Еңбек және халықты әлеуметтік қорғау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жинақтаушы зейнетақы қоры салымшысы қаражатының түсуі және қозғалысы туралы ақпарат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"Әлеуметтік-еңбек саласындағы мемлекеттік көрсетілетін қызмет стандарттарын бекіту туралы" Қазақстан Республикасы Денсаулық сақтау және әлеуметтік даму министрінің 2015 жылғы 28 сәуірдегі № 279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(отбасының) атаулы әлеуметтік көмек алушыларға тиесілігін растайтын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көмекті тағайындау және төлеу қағидаларын бекіту туралы" Қазақстан Республикасы Денсаулық сақтау және әлеуметтік даму министрінің 2015 жылғы 5 мамырдағы № 320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11426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қызметтік тұрғын үйге мұқтаж әскери қызметшілерін есепке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Қорғанысминінің аудандық пайдалану бөлімдері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қызметтік тұрғын үйге мұқтаж әскери қызметшілерін есепке қою" мемлекеттік қызметін көрсету қағидаларын бекіту туралы" Қазақстан Республикасы Қорғаныс министрінің 2020 жылғы 26 мамырдағы № 232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20742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00706004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Жұмыссыз ретінде тіркелгендігі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іздеп жүрген адамдарды, жұмыссыздарды тіркеу және халықты жұмыспен қамту орталықтары көрсететін еңбек делдалдығын жүзеге асыру қағидаларын бекіту туралы" Қазақстан Республикасы Еңбек және халықты әлеуметтік қорғау министрінің 2018 жылғы 19 маусымдағы № 259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17199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Білім және ғылым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 Жоғары және жоғары оқу орнынан кейінгі білім</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 тағайындау конкурсына қатысу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2018 жылғы 31 қазандағы № 600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17650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беру бағдарламалары бойынша оқыту үшін жоғары және (немесе) жоғары оқу орнынан кейінгі білім беру ұйымдарына құжаттар қабылдау және оқуға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2018 жылғы 31 қазандағы № 600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17650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гранттарын тағайындау, сондай-ақ жоғары және (немесе) жоғары оқу орнынан кейінгі білім беру ұйымдарында білім алушыларға әлеуметтік қолдау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беруге гранттарды тағайындау, сондай-ақ жоғары білім беру ұйымдарында білім алушыларға әлеуметтік қолдау көрсету" мемлекеттік көрсетілетін қызмет қағидаларын бекіту туралы Қазақстан Республикасы Білім және ғылым министрінің 2020 жылғы 7 шілдедегі № 286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20939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мәртебесі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стипендиясының стипендиаты ретінде оқуға баратындар үшін кепілдік хатын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шығыстарды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стипендиаттарына аванс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стипендиаттарының міндеттемелерін орындауын қамтамасыз ету ретінде ұсынылған жылжымайтын мүлікке кепіл шартын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халықаралық стипендиясы стипендиатының міндеттемелерін орындау кезінде жылжымайтын мүлік кепілін тоқтату туралы хабарлама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"Болашақ" халықаралық стипендиясы шеңберінде оқуға жіберу мәселелері бойынша мемлекеттік көрсетілетін қызметтер қағидаларын бекіту туралы" Қазақстан Республикасы Білім және ғылым министрінің 2020 жылғы 26 мамырдағы № 222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20730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халықаралық шарттар шеңберінде шетелде оқу конкурсына қатысу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бағдарламалар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 613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5499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академиялық демалыс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ұйымдарында білім алушыларға академиялық демалыстар беру қағидаларын бекіту туралы" Қазақстан Республикасы Білім және ғылым министрінің 2014 жылғы 4 желтоқсандағы № 506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10475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академиялық ұтқырлық шеңберінде оқу конкурсына қатысу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"Шетелге, оның ішінде академиялық оралымдылық шеңберінде оқытуға жіберу қағидаларын бекіту туралы" Қазақстан Республикасы Білім және ғылым министрінің 2008 жылғы 19 қарашадағы №613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5499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 Білім және ғылым саласында рұқсат ету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БҒМ Білім және ғылым саласында сапаны қамтамасыз ету комитеті, ҚР БҒМ Білім және ғылым саласында сапаны қамтамасыз ету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қызметімен айналысуға лицензия беру"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17 тамыздағы № 351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21102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(немесе) ғылыми-техникалық қызмет субъектілерін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Ғылым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(немесе) ғылыми-техникалық қызмет субъектілерін аккредиттеу" мемлекеттік қызметін көрсету қағидаларын бекіту туралы" Қазақстан Республикасы Білім және ғылым министрінің 2020 жылғы 12 мамырдағы № 196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20626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 республикалық ғылыми-практикалық орталығы" РМҚК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кешендері мен оқу-әдістемелік құралдарын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7876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тапсырғаны туралы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тестілеу орталығы" РМҚК,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автоматтындарылған)/қағаз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бірыңғай тестілеуді өткізу және "Ұлттық бірыңғай тестілеу тапсырғаны туралы сертификат беру" мемлекеттік көрсетілетін қызмет қағидаларын бекіту туралы" Қазақстан Республикасы Білім және ғылым министрінің 2017 жылғы 2 мамырдағы № 204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15173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"Минералогия, палеонтология, қазба жануарлардың сүйектері бойынша коллекциялық материалдардың экспортына лицензия беру"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24 тамыздағы № 363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21129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құндылықтардың, ұлттық архив қорлары құжаттарының, архив құжаттары түпнұсқаларының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w:t>
            </w:r>
            <w:r>
              <w:br/>
            </w:r>
            <w:r>
              <w:rPr>
                <w:rFonts w:ascii="Times New Roman"/>
                <w:b w:val="false"/>
                <w:i w:val="false"/>
                <w:color w:val="000000"/>
                <w:sz w:val="20"/>
              </w:rPr>
              <w:t>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 құндылықтардың, ұлттық архив қорлары құжаттарының, архив құжаттары түпнұсқаларының экспортына лицензия беру" мемлекеттік қызметін көрсету қағидаларын бекіту туралы" Қазақстан Республикасы Мәдениет және спорт министрінің 2020 жылғы 25 мамырдағы № 141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 Білім және ғылым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ұйымдарында білім алушыларға жатақхана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білім алушыларға жатақхана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жатақханаларындағы орындарды бөлу қағидаларын бекіту туралы" Қазақстан Республикасы Білім және ғылым министрінің 2016 жылғы 22 қаңтардағы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13487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ғылыми-техникалық сараптама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ғылыми-техникалық сараптаманы жүргізу" мемлекеттік қызмет көрсету қағидаларын бекіту туралы" Қазақстан Республикасы Білім және ғылым министрінің 2020 жылғы 4 маусымдағы № 229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20821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туралы құжаттарды тану және нострификациялау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"Болон процесі және академиялық ұтқырлық орталығы" ШЖҚ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құжаттарды тану және нострификациялау қағидаларын бекіту туралы" Қазақстан Республикасы Білім және ғылым министрінің 2008 жылғы 10 қаңтардағы № 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5135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 туралы құжаттардың телнұсқаларын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және жалпы орта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негізгі орта және жалпы орта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туралы құжаттардың телнұсқаларын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кейінгі білім беру туралы құжаттардың телнұсқаларын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(немесе) жоғары оқу орнынан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мемлекеттік үлгідегі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10348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17705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тағайындауға қатысу үшін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7495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орта білім беру мекемелерінің басшылары лауазымдарына орналасу конкурсына қатысу үшін құжаттар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7495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Ғылым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сыйлықтарды, мемлекеттік ғылыми стипендияларды алуға ұсынылған жұмыстарды қабылдау" мемлекеттік қызметін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2020 жылғы 11 маусымдағы № 242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20852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 техникалық сараптама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ұлттық ғылыми-техникалық сараптама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ғылыми, ғылыми-техникалық жобалар мен бағдарламаларды мемлекеттік есепке алу қағидаларын және олардың орындалуы жөніндегі есептерді бекіту туралы" Қазақстан Республикасы Білім және ғылым министрінің 2015 жылғы 31 наурыздағы № 149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10885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түрлері бойынша ауыстыру және қайта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саласындағы мемлекеттік қызмет көрсету қағидаларын бекіту туралы" Қазақстан Республикасы Білім және ғылым министрінің 2015 жылғы 20 қаңтардағы № 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10297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Педагогтарға біліктілік санаттарын беру және растау рәсімінен өту үшін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 мектепке дейінгі, бастауыш, негізгі орта, жалпы орта, техникалық және кәсіптік, орта білімнен кейінгі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13317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ведомстволық бағынысты білім беру ұйымдарының педагогтарға біліктілік санаттарын беру және растау рәсімінен өту үшін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республикалық ведомстволық бағынысты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БҒМ, республикалық ведомстволық бағынысты білім беру ұйымдары,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13317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00803016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алуды аяқтамаған адамдарға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техникалық және кәсіптік, орта білімнен кейінгі білім беру ұйымдары,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саласындағы мемлекеттік қызмет көрсету қағидаларын бекіту туралы"</w:t>
            </w:r>
            <w:r>
              <w:br/>
            </w:r>
            <w:r>
              <w:rPr>
                <w:rFonts w:ascii="Times New Roman"/>
                <w:b w:val="false"/>
                <w:i w:val="false"/>
                <w:color w:val="000000"/>
                <w:sz w:val="20"/>
              </w:rPr>
              <w:t xml:space="preserve">
Қазақстан Республикасы Білім және ғылым министрінің 2015 жылғы 20 қаңтардағы № 19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10297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Бизнес және кәсіпкерлік</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 Бизнестің немесе жеке кәсіпкерлікті бастау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тіркеу, олардың филиалдары мен өкілдіктерін есептік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мемлекеттік қайта тіркеу, олардың филиалдары мен өкілдіктерін есептік қайта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(қайта тіркеу) туралы, олардың филиалдары мен өкілдіктерін есептік тіркеу (қайта тіркеу)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субъектісіне жатпайтын заңды тұлғаның, сондай-ақ акционерлік қоғамның құрылтай құжаттарына, олардың филиалдары (өкілдіктері) туралы ережелерге енгізілген өзгерістер мен толықтыруларды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кәсіпкерлік субъектілеріне жатпайтын заңды тұлғаның, сондай-ақ акционерлік қоғамның, олардың филиалдары мен өкілдіктерінің жарғысының (ережесінің) телнұсқасын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субъектілерінің санаттары туралы ақпарат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"Кәсіпкерлік субъектісінің санаты туралы ақпарат беру" мемлекеттік қызметін көрсету қағидаларын бекіту туралы" Қазақстан Республикасы Ұлттық экономика министрінің 2020 жылғы 29 мамырдағы № 44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 Жеке кәсіпкердің немесе заңды тұлғаның қызметін тоқтату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қызметінің тоқтатылуын мемлекеттік тіркеу, филиал мен өкілдікті есептік тіркеуден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 аумақтық әділет органдары,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жөнінде мемлекеттік қызметтер көрсету қағидаларын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 Белгілі бір қызмет түрлерімен айналысуға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Сот-сараптама қызметімен, оның ішінде сот-медициналық, сот-наркологиялық және сот-психиатриялық сараптамалармен айналысуға арналған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"Селекциялық жетістікке айрықша құқық беруді, оны пайдалануға, ашық немесе мәжбүрлі лицензияға құқықты табыстауды Селекциялық жетістіктердің мемлекеттік тізілімінде тіркеу қағидаларын бекіту туралы" Қазақстан Республикасы Әділет министрінің 2018 жылғы 29 тамыздағы № 1346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17332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үміткер адамдарды аттестаттаудан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Адвокаттық қызметпен айналысуға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"Адвокаттық қызмет мәселелері бойынша мемлекеттік қызметтер көрсету қағидаларын бекіту туралы" Қазақстан Республикасы Әділет министрінің м.а. 2020 жылғы 28 мамырдағы № 61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әділет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Нотариаттық қызметпен айналысу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 үміткер адамдарды аттестаттаудан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 мен астананың аумақтық әділет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сот орындаушысы қызметімен айналысуға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және мәдениет ескерткіштеріндегі ғылыми-реставрациялық жұмыстарды және (немесе) археологиялық жұмыстарды жүзеге асыру жөніндегі қызметке лицензия беру" мемлекеттік қызметін көрсету қағидаларын бекіту туралы" Қазақстан Республикасы Мәдениет және спорт министрінің 2020 жылғы 25 маусымдағы № 188 </w:t>
            </w:r>
            <w:r>
              <w:rPr>
                <w:rFonts w:ascii="Times New Roman"/>
                <w:b w:val="false"/>
                <w:i w:val="false"/>
                <w:color w:val="000000"/>
                <w:sz w:val="20"/>
              </w:rPr>
              <w:t>бұйрығы</w:t>
            </w:r>
            <w:r>
              <w:br/>
            </w:r>
            <w:r>
              <w:rPr>
                <w:rFonts w:ascii="Times New Roman"/>
                <w:b w:val="false"/>
                <w:i w:val="false"/>
                <w:color w:val="000000"/>
                <w:sz w:val="20"/>
              </w:rPr>
              <w:t>
Нормативтік құқықтық актілері мемлекеттік тіркеу тізілімінде № 20926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 қызметімен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автоматтары залы қызметімен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Қазақстан Республикасының нормативтік құқықтық актілері мемлекеттік тізімінде</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Букмекер кеңсесі қызметімен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Тотализатор қызметімен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Туризм индустриясы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 саласында мемлекеттік қызметтер көрсету қағидаларын бекіту туралы"</w:t>
            </w:r>
            <w:r>
              <w:br/>
            </w:r>
            <w:r>
              <w:rPr>
                <w:rFonts w:ascii="Times New Roman"/>
                <w:b w:val="false"/>
                <w:i w:val="false"/>
                <w:color w:val="000000"/>
                <w:sz w:val="20"/>
              </w:rPr>
              <w:t xml:space="preserve">
Қазақстан Республикасы Мәдениет және спорт министрінің 2020 жылғы 8 шілдедегі № 195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 түрлерінің импортына және (немесе)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қызметімен айналысу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аумағына жекелеген тауарлар түрлерін экспорттауға және (немесе) импорттауға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сарапшыларын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сарапшыларын аттестаттау қағидаларын бекіту туралы" Қазақстан Республикасы Әділет министрінің 2017 жылғы 30 наурыздағы № 336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15033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00903017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сарапшысы біліктілігін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"Сот сараптамалары орталығы" РМҚК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Әділет министрлігінің кейбір бұйрықтарына өзгерістер енгізу туралы" Қазақстан Республикасы Әділет министрінің м.а. 2020 жылғы 21 мамырдағы № 43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20721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 Өнімдердің жекелеген түрлерін өндіруге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спиртінің өндірісіне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өнімінің өндірісіне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 Өнімдердің жекелеген түрлерін сатып алуға, өткізуге және сақтауға (лицензиялауды, тіркеуді, сертификаттауды қоса алғанда) рұқсат құжаттарын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көтерме саудада сату жөніндегі қызметті қоспағанда, алкоголь өнімін сақтауға және көтерме саудада сатуға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00905002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 өндіру аумағында оны сақтау және бөлшек саудада сату жөніндегі қызметті қоспағанда, алкоголь өнімін сақтауға және бөлшек саудада сатуға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 Кәсіпкерлік қызметті қолдау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сыйақы мөлшерлемесінің бір бөлігіне субсидия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шағын және орта кәсіпкерлік субъектілерінің кредиттері бойынша кепілдіктер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өндірістік (индустриялық) инфрақұрылымды дамыту бойынша қолдау көрсету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жеке кәсіпкерлік субъектілерін оқыту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"Атамекен" ұлттық кәсіпкерлер палатасы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кәсіпкерлерге қызмет көрсету орталықтары, кәсіпкерлікті қолдау орталықтары, қаржылай емес қолдау операторы,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кәсіпкерлік субъектілерін оқыту" мемлекеттік қызметін көрсету қағидаларын бекіту туралы" Қазақстан Республикасы Ұлттық экономика министрінің 2020 жылғы 30 мамырдағы № 46 бұйрығы. Нормативтік құқықтық актілері мемлекеттік тіркеу тізілімінде № 20788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оқытуға жолдама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Халықты жұмыспен қамту орталығы,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Бизнес" жобасы бойынша кәсіпкерлік негіздеріне оқыту қағидаларын бекіту туралы"</w:t>
            </w:r>
            <w:r>
              <w:br/>
            </w:r>
            <w:r>
              <w:rPr>
                <w:rFonts w:ascii="Times New Roman"/>
                <w:b w:val="false"/>
                <w:i w:val="false"/>
                <w:color w:val="000000"/>
                <w:sz w:val="20"/>
              </w:rPr>
              <w:t>
Қазақстан Республикасы Премьер-Министрінің орынбасары – Қазақстан Республикасы Ауыл шаруашылығы министрінің 2019 жылғы 19 ақпандағы № 70 бұйрығы Нормативтік құқықтық актілері мемлекеттік тіркеу тізілімінде № 18347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2017-2021 жылғы" нәтижелі жұмыспен қамту және жаппай кәсіпкерлік бағдарламасы шеңберінде моноқалалар/қалаларда кредиттер, микрокредиттер бойынша кепілдіктер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КДҚ"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"Бизнестің жол картасы-2025" бизнесті қолдау мен дамытудың мемлекеттік бағдарламасын бекіту туралы" 2019 жылғы 24 желтоқсандағы № 968 және "Жеке кәсіпкерлікті мемлекеттік қолдаудың кейбір шаралары туралы" 2019 жылғы 31 желтоқсандағы № 1060 қаулыларына өзгерістер мен толықтырулар енгізу туралы</w:t>
            </w:r>
            <w:r>
              <w:br/>
            </w:r>
            <w:r>
              <w:rPr>
                <w:rFonts w:ascii="Times New Roman"/>
                <w:b w:val="false"/>
                <w:i w:val="false"/>
                <w:color w:val="000000"/>
                <w:sz w:val="20"/>
              </w:rPr>
              <w:t>
Қазақстан Республикасы Үкіметінің 2020 жылғы 30 шілдедегі № 491 қаулысы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ұйымдастырудың тиімділігін арттыруға арналған шығындарды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Шығындарды өтеу құзыретін арттыру кәсіпорынның</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процестерді жетілдіруге арналған шығындарды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00906011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өңделген тауарларды, жұмыстар мен көрсетілетін қызметтерді ішкі нарықта жылжыту бойынша индустриялық-инновациялық қызмет субъектілері шығындарының бір бөлігін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ИИДМ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"QazІndustry", қазақстандық индустрия және экспорт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Туризм</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 Туризм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операторлық қызметті (туроператорлық қызмет) жүзеге асыруға лицензия беру" мемлекеттік көрсетілетін қызмет қағидаларын бекіту туралы" Қазақстан Республикасы Мәдениет және спорт министрінің 2020 жылғы 29 мамырдағы № 156 бұйрығы. Нормативтік құқықтық актілері мемлекеттік тіркеу тізілімінде № 20783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Көлік және коммуникация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 Автомобиль көлігі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жүк көлік құралдарын өлшеу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жүк көлігі құралдарын өлшеудің халықаралық сертификатын қолдану қағидасын бекіту туралы" Қазақстан Республикасы Көлік және коммуникацмия министрінің 2011 жылғы 23 ақпандағы № 87 Бұйрығы. Нормативтік құқықтық актілері мемлекеттік тіркеу тізілімінде № 6817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тасымалдауды жүзеге асыруға рұқсат беру туралы куәлік және автокөлік құралына рұқсат карточкасын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автомобильмен жүк тасымалдауды жүзеге асыруға автомобильмен тасымалдаушыларға рұқсат беру қағидаларын бекіту туралы" Қазақстан Республикасы Көлік және коммуникация министрінің 2011 жылғы 24 тамыздағы № 523 бұйрығына өзгерістер енгізу туралы Қазақстан Республикасы Индустрия және инфрақұрылымдық даму министрінің 2020 жылғы 17 сәуірдегі № 210 бұйрығы. Нормативтік құқықтық актілері мемлекеттік тіркеу тізілімінде № 20502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облысаралық қалааралық, ауданаралық (облысішілік қалааралық) және халықаралық қатынаста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қызметімен айналысу құқығына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28 мамырдағы № 318 бұйрығы. Нормативтік құқықтық актілері мемлекеттік тіркеу тізілімінде № 20791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салмақты және (немесе) ірі көлемді автокөлік құралдарының жүруіне арнайы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ИИДМ Көлік комитетінің аумақтық органдары, Кеден одағының кедендік шекарасымен тұспа-тұс келетін Қазақстан Республикасының Мемлекеттік шекарасы арқылы автокөлік құралдарын өткізу пункттеріндегі кеден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аумағында ірі габаритті және ауыр салмақты жүктерді тасымалдауды ұйымдастыру және оның жүзеге асыру қағидаларын бекіту туралы" Қазақстан Республикасы Инвестициялар және даму министрінің 2015 жылғы 27 ақпандағы № 206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11395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 жыл сайынғы мемлекеттік техникалық байқаудан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және олардың базасында жасалған өздігінен жүретін шассилер мен механизмдерді, монтаждалған арнаулы жабдығы бар тіркемелерді қоса алғанда, олардың тіркемелерін, өздігінен жүретін ауылшаруашылық, мелиорациялық және жол-құрылыс машиналары мен механизмдерін, жүріп өту мүмкіндігі жоғары арнайы машиналарды жыл сайынғы мемлекеттік техникалық қарап-тексеруден өткізу қағидаларын бекіту туралы" Қазақстан Республикасы Ауыл шаруашылығы министрінің 2015 жылғы 30 наурыздағы № 4-3/269 бұйрығы. Нормативтік құқықтық актілері мемлекеттік тіркеу тізілімінде № 11710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бұзылатын тамақ өнімдерін халықаралық тасымалдау және осы тасымалдарға арналған арнайы көлік құралдары туралы келісімге сәйкес берілген куәлік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жүктерді тасымалдау қағидаларын бекіту туралы" Қазақстан Республикасы Инвестициялар және даму министрінің 2015 жылғы 30 сәуірдегі № 546 бұйрығы. Нормативтік құқықтық актілері мемлекеттік тіркеу тізілімінде № 12463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Ауданаралық (қалааралық облысішілік), ауданішілік, қалалық (ауылдық) және қала маңындағы қатынастарда әлеуметтік мәні бар қатынастар бойынша автомобильмен жолаушылар тасымалын жүзеге асырумен байланысты тасымалдаушылардың залалдарын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w:t>
            </w:r>
            <w:r>
              <w:br/>
            </w:r>
            <w:r>
              <w:rPr>
                <w:rFonts w:ascii="Times New Roman"/>
                <w:b w:val="false"/>
                <w:i w:val="false"/>
                <w:color w:val="000000"/>
                <w:sz w:val="20"/>
              </w:rPr>
              <w:t>
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Қазақстан Республикасы Инвестициялар және даму министрінің м.а. 2015 жылғы 25 тамыздағы № 883 бұйрығы. Нормативтік құқықтық актілері мемлекеттік тіркеу тізілімінде № 12353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мемлекеттік қызметті көрсету қағидаларын бекіту туралы" Қазақстан Республикасы Индустрия және инфрақұрылымдық даму министрінің м.а. 2020 жылғы 29 сәуірдегі № 251 бұйрығы. Нормативтік құқықтық актілері мемлекеттік тіркеу тізілімінде № 20587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олардың тіркемелерін қайта жабдықтауға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құралын және (немесе) оның тіркемелерін қайта жабдықтауға куәлік беру" мемлекеттік қызмет көрсету қағидаларын бекіту туралы" Қазақстан Республикасы Ішкі істер министрінің 2020 жылғы 31 наурыздағы № 281 бұйрығы. Нормативтік құқықтық актілері мемлекеттік тіркеу тізілімінде № 20222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 Әуе көлігі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персоналына куәліктер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 персоналы куәліктерін беру және олардың қолданылу мерзімін ұзарту қағидаларын бекіту туралы" Қазақстан Республикасы Көлік және коммуникация министрінің 2013 жылғы 26 қыркүйектегі № 750 бұйрығы. Нормативтік құқықтық актілері мемлекеттік тіркеу тізілімінде № 8782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 пайдаланушыны сертификаттау және оған сертификат беру қағидаларын бекіту туралы" Қазақстан Республикасы Инвестициялар және даму министрінің м.а. 2015 жылғы 10 қарашадағы № 1061 бұйрығы. Нормативтік құқықтық актілері мемлекеттік тіркеу тізілімінде № 12452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ұшуларды орындауға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 ұялы байланыс абоненттік құрылғысын көрсету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тұрақты емес ұшуды орындауға рұқсаттар беру және оны беруден бас тарту негіздерінің қағидаларын бекіту туралы" Қазақстан Республикасы Көлік және коммуникация министрінің м.а. 2010 жылғы 13 тамыздағы № 359 Бұйрығы. Нормативтік құқықтық актілері мемлекеттік тіркеу тізілімінде № 6463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жеңіл авиация әуе кемесінің ұшуға жарамдылығы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данасының ұшуға жарамдылық нормаларына сәйкестігі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және аса жеңіл авиация саласындағы сертификаттау қағидаларын бекіту туралы" Қазақстан Республикасы Инвестициялар және даму министрінің 2017 жылғы 19 шілдедегі № 483 бұйрығы. Нормативтік құқықтық актілері мемлекеттік тіркеу тізілімінде № 15633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кемесінің ұшуға жарамдылығы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кемелерінің шет мемлекет берген ұшуға жарамдылығы сертификатын тану туралы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орталығының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оқу орталығын сертификаттау және сертификат беру қағидаларын бекіту туралы" Қазақстан Республикасы Инвестициялар және даму министрінің м.а. 2015 жылғы 6 ақпандағы № 115 бұйрығы. Нормативтік құқықтық актілері мемлекеттік тіркеу тізілімінде № 10486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қарап тексеруді ұйымдастыруы жөнінде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"Әуежайдың авиациялық қауіпсіздік қызметінің жете тексеруді ұйымдастыруын сертификаттау және сертификат беру қағидаларын бекіту туралы" Қазақстан Республикасы Инвестициялар және даму министрінің м.а. 2015 жылғы 24 ақпандағы № 160 бұйрығы. Нормативтік құқықтық актілері мемлекеттік тіркеу тізілімінде № 11379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жұмыстарды орындау құқығына арналған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"Пайдаланушыны авиациялық жұмыстарға рұқсат беру қағидаларын бекіту туралы" Қазақстан Республикасы Инвестициялар және даму министрінің 2015 жылғы 30 қазандағы № 1024 бұйрығы. Нормативтік құқықтық актілері мемлекеттік тіркеу тізілімінде № 12511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өз қызметін жүзеге асыратын шетелдік тасымалдаушыларды аккредиттеу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Азаматтық авиация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шетелдік әуемен тасымалдаушыларды аккредиттеу қағидаларын бекіту туралы" Қазақстан Республикасы Инвестициялар және даму министрінің 2017 жылғы 26 маусымдағы № 382 бұйрығы. Нормативтік құқықтық актілері мемлекеттік тіркеу тізілімінде № 15386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ұйымына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авиацияның авиациялық техникасына техникалық қызмет көрсету және оны жөндеу жөніндегі ұйымды сертификаттау және оған сертификат беру қағидаларын бекіту туралы" Қазақстан Республикасы Инвестициялар және даму министрінің м.а. 2015 жылғы 24 ақпандағы № 197 бұйрығы. Нормативтік құқықтық актілері мемлекеттік тіркеу тізілімінде № 11722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Ұшуларды орындау құқығына куәлік беру (жалпы мақсаттағы авиация пайдаланушы)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авиацияны пайдаланушыларды ұшуға рұқсат беру қағидаларын бекіту туралы" Қазақстан Республикасы Инвестициялар және даму министрінің 2015 жылғы 30 қазандағы № 1023 бұйрығына өзгерістер мен толықтырулар енгізу туралы" Қазақстан Республикасы Индустрия және инфрақұрылымдық даму министрінің 2020 жылғы 12 мамырдағы № 279 бұйрығы. Нормативтік құқықтық актілері мемлекеттік тіркеу тізілімінде № 20648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Шуыл бойынша әуе кемесінің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айлағының (тікұшақ айлығының) жарамдылығы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"Әуеайлақтардың (тікұшақ айлақтарының) жарамдылығын сертификаттау және оларға сертификат беру қағидаларын бекіту туралы" Қазақстан Республикасы Инвестициялар және даму министрінің м.а. 2015 жылғы 24 ақпандағы № 187 бұйрығы. Нормативтік құқықтық актілері мемлекеттік тіркеу тізілімінде № 12052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Радиомен хабарлау аппаратурасын пайдалануға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ұшуды орындауға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жарамдылығының экспорттық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азаматтық әуе кемесін сертификаттау және ұшуға жарамдылық сертификатын беру қағидаларын бекіту туралы" Қазақстан Республикасы Инвестициялар және даму министрінің м.а. 2015 жылғы 24 ақпандағы № 198 бұйрығы. Нормативтік құқықтық актілері мемлекеттік тіркеу тізілімінде № 12073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01102019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 мүшесінің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құрамының, кабина экипажының адамдарына, ұшуға техникалық қолдау көрсетуді қамтамасыз ететін инженерлік-техникалық құрамға және ұшу кезінде әуе кемесінің қауіпсіздігін қамтамасыз ететін персоналға экипаж мүшесінің куәлігін беру қағидаларын бекіту туралы" Қазақстан Республикасы Инвестициялар және даму министрінің 2017 жылғы 22 маусымдағы № 378 бұйрығы. Нормативтік құқықтық актілері мемлекеттік тіркеу тізілімінде № 15478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әуе кемесі үлгісінің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және үлгі сертификатын беру қағидаларын бекіту туралы" Қазақстан Республикасы Инвестициялар және даму министрінің м.а. 2015 жылғы 16 қазандағы № 994 бұйрығы. Нормативтік құқықтық актілері мемлекеттік тіркеу тізілімінде № 12812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берушінің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авиациялық әкімшілігі"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"Аэронавигациялық қызмет көрсетуді берушіні сертификаттау және оған сертификат беру қағидаларын, сондай-ақ аэронавигациялық қызмет көрсетуді берушілерге қойылатын сертификаттау талаптарын бекіту туралы" Қазақстан Республикасы Инвестициялар және даму министрінің 2017 жылғы 26 маусымдағы № 384 бұйрығы. Нормативтік құқықтық актілері мемлекеттік тіркеу тізілімінде № 15468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01102022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салынатын аймақтар мен ұшуларды шектеу аймақтарының үстімен ұшуға Қазақстан Республикасы Мемлекеттік күзет қызметімен және ұлттық қауіпсіздік органдарымен келіскеннен кейін арнайы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"Тыйым салынған аймақтар мен ұшуға шектеу қойылған аймақтар аумағының үстінен ұшып өтуге Қазақстан Республикасының Мемлекеттік күзет қызметімен және ұлттық қауіпсіздік органдарымен келісілгеннен кейін арнайы рұқсат беру" мемлекеттік қызметін көрсету қағидаларын бекіту туралы" Қазақстан Республикасы Қорғаныс министрінің 2020 жылғы 2 маусымдағы № 250 бұйрығы. Нормативтік құқықтық актілері мемлекеттік тіркеу тізілімінде № 20818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 Теміржол және су көлігі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Бербоут-чартер тізілімінде теңіз кемелерін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Порттың теңіз әкімшілігі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экипаждың ең аз құрамы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жолдарымен кеме қатынасын жүзеге асыратын кемелер үшін кеме құжаттарын беру және жүргізу қағидаларын бекіту туралы" Қазақстан Республикасы Инвестициялар және даму министрінің 2015 жылғы 27 наурыздағы № 357 бұйрығы. Нормативтік құқықтық актілері мемлекеттік тіркеу тізілімінде № 11093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туын көтеріп жүзетін кемені Каспий теңізінің қазақстандық секторында пайдалануға рұқсат беру қағидаларын бекіту туралы" Қазақстан Республикасы Индустрия және инфрақұрылымдық даму министрінің 2019 жылғы 16 шілдедегі № 512 бұйрығы. Нормативтік құқықтық актілері мемлекеттік тіркеу тізілімінде № 19057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 және сынақ зертханаларын техникалық куәландыруды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"Қазақстан су жолдары" РМҚК "Кеме қатынасы тіркелімі" филиалы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жасауды және материалдар мен бұйымдарды дайындауды техникалық байқау қағидасын бекіту туралы" Қазақстан Республикасы Көлік және коммуникация министрінің м.а. 2011 жылғы 13 мамырдағы № 276 Бұйрығы. Нормативтік құқықтық актілері мемлекеттік тіркеу тізілімінде № 6993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командалық құрамының адамдарын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комиссиялары туралы ережені, Қазақстан Республикасының Мемлекеттік кеме тізілімінде мемлекеттік тіркеуге жататын кемелердің командалық құрамының адамдарына диплом беру және оларды аттестаттау қағидаларын бекіту туралы" Қазақстан Республикасы Инвестициялар және даму министрінің м.а. 2015 жылғы 27 наурыздағы № 355 бұйрығы. Нормативтік құқықтық актілері мемлекеттік тіркеу тізілімінде № 11234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саласында жүктерді тасымалдауға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12 наурыздағы № 130 бұйрығы. Нормативтік құқықтық актілері мемлекеттік тіркеу тізілімінде № 20140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 Көлік және коммуникация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маңызы бар жалпыға ортақ пайдаланылатын автомобиль жолдарына бөлінген белдеуде сыртқы (көрнекі) жарнама объектілерін орналастыруды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 Қазақстан Республикасы Индустрия және инфрақұрылымдық даму министрінің 2019 жылғы 6 маусымдағы № 371 бұйрығы. Нормативтік құқықтық актілері мемлекеттік тіркеу тізілімінде № 18803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жалпыға ортақ пайдаланылатын автомобиль жолдарының арналармен, байланыс және электр беру желілерімен, мұнай құбырларымен, газ құбырларымен, су құбырларымен және темір жолдармен, басқа да инженерлік желілермен, коммуникациялармен қиылысуына жобалау үшін, сондай-ақ халықаралық және республикалық маңызы бар жалпыға ортақ пайдаланылатын автомобиль жолдарына кірме жолдар салу және оларға жанасу үшін техникалық шарт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АҚ-ның облыстық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республикалық маңызы бар ортақ пайдаланылатын автомобиль жолдарын байланыс және электр беру арналарының, желілерінің, мұнай құбырларының, газ құбырларының, су құбырларының және теміржолдардың, басқа да инженерлік желілердің, коммуникациялардың кесіп өтуін жобалау үшін, сондай-ақ кірме жолдарды және халықаралық және республикалық маңызы бар ортақ пайдаланылатын автомобиль жолдарына жалғасатын жолдарды салу үшін техникалық шартты беру" мемлекеттік қызмет көрсету қағидаларын бекіту туралы" Қазақстан Республикасы Индустрия және инфрақұрылымдық даму министрінің 2020 жылғы 15 мамырдағы № 292 бұйрығы. Нормативтік құқықтық актілері мемлекеттік тіркеу тізілімінде № 20658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 және 7-сыныптағы қауіпті жүкті тасымалдауға арнайы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халықаралық қатынаста қауіпті жүктерді тасымалдауға рұқсат беру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көлігімен қауіпті жүктерді тасымалдау қағидаларын және Қазақстан Республикасының аумағында автокөлік құралдарымен тасымалдауға жол берілетін қауіпті жүктердің тізбесін бекіту туралы" Қазақстан Республикасы Инвестициялар және даму министрінің міндетін атқарушының 2015 жылғы 17 сәуірдегі № 460 бұйрығына өзгерістер енгізу туралы" Қазақстан Республикасы Индустрия және инфрақұрылымдық даму министрінің м.а. 2020 жылғы 30 сәуірдегі № 259 бұйрығы. Нормативтік құқықтық актілері мемлекеттік тіркеу тізілімінде № 20633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01104008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Көлік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халықаралық қатынастағы автомобильмен тасымалдауларында рұқсат беру жүйесін қолдану қағидаларын бекіту туралы" Қазақстан Республикасы Инвестициялар және даму министрінің міндетін атқарушының 2015 жылғы 27 наурыздағы № 353 бұйрығына өзгерістер енгізу туралы" Қазақстан Республикасы Индустрия және инфрақұрылымдық даму министрінің 2020 жылғы 15 мамырдағы № 295 бұйрығы. Нормативтік құқықтық актілері мемлекеттік тіркеу тізілімінде № 20657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Қоршаған ортаны және жануарлар дүниесін, табиғи ресурстарды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 Қоршаған ортаны қорғау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жұмыстарды орындауға және қызметтерді көрсетуге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және құрамында озонды бұзатын заттар бар өнімдерді Кеден одағына кірмейтін елдерден Қазақстан Республикасының аумағына әкелуге және Қазақстан Республикасының аумағынан осы елдерге әкетуге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жүргізуге, құрамында озонды бұзатын заттары бар жабдықтарды жөндеуге, монтаждауға, оларға қызмет көрсетуге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 үшін экологиялық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Экологиялық реттеу және бақылау комитеті, ЭМ Экологиялық реттеу және бақылау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санаттағы объектілер үшін мемлекеттік экологиялық сараптама қорытындысын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және ІV санаттардағы объектілер үшін қоршаған ортаға эмиссияға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ІІІ және ІV санаттардағы объектілер үшін мемлекеттік экологиялық сараптама қорытындысын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ақпарат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ақпараттық-талдамалық орталығы"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 ЭГТРМ Экологиялық реттеу және бақылау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экологиялық рұқсаттар беру қағидаларын және қоршаған ортаға эмиссияларға рұқсаттардың орнына кешенді экологиялық рұқсаттар алу мүмкін болатын өнеркәсіп объектілері үлгілерінің тізбесін бекіту туралы" Қазақстан Республикасы Энергетика министрінің 2015 жылғы 23 қаңтардағы № 37 бұйрығы Нормативтік құқықтық актілері мемлекеттік тіркеу тізілімінде № 10737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 Су ресурстарын пайдалану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объектілерінде, су қорғау аймақтары мен белдеулерінде кәсіпорындар мен басқа да құрылыстарды орналастыруды, сондай-ақ құрылыс және басқа да жұмыстарды жүргізу шарттарын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тұтыну мен су бұрудың үлестік нормаларын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пайдалануға арналған рұқсат</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саласындағы мемлекеттік көрсетілетін қызметтердің стандарттарын бекіту туралы" Қазақстан Республикасы Ауыл шаруашылығы министрінің 2015 жылғы 6 мамырдағы № 19-1/422 бұйрығы. Нормативтік құқықтық актілері мемлекеттік тіркеу тізілімінде № 11765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қорығының қорғау аймағында тұратын жергілікті халықтың мұқтажы үшін рұқсат етілетін әуесқойлық (спорттық) балық аулауды жүргізуге жолдама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Марқакөл мемлекеттік табиғи қорығы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стандарттарын бекіту туралы"</w:t>
            </w:r>
            <w:r>
              <w:br/>
            </w:r>
            <w:r>
              <w:rPr>
                <w:rFonts w:ascii="Times New Roman"/>
                <w:b w:val="false"/>
                <w:i w:val="false"/>
                <w:color w:val="000000"/>
                <w:sz w:val="20"/>
              </w:rPr>
              <w:t>
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аулауға тыйым салынған уылдырық шашу кезеңінде, сондай-ақ балық аулауға тыйым салынған су айдындарында және (немесе) учаскелерде кеме жүргізу режиміне келісім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сарқылуына жол бермеуге бағытталған су қорғау іс-шараларын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 реконструкциялау (кеңейту, жаңғырту, техникалық қайта жарақтандыру, қайта бейіндеу), пайдалану, консервациялау, жою (кейіннен кәдеге жарату)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Қазақстан Республикасының нормативтік құқықтық актілері мемлекеттік тізілімінде № 20723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Бөгеттердің қауіпсіздігі саласындағы жұмыстарды жүргізу құқығына ұйымдарды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шифрларын беру үшін бөгеттердің қауіпсіздігі декларациясын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су пайдалану құқығын жүзеге асыратын жеке және заңды тұлғалардың суды алу немесе ағызу құрылыстарында немесе құрылғыларында орнатылатын суды есепке алу аспаптарын пломбалау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Су ресурстары комитетінің Су ресурстарын пайдалануды және қорғауды реттеу жөніндегі бассейндік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қорын пайдалануды реттеу саласында мемлекеттік қызметтер көрсету қағидаларын бекіту туралы" Қазақстан Республикасы Экология, геология және табиғи ресурстар министрінің м.а. 2020 жылғы 11 қыркүйектегі № 216 бұйрығы. Нормативтік құқықтық актілері мемлекеттік тіркеу тізілімінде № 21194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 Орман ресурстарын пайдалану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және орман билетін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иелері,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кесу билеті мен орман билетінің нысандарын, оларды есепке алу, сақтау, толтыру және беру қағидаларын бекіту туралы" Қазақстан Республикасы Ауыл шаруашылығы министрінің 2015 жылғы 26 қаңтардағы № 18-02/40 бұйрығына өзгерістер мен толықтырулар енгізу туралы" Қазақстан Республикасы Экология, геология және табиғи ресурстар министрінің 2020 жылғы 1 маусымдағы № 128 бұйрығы. Нормативтік құқықтық актілері мемлекеттік тіркеу тізілімінде № 20810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Орманның жай-күйі мен молықтырылуына әсер ететін объектілерді салу орындарын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қорында орман шаруашылығын жүргізуге байланысты емес жұмыстарды жүргізуге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қағидаларын бекіту туралы" Қазақстан Республикасы Экология, геология және табиғи ресурстар министрінің 2020 жылғы 15 маусымдағы № 143 бұйрығы. Нормативтік құқықтық актілері мемлекеттік тіркеу тізілімінде № 20864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Тез өсетін ағаш және бұта тұқымдылар плантацияларын отырғызуға және өсіруге, жекеше орман питомниктерін құруға және дамытуға жұмсалатын шығыстарды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және ерекше қорғалатын табиғи аумақтар салаcындағы мемлекеттік көрсетілетін кызмет стандарттарын бекіту туралы" Қазақстан Республикасы Ауыл шаруашылығы министрінің 2015 жылғы 6 мамырдағы № 18-1/415 бұйрығы. Нормативтік құқықтық актілері мемлекеттік тіркеу тізілімінде № 11662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 Жануарлар дүниесін пайдалану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күші қолданылатын жануарлар түрлерін Қазақстан Республикасының аумағына импорттауға, Қазақстан Республикасының аумағынан экспорттауға және (немесе) кері экспорттауға әкімшілік органның рұқсаттар беру қағидаларын бекіту туралы" Қазақстан Республикасы Ауыл шаруашылығы министрінің м.а. 2015 жылғы 27 ақпандағы № 18-03/143 бұйрығы. Нормативтік құқықтық актілері мемлекеттік тіркеу тізілімінде № 11935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органның құрып кету қаупі төнген жабайы фауна мен флора түрлерімен халықаралық сауда туралы конвенцияның күші қолданылатын өсімдіктер дүниесі объектілерін, олардың бөліктері мен дериваттарын Қазақстан Республикасының аумағына импорттауға, Қазақстан Республикасының аумағынан экспорттауға және (немесе) кері экспорттауға арналған рұқсаттар беру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10 маусымдағы № 138 бұйрығы. Нормативтік құқықтық актілері мемлекеттік тіркеу тізілімінде № 20856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 интродукциялауды, реинтродукциялауды және будандастыруды жүргізуге рұқсат беру қағидаларын бекіту туралы" Қазақстан Республикасы Ауыл шаруашылығы министрінің м.а. 2015 жылғы 27 ақпандағы № 18-03/153 бұйрығы. Нормативтік құқықтық актілері мемлекеттік тіркеу тізілімінде № 11623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негізінде жануарлар дүниесі объектілерін алып қоюға квоталар бөлу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 мен аңшылық шаруашылығы субъектілерінің қоғамдық бірлестіктерінің республикалық қауымдастықтары, сондай-ақ балық аулаушылар мен балық шаруашылығы субъектілерінің қоғамдық бірлестіктері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объектілерін алып қою квоталарын бөлу қағидаларын бекіту туралы" Қазақстан Республикасы Ауыл шаруашылығы министрінің м.а. 2015 жылғы 27 ақпандағы № 18-04/149 бұйрығы. Нормативтік құқықтық актілері мемлекеттік тіркеу тізілімінде № 10865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нарығында сауда үшін бекіре тұқымдас балық түрлері уылдырығының таңбасын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сыртқы нарықтардағы сауда үшін бекіре тұқымдас балық түрлерінің уылдырығын таңбалау қағидаларын бекіту туралы" Қазақстан Республикасы Ауыл шаруашылығы министрінің 2015 жылғы 14 қаңтардағы № 18-04/14 бұйрығы. Нормативтік құқықтық актілері мемлекеттік тіркеу тізілімінде № 10397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тарту құрылыстарының балық қорғау құрылғыларын орнатуды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қайдан ауланғаны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қағидаларын бекіту туралы" Қазақстан Республикасы Экология, геология және табиғи ресурстар министрінің 2020 жылғы 12 тамыздағы № 188 бұйрығы. Нормативтік құқықтық актілері мемлекеттік тіркеу тізілімінде № 21087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дүниесін пайдалануға рұқсаттар беру қағидаларын бекіту туралы" Қазақстан Республикасы Ауыл шаруашылығы министрінің м.а. 2014 жылғы 19 желтоқсандағы № 18-04/675 бұйрығы. Нормативтік құқықтық актілері мемлекеттік тіркеу тізілімінде № 10168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реттеуге жататын жануарлар түрлерін алып қоюға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комитетінің аумақтық бөлімшелері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саласындағы мемлекеттік көрсетілетін қызмет стандарттарын бекіту туралы" Қазақстан Республикасы Ауыл шаруашылығы министрі міндетін атқарушының 2015 жылғы 30 сәуірдегі № 18-03/390 бұйрығы. Нормативтік құқықтық актілері мемлекеттік тіркеу тізілімінде № 11774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 қоғамдық бірлестіктерінің республикалық қауымдастықтарын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сондай-ақ балық аулаушылар мен балық шаруашылығы субъектілерінің қоғамдық бірлестіктерінің республикалық қауымдастықтарын аккредиттеу, оларды аккредиттеуден өткізу қағидаларын бекіту туралы" Қазақстан Республикасы Экология, геология және табиғи ресурстар министрінің м.а. 2020 жылғы 31 қаңтардағы № 28 бұйрығы. Нормативтік құқықтық актілері мемлекеттік тіркеу тізілімінде № 19960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01204012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Аңшылардың және аңшылық шаруашылығы субъектілерінің қоғамдық бірлестіктерінің республикалық қауымдастықтары,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 балықшы және қорықшы куәліктерінің нысанын және оларды беру қағидаларын бекіту туралы" Қазақстан Республикасы Премьер-Министрінің орынбасары – Қазақстан Республикасы Ауыл шаруашылығы министрінің 2018 жылғы 2 ақпандағы № 60 бұйрығы. Нормативтік құқықтық актілері мемлекеттік тіркеу тізілімінде № 16463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 Жер қойнауын пайдалану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емдік балшықты және қатты пайдалы қазбаларды барлауға, өндіруге, бірлесіп барлау мен өндіруге жер қойнауын пайдалану құқығының кепіл шартын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қызметін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және химия өндірістерін пайдалану жөніндегі қызметті жүзеге асыруға арналған лицензия беру" мемлекеттік қызметті көрсету қағидаларын бекіту туралыҚазақстан Республикасы Индустрия және инфрақұрылымдық даму министрінің 2020 жылғы 8 маусымдағы № 335 бұйрығы. Нормативтік құқықтық актілері мемлекеттік тіркеу тізілімінде № 20865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пайдалы қазбаларды барлауға, өндіруге жер қойнауын пайдалану құқығының кепіл шартын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Таратылған қорды пайдалануға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құрамында бағалы металдар бар шикізат тауарларын қайта өңдеудің экономикалық орынсыздығы немесе мүмкін еместігі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шикізат тауарларынан бағалы металдарды өнеркәсіптік алудың экономикалық орындылығы (орынсыздығы) және мүмкіндігі (мүмкін еместігі)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бұйымдарды қоспағанда), бағалы металдардың сынықтарын және қалдықтарын Еуразиялық экономикалық одаққа кірмейтін елдерден Қазақстан Республикасының аумағына әкелу кезінде мемлекеттік бақылау актісін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Экспорты лицензияның негізінде (лицензиясыз) жүзеге асырылатын бағалы металдарды (олардан жасалған бұйымдары қоспағанда), бағалы металдардың сынықтарын және қалдықтарын Еуразиялық экономикалық одаққа кірмейтін елдерге Қазақстан Республикасының аумағынан әкету кезінде мемлекеттік бақылау және құнын бағалау актісін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құрылыс учаскесі астындағы жер қойнауында пайдалы қазбалардың жоқ немесе оның аз мөлшерде екендігі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жатқан аумақтарда құрылыс салуға рұқсат беру қағидаларын бекіту туралы" Қазақстан Республикасы Инвестициялар және даму министрінің 2018 жылғы 23 мамырдағы № 367 бұйрығы. Нормативтік құқықтық актілері мемлекеттік тіркеу тізілімінде № 17049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тұлғалардың басшылары, сондай-ақ аталған заңды тұлғалардың тұрақты жұмыс істейтін емтихан комиссиялары мүшелерінің білімін тексеру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
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қауіпсіздікті декларациялайтын заңды тұлғалар басшыларымен, сондай-ақ аталған заңды тұлғалардың тұрақты жұмыс істейтін емтихан комиссиялары мүшелерімен емтихан тапсыру қағидаларын бекіту туралы" Қазақстан Республикасы Инвестициялар және даму министрінің м.а. 2015 жылғы 25 қарашадағы № 1100 бұйрығы. Нормативтік құқықтық актілері мемлекеттік тіркеу тізілімінде № 12479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шикізатты кеден аумағынан тыс жерде қайта өңдеудің кедендік рәсімімен орналастыруға қорытынды (рұқсат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металлургия өнеркәсібі саласындағы мемлекеттік қызметтерді көрсету қағидаларын бекіту туралы" Қазақстан Республикасы Индустрия және инфрақұрылымдық даму министрінің м.а. 2020 жылғы 5 мамырдағы № 269 бұйрығы. Нормативтік құқықтық актілері мемлекеттік тіркеу тізілімінде № 20611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және жер қойнауын пайдалану құқығымен байланысты объектілердің ауысуы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актілері мемлекеттік тіркеу тізілімінде № 20776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келісімшарттарға қосымша келісімдерді жасасу (қол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r>
              <w:br/>
            </w:r>
            <w:r>
              <w:rPr>
                <w:rFonts w:ascii="Times New Roman"/>
                <w:b w:val="false"/>
                <w:i w:val="false"/>
                <w:color w:val="000000"/>
                <w:sz w:val="20"/>
              </w:rPr>
              <w:t>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актілері мемлекеттік тіркеу тізілімінде № 20776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мен уранды өндіру бойынша жер қойнауын пайдалануға арналған келісімшарттарды жасасу (қол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r>
              <w:br/>
            </w:r>
            <w:r>
              <w:rPr>
                <w:rFonts w:ascii="Times New Roman"/>
                <w:b w:val="false"/>
                <w:i w:val="false"/>
                <w:color w:val="000000"/>
                <w:sz w:val="20"/>
              </w:rPr>
              <w:t>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жер қойнауын пайдалану саласында мемлекеттік қызметтер көрсету қағидаларын бекіту туралы" Қазақстан Республикасы Энергетика министрінің 2020 жылғы 29 мамырдағы № 214 бұйрығы. Нормативтік құқықтық актілері мемлекеттік тіркеу тізілімінде № 20776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іздеушілікке арналған лицензияны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қатты қазбаларды қайта өңдеу туралы келісім жасасу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01205019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учаскесін түрлендіруге арналған өтініш</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Тегінт</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01205020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учаскесінде бір мың текше метрден асатын көлемде тау-кен массасын алуға және (немесе) топырақты ауыстыруға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шикізаты мен уранды қоспағанда, жер қойнауын пайдалану саласындағы мемлекеттік қызметтер көрсету қағидаларын бекіту туралы және "Кен іздеушілікке арналған лицензияларды беруге өтініштерді беру және қарау қағидаларын бекіту туралы" Қазақстан Республикасы Инвестициялар және даму министрінің 2018 жылғы 17 мамырдағы № 339 бұйрығына өзгерістер мен толықтыру енгізу туралы" Қазақстан Республикасы Индустрия және инфрақұрылымдық даму министрінің 2020 жылғы 30 мамырдағы № 323 бұйрығы. Нормативтік құқықтық актілері мемлекеттік тіркеу тізілімінде № 20787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Ауыл шаруашылығы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 Ауыл шаруашылығы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өндіруді басқару жүйелерін дамытуды субсидиялау қағидаларын бекіту туралы" Қазақстан Республикасы Ауыл шаруашылығы министрінің 2014 жылғы 15 желтоқсандағы № 5-2/671 бұйрығы. Нормативтік құқықтық актілері мемлекеттік тіркеу тізілімінде № 10198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 қағидаларын бекіту туралы</w:t>
            </w:r>
            <w:r>
              <w:br/>
            </w:r>
            <w:r>
              <w:rPr>
                <w:rFonts w:ascii="Times New Roman"/>
                <w:b w:val="false"/>
                <w:i w:val="false"/>
                <w:color w:val="000000"/>
                <w:sz w:val="20"/>
              </w:rPr>
              <w:t>
Қазақстан Республикасы Премьер-Министрінің орынбасары – Қазақстан Республикасы Ауыл шаруашылығы министрінің 2018 жылғы 26 қазандағы № 436 бұйрығы. Нормативтік құқықтық актілері мемлекеттік тіркеу тізілімінде № 17741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шаруашылыққа жарамдылығын мемлекеттік сынау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дақылдарының сұрыптарын сынау жөніндегі мемлекеттік комиссия,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 сұрыптық сынақтан өткізу қағидаларын бекіту туралы" Қазақстан Республикасы Ауыл шаруашылығы министрінің 2015 жылғы 2 шілдедегі № 4-2/602 бұйрығы. Нормативтік құқықтық актілері мемлекеттік тіркеу тізілімінде № 11879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тіркеу (ұсақмөлдекті және өндірістік) сынақтарынан өткізу және мемлекеттік тіркеу қағидаларын бекіту туралы" Қазақстан Республикасы Ауыл шаруашылығы министрінің 2015 жылғы 30 қаңтардағы № 4-4/61 бұйрығы. Нормативтік құқықтық актілері мемлекеттік тіркеу тізілімінде № 11687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облыстық, Нұр-Сұлтан, Алматы және Шымкент қалаларының аумақтық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 бекіту туралы" Қазақстан Республикасы Ауыл шаруашылығы министрінің 2015 жылғы 23 қаңтардағы № 7-1/37 бұйрығы. Нормативтік құқықтық актілері мемлекеттік тіркеу тізілімінде № 10466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 кезінде орны ауыстырылатын (тасымалданатын) объектілерге ветеринариялық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орынбасарлары; Нұр-Сұлтан, Алматы және Шымкент қалаларының, облыстық маңызы бар қаланың, ауданның бас мемлекеттік ветеринариялық-санитариялық инспекторы және оның орынбасары бекіткен тізім негізінде бас мемлекеттік және ветеринариялық-санитариялық инспекторлар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Нұр-Сұлтан, Алматы және Шымкент қалаларының, аудандардың және облыстық маңызы бар қалалардың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Республикасының аумағында тасуға карантиндік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Карантинге жатқызылған өнімді Қазақстан Республикасынан тыс жерлерге әкетуге фитосанитариялық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АШМ 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ветеринариялық-санитариялық бақылау және қадағалау объектілеріне ветеринариялық-санитариялық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мемлекеттік ветеринариялық-санитариялық инспекторы және оның орынбасары бекіткен тізім негізінде мемлекеттік ветеринариялық-санитариялық инспекторлар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жетістікке қорғау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"Ұлттық зияткерлік меншік институты"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жетістіктердің мемлекеттік тізіліміндегі селекциялық жетістіктерді тіркеу және қорғау құжаттары мен олардың телнұсқаларын беру, патенттердің күшін жою және қолданысын мерзімінен бұрын тоқтату қағидаларын бекіту туралы" Қазақстан Республикасы Әділет министрінің 2018 жылғы 29 тамыздағы № 1343 бұйрығына өзгерістер енгізу туралы" Қазақстан Республикасы Әділет министрінің 2020 жылғы 30 сәуірдегі № 19 бұйрығы. Нормативтік құқықтық актілері мемлекеттік тіркеу тізілімінде № 20575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зертханалар (сынау хаттамалары) беретін сараптама актілерін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ветеринариялық зертхана" РМК және оның филиалы, "Ветеринария бойынша ұлттық референттік орталық" РМК және оның филиалы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комитетінің аумақтық инспекциялары, облыстардың, Нұр-Сұлтан, Алматы және Шымкет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актісін (сынақ хаттамасын) беру қағидаларын бекіту туралы" Қазақстан Республикасы Ауыл шаруашылығы министрінің 2015 жылғы 16 қаңтардағы № 7-1/19 бұйрығы. Нормативтік құқықтық актілері мемлекеттік тіркеу тізілімінде № 10410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анықтамалар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құжаттарды беру қағидаларын және олардың бланкілеріне қойылатын талаптарды бекіту туралы" Қазақстан Республикасы Ауыл шаруашылығы министрінің 2015 жылғы 21 мамырдағы № 7-1/453 бұйрығы. Нормативтік құқықтық актілері мемлекеттік тіркеу тізілімінде № 11898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дақылдардың, оның ішінде көпжылдық екпелердің өндірісін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дамытуды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су беру қызметтерінің құнын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беру бойынша көрсетілетін қызметтердің құнын субсидиялау қағидаларын бекіту туралы" Қазақстан Республикасы Ауыл шаруашылығы министрінің 2015 жылғы 30 маусымдағы № 6-3/597 бұйрығы. Нормативтік құқықтық актілері мемлекеттік тіркеу тізілімінде № 12714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 өнімінің өнімділігін және сапасын арттыруды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дамытуды, мал шаруашылығының өнімділігін және өнім сапасын арттыруды субсидиялау қағидаларын бекіту туралы" Қазақстан Республикасы Ауыл шаруашылығы министрінің 2019 жылғы 15 наурыздағы № 108 бұйрығы. Нормативтік құқықтық актілері мемлекеттік тіркеу тізілімінде № 18404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паспорт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құрған мемлекеттік ветеринариялық ұйымдар,"электрондық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 қағидаларын бекіту туралы" Қазақстан Республикасының Ауыл шаруашылығы министрінің 2015 жылғы 30 қаңтардағы № 7-1/68 бұйрығы. Нормативтік құқықтық актілері мемлекеттік тіркеу тізілімінде № 11127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01301019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зиян тигізудің экономикалық шегінен жоғары зиянды және аса қауіпті зиянды организмдерге, карантинді объектілерге қарсы өңдеулер жүргізуге арналған пестицидтердің, биоагенттердің (энтомофагтардың) құнын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өнімінің шығымдылығы мен сапасын арттыруды субсидиялау қағидаларын бекіту туралы" Қазақстан Республикасы Ауыл шаруашылығы министрінің 2020 жылғы 30 наурыздағы № 107 бұйрығы. Нормативтік құқықтық актілері мемлекеттік тіркеу тізілімінде № 20209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ғылыми-зерттеулер жүргізу үшін өсімдіктерді қорғаудың тіркелмеген құралдарының (пестицидтердің) үлгілерін әкелуге арналған қорытынды (рұқсат құжаты)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шешіміне сәйкес тіркеу (ұсақмөлдекті және өндірістік) сынақтарын және (немесе) ғылыми зерттеулер жүргізу үшін өсімдіктерді қорғаудың тіркелмеген құралдарының (пестицидтердің) үлгілерін әкелуге арналған қорытынды (рұқсат құжаты) беру" мемлекеттік көрсетілетін қызмет стандартын бекіту туралы" Қазақстан Республикасы Ауыл шаруашылығы министрінің 2015 жылғы 15 шілдедегі № 15-02/654 бұйрығы. Нормативтік құқықтық актілері мемлекеттік тіркеу тізілімінде № 12088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мақсатында карантиндік объектілерді (карантиндік зиянды организмдерді) әкелуді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ұйымдарға есептелген қосылған құн салығы шегінде бюджетке төленген қосылған құн салығы сомасын субсидиялау қағидаларын бекіту туралы" Қазақстан Республикасы Ауыл шаруашылығы министрінің 2015 жылғы 30 наурыздағы № 9-3/271 бұйрығы. Қазақстан Республикасының нормативтік құқықтық актілері мемлекеттік тізілімінде № 11008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саласындағы дайындаушы ұйымдарды аккредиттеу қағидаларын бекіту туралы" Қазақстан Республикасы Ауыл шаруашылығы министрінің 2015 жылғы 30 наурыздағы № 9-3/278 бұйрығына өзгеріс енгізу туралы Қазақстан Республикасы Ауыл шаруашылығы министрінің 2020 жылғы 8 шілдедегі № 215 бұйрығы. Нормативтік құқықтық актілері мемлекеттік тіркеу тізілімінде № 20944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 қағидаларын бекіту туралы" Қазақстан Республикасы Ауыл шаруашылығы министрінің 2016 жылғы 5 мамырдағы № 205 бұйрығы. Қазақстан Республикасының нормативтік құқықтық актілері мемлекеттік тізілімінде № 13876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салымдар кезінде агроөнеркәсіптік кешен субъектісі шеккен шығыстардың бір бөлігін өтеу бойынша субсидиялау қағидаларын бекіту туралы" Қазақстан Республикасы Ауыл шаруашылығы министрінің м.а. 2018 жылғы 23 шілдедегі № 317 бұйрығы. Нормативтік құқықтық актілері мемлекеттік тіркеу тізілімінде № 17320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 қағидаларын бекіту туралы" Қазақстан Республикасы Ауыл шаруашылығы министрінің 2015 жылғы 30 қаңтардағы № 9-1/71 бұйрығы. Нормативтік құқықтық актілері мемлекеттік тіркеу тізілімінде № 12183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Процессингтік орталық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бекіту туралы" Қазақстан Республикасы Ауыл шаруашылығы министрінің 2015 жылғы 21 шілдедегі № 7-1/678 бұйрығы. Нормативтік құқықтық актілері мемлекеттік тіркеу тізілімінде № 11926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бекіту туралы" Қазақстан Республикасы Ауыл шаруашылығы министрінің 2015 жылғы 8 желтоқсандағы № 1-1/1069 бұйрығы. Қазақстан Республикасының нормативтік құқықтық актілері мемлекеттік тізілімінде № 12677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01301029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 Нормативтік құқықтық актілері мемлекеттік тіркеу тізілімінде № 10087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"Акваөсіру (балық өсіру шаруашылығы) өнімділігін және өнім сапасын арттыруды субсидиялау қағидаларын бекіту туралы" Қазақстан Республикасы Премьер-Министрінің орынбасары – Қазақстан Республикасы Ауыл шаруашылығы министрінің 2018 жылғы 4 қазандағы № 408 бұйрығы. Нормативтік құқықтық актілері мемлекеттік тіркеу тізілімінде № 17583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ұйымдарының операциялық шығыстарын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Микрокредиттерге кепілдік беру жөніндегі комиссия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 Нормативтік құқықтық актілері мемлекеттік тіркеу тізілімінде № 17812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бойынша ұлттық референттік орталық"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байқаудан өткізу және тіркеу сынақтарынан өткізу қағидаларын бекіту туралы" Қазақстан Республикасы Ауыл шаруашылығы министрінің 2014 жылғы 24 қарашадағы № 7-1/611 бұйрығы. Нормативтік құқықтық актілері мемлекеттік тіркеу тізілімінде № 10287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 техникалық құжаттаманы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Ветеринариялық бақылау және қадағалау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жетілдірілген ветеринариялық препараттарға, жемшөп қоспаларына нормативтік-техникалық құжаттаманы келісу қағидаларын бекіту туралы" Қазақстан Республикасы Ауыл шаруашылығы министрінің 2014 жылғы 28 қарашадағы № 7-1/625 бұйрығы. Қазақстан Республикасының Әділет министрлігінде 2015 жылы 19 ақпанда № 10298 тіркелді. Нормативтік құқықтық актілері мемлекеттік тіркеу тізілімінде № 10505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 препараттарды, жемшөп қоспаларын мемлекеттік тіркеуді жүргізу қағидаларын бекіту туралы" Қазақстан Республикасы Ауыл шаруашылығы министрінің 2015 жылғы 23 қаңтардағы № 7-1/31 бұйрығы. Нормативтік құқықтық актілері мемлекеттік тіркеу тізілімінде № 10505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01301036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пен оның өңделген өнімдерін карантиндік арамшөп өсімдіктерінің тұқымдары мен жемістерін тіршілік ету қабілетінен айыруды қамтамасыз ететін технологиялар бойынша өңдеу және (немесе) сүректі қаптама материалын залалсыздандыру мен таңбалауды жүзеге асыратын объектілерге есепке алу нөмірін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комитетінің аумақтық инспекциялары,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карантиндік объектілерден және бөтен текті түрлерден қорғау жөніндегі қағидаларды бекіту туралы" Қазақстан Республикасы Ауыл шаруашылығы министрінің 2015 жылғы 29 маусымдағы № 15-08/590 бұйрығы. Нормативтік құқықтық актілері мемлекеттік тіркеу тізілімінде № 12032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 Ауыл шаруашылығы саласында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Ветеринарлық бақылау және қадағалау комитеті,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қызметпен айналысуға арналған лицензия беру қағидаларын бекіту туралы" Қазақстан Республикасы Ауыл шаруашылығы министрінің 2020 жылғы 2 қазандағы № 302 бұйрығы. Қазақстан Республикасының нормативтік құқықтық актілері мемлекеттік тізілімінде № 21364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"Бірегей және элиталық тұқымдар, бірінші, екінші және үшінші көбейтілген тұқым өндірушілерді, тұқым өткізушілерді аттестаттау қағидаларын бекіту туралы" Қазақстан Республикасы Ауыл шаруашылығы министрінің м.а. 2015 жылғы 27 наурыздағы № 4-2/266 бұйрығы. Қазақстан Республикасының нормативтік құқықтық актілері мемлекеттік тізілімінде № 11773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өндіру (формуляциялау), пестицидтерді өткізу, пестицидтерді аэрозольдік және фумигациялық тәсілдермен қолдануға байланысты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өндіру (формуляциялау), пестицидтерді (улы химикаттарды) өткізу, пестицидтерді (улы химикаттарды) аэрозольдік және фумигациялық тәсілдермен қолдануға байланысты қызметті жүзеге асыруға лицензия беру" мемлекеттік көрсетілетін қызмет стандартын бекіту туралы" Қазақстан Республикасы Ауыл шаруашылығы министрінің 2015 жылғы 15 шілдедегі № 15-02/655 бұйрығы. Нормативтік құқықтық актілері мемлекеттік тіркеу тізілімінде № 12091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шығару арқылы қойма қызметі бойынша қызметтер көрсетуге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республикалық маңызы бар қаланың және астананыңЖАО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 4-1/468 бұйрығы. Нормативтік құқықтық актілері мемлекеттік тіркеу тізілімінде № 11625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 арқылы қойма қызметі бойынша қызметтер көрсетуге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және Шымкент қаласының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қолхаттарын беру арқылы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18 маусымдағы № 4-5/545 бұйрығы. Нормативтік құқықтық актілері мемлекеттік тіркеу тізілімінде № 12190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Бас мемлекеттік ветеринариялық-санитариялық инспекторы немесе оның орынбасарлары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қағидаларын бекіту туралы" Қазақстан Республикасы Ауыл шаруашылығы министрінің 2014 жылғы 9 желтоқсандағы № 16-04/647 бұйрығы. Нормативтік құқықтық актілері мемлекеттік тіркеу тізілімінде № 10254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Агроөнеркәсіптік кешендегі мемлекеттік инспекция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"Өсімдіктерді қорғау құралдарының (пестицидтерді) импортына лицензия беру"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2018 жылғы 15 қазандағы № 422 бұйрығы. Нормативтік құқықтық актілері мемлекеттік тіркеу тізілімінде № 17898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тірі жануарлардың, жекелеген жабайы өсетін өсімдіктердің және жабайы өсетін дәрілік шикізаттың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 Қазақстан 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2006 жылғы 31 қазандағы № 1034 қаулысына сәйкес Қазақстан Республикасының Қызыл кітабына енгізілген сирек кездесетін және құрып кету қаупі төнген жабайы тірі жануарлар мен жабайы өсетін өсімдіктер түрлерінің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Орман шаруашылығы және жануарлар дүниесі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дүниесі және орман шаруашылығы объектілерінің экспортын лицензиялау саласындағы мемлекеттік қызметтер көрсету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12 тамыздағы № 187 бұйрығы. Нормативтік құқықтық актілері мемлекеттік тіркеу тізілімінде № 21082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Өнеркәсіп, индустрия және технология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 Отын және энергетика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желілері мен шағын станцияларды жобалауды және салуды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(шунтталатын) электр беру желілері мен шағын станцияларды жобалауды және салуды келісу" мемлекеттік көрсетілетін қызмет қағидаларын бекіту туралы" Қазақстан Республикасы Энергетика министрінің 2020 жылғы 21 мамырдағы № 201 бұйрығы. Нормативтік құқықтық актілері мемлекеттік тіркеу тізілімінде № 20727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және энергия беруші ұйымдарға күзгі-қысқы кезеңдегі жұмысқа әзірлік паспортын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 ЭМ Атомдық және энергетикалық қадағалау мен бақылау комитетінің аумақтық бөлімшелері,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өндіруші, энергия беруші ұйымдардың күзгі-қысқы кезеңдегі жұмысқа әзірлік паспортын алу қағидаларын бекіту туралы" Қазақстан Республикасы Энергетика министрінің 2015 жылғы 2 ақпандағы № 55 бұйрығы. Нормативтік құқықтық актілері мемлекеттік тіркеу тізілімінде № 10516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 Қазақстан Республикасы Энергетика министрінің 2015 жылғы 18 наурыздағы № 210 бұйрығы. Нормативтік құқықтық актілері мемлекеттік тіркеу тізілімінде № 11026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аудиторларына кандидаттарды аттестаттауды жүргізу қағидаларын бекіту туралы" Қазақстан Республикасы Инвестициялар және даму министрінің 2015 жылғы 30 қарашадағы № 1123 бұйрығы. Нормативтік құқықтық актілері мемлекеттік тіркеу тізілімінде № 12587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 пайдаланылатын объектілерде жұмыс істейтін персоналды аттестаттау қағидаларын бекіту туралы"</w:t>
            </w:r>
            <w:r>
              <w:br/>
            </w:r>
            <w:r>
              <w:rPr>
                <w:rFonts w:ascii="Times New Roman"/>
                <w:b w:val="false"/>
                <w:i w:val="false"/>
                <w:color w:val="000000"/>
                <w:sz w:val="20"/>
              </w:rPr>
              <w:t>
Қазақстан Республикасы Энергетика министрінің 2016 жылғы 20 қаңтардағы № 12 бұйрығы. Нормативтік құқықтық актілері мемлекеттік тіркеу тізілімінде № 13468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 Технологиялар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туралы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 метрологиялық аттестаттау туралы сертификат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""ҚазИнМетр" ШЖҚ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өлшемдер жүйесі тізілімінде Тәуелсіз Мемлекеттер Достастығының елдерінде әзірленген және аттестатталған өлшемдерді орындау әдістемесін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құралдарының типін бекіту, оларға типін бекіту мақсаттарына арналған сынақтар, метрологиялық аттестаттау және "Өлшем құралдарының типін бекіту туралы сертификат беру" және "Өлшем құралдарын метрологиялық аттестаттау туралы сертификат беру" мемлекеттік қызметтер көрсету, өлшем құралдарының типін бекіту туралы сертификат нысанын және типті бекіту белгісінің нысанын белгілеу қағидаларын бекіту туралы" Қазақстан Республикасы Инвестициялар және даму министрінің 2018 жылғы 27 желтоқсандағы № 931 бұйрығы. Нормативтік құқықтық актілері мемлекеттік тіркеу тізілімінде № 18110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 Өнеркәсіп, индустрия және технологиялар саласындағы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өнімнің транзитіне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 Мемлекеттік корпорация,</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транзитіне рұқсат беру қағидаларын бекіту туралы" Қазақстан Республикасы Инвестициялар және даму министрінің 2015 жылғы 31 наурыздағы № 384 бұйрығы. Қазақстан Республикасының Әділет министрлігінде 2015 жылы 26 қазанда № 12197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тауардың шығарылған елін, Еуразиялық экономикалық одақ тауарының немесе шетел тауарының мәртебесін айқындау жөніндегі сарапшы-аудиторды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сарапшы-аудиторларды аттестаттаудың кейбір мәселелері туралы" Қазақстан Республикасы Инвестициялар және даму министрінің міндетін атқарушының 2015 жылғы 6 ақпандағы № 116 бұйрығы. Нормативтік құқықтық актілері мемлекеттік тіркеу тізілімінде № 10513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Туын және Қазақстан Республикасының Мемлекеттік Елтаңбасын жасау жөніндегі қызметті жүзеге асыруға лицензия беру" мемлекеттік қызмет көрсету қағидаларын бекіту туралы" Қазақстан Республикасы Сауда және интеграция министрінің 2020 жылғы 18 мамырдағы № 166-НҚ бұйрығы. Нормативтік құқықтық актілері мемлекеттік тіркеу тізілімінде № 20667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объектілерінің тіршілік циклінің кезеңдеріне байланысты жұмыстарды орындауға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материалдармен жұмыс істеу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заттармен, құрамында радиоактивті заттар бар аспаптармен және қондырғылармен жұмыс істеу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Иондаушы сәуле шығаруды генерациялайтын аспаптармен және қондырғылармен жұмыс істеу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 қызметтер көрсету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қалдықтармен жұмыс істеу жөніндегі қызметке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материалдарды, радиоактивті заттарды, иондаушы сәуле шығарудың радиоизотопты көздерін, радиоактивті қалдықтарды транзиттік тасымалдауды қоса алғанда, Қазақстан Республикасы аумағының шегінде тасымалдауға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ядролық сынақ полигондары аумақтарында және жүргізілген ядролық сынақтардың салдарынан ластанған басқа аумақтарда қызметтерді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қондырғылар мен ядролық материалдарды физикалық қорғауға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және радиациялық қауіпсіздікті қамтамасыз етуге жауапты персоналды арнайы даярлау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"Уларды өндіру, өңдеу, сатып алу, сақтау, өткізу, пайдалану, жою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8 шілдедегі № 392 бұйрығы. Нормативтік құқықтық актілері мемлекеттік тіркеу тізілімінде № 20949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"Оқ-дәрілерді, қару-жарақ пен әскери техниканы, олардың қосалқы бөлшектерін, жинақтаушы бұйымдары мен аспаптарын, сондай-ақ монтаждауды, реттеуді, жаңғыртуды, орнатуды, пайдалануды, сақтауды, жөндеуді және сервистік қызмет көрсетуді қоса алғанда, оларды өндіруге арналған арнайы материалдар мен жабдықтарды әзірлеу, өндіру, жөндеу, сатып алу және сату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2020 жылғы 24 сәуірдегі № 233 бұйрығы. Нормативтік құқықтық актілері мемлекеттік тіркеу тізілімінде № 20493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заттар мен олар қолданылып жасалған бұйымдарды (азаматтықты қоспағанда) әзірлеу, өндіру, сатып алу, өткізу, сақтау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актілері мемлекеттік тіркеу тізілімінде № 20561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"Босатылатын оқ-дәрілерді, қару-жарақтарды, әскери техниканы, арнайы құралдарды құртып жіберу, кәдеге жарату, көму арқылы жою және қайта өңдеу жөніндегі қызметті жүзеге асыруға лицензия беру" мемлекеттік қызметті көрсету қағидаларын бекіту туралы" Қазақстан Республикасы Индустрия және инфрақұрылымдық даму министрінің м.а. 2020 жылғы 13 сәуірдегі № 197 бұйрығы. Нормативтік құқықтық актілері мемлекеттік тіркеу тізілімінде № 20414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тауарлар түрлерінің импортына және (немесе)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саласында мемлекеттік қызметтер көрсету қағидаларын бекіту туралы" Қазақстан Республикасы Сауда және интеграция министрінің 2020 жылғы 16 наурыздағы № 51-НҚ </w:t>
            </w:r>
            <w:r>
              <w:rPr>
                <w:rFonts w:ascii="Times New Roman"/>
                <w:b w:val="false"/>
                <w:i w:val="false"/>
                <w:color w:val="000000"/>
                <w:sz w:val="20"/>
              </w:rPr>
              <w:t>бұйрығы</w:t>
            </w:r>
            <w:r>
              <w:rPr>
                <w:rFonts w:ascii="Times New Roman"/>
                <w:b w:val="false"/>
                <w:i w:val="false"/>
                <w:color w:val="000000"/>
                <w:sz w:val="20"/>
              </w:rPr>
              <w:t>. Қазақстан Республикасының Әділет министрлігінде 2020 жылғы 18 наурызда № 20135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01403019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экспорттауға және импорттауға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экспорты мен импортын лицензиялау қағидаларын бекіту туралы" Қазақстан Республикасы Инвестициялар және даму министрінің 2016 жылғы 13 қазандағы № 719 бұйрығы. Нормативтік құқықтық актілері мемлекеттік тіркеу тізілімінде № 14697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қайта өңдеуге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Қазақстан Республикасының аумағынан тыс жерде өңдеуге рұқсат беру қағидаларын бекіту туралы" Қазақстан Республикасы Инвестициялар және даму министрінің 2015 жылғы 31 наурыздағы № 419 бұйрығы. Нормативтік құқықтық актілері мемлекеттік тіркеу тізілімінде № 11870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бақылауға жататын өнімді кері экспорттауға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кері экспортына рұқсат беру қағидаларын бекіту туралы" Қазақстан Республикасы Инвестициялар және даму министрінің 2015 жылғы 30 сәуірдегі № 539 бұйрығы. Нормативтік құқықтық актілері мемлекеттік тіркеу тізілімінде № 12450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
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радиациялық және ядролық физикалық қауіпсіздік сараптамасын жүзеге асыратын ұйымдарды аккредиттеу қағидаларын бекіту туралы" Қазақстан Республикасы Энергетика министрінің 2016 жылғы 9 ақпандағы № 45 бұйрығы. Нормативтік құқықтық актілері мемлекеттік тіркеу тізілімінде № 13538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конструкциясын бекіту, сондай-ақ басқа елдердің уәкілетті органдары бекіткен Қазақстан Республикасының аумағында оларға сертификаттар-рұқсаттар күшін қолдану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w:t>
            </w:r>
            <w:r>
              <w:br/>
            </w:r>
            <w:r>
              <w:rPr>
                <w:rFonts w:ascii="Times New Roman"/>
                <w:b w:val="false"/>
                <w:i w:val="false"/>
                <w:color w:val="000000"/>
                <w:sz w:val="20"/>
              </w:rPr>
              <w:t>
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қаптама комплектілерінің конструкцияларын бекіту қағидаларын бекіту туралы" Қазақстан Республикасы Энергетика министрінің 2016 жылғы 9 ақпандағы № 51 бұйрығы. Нормативтік құқықтық актілері мемлекеттік тіркеу тізілімінде № 13549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ұйымы ұсынған ядролық, радиациялық және ядролық физикалық қауіпсіздікті қамтамасыз етуге қатысты есеп-қисаптар әдістемесін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w:t>
            </w:r>
            <w:r>
              <w:br/>
            </w:r>
            <w:r>
              <w:rPr>
                <w:rFonts w:ascii="Times New Roman"/>
                <w:b w:val="false"/>
                <w:i w:val="false"/>
                <w:color w:val="000000"/>
                <w:sz w:val="20"/>
              </w:rPr>
              <w:t>
ды тұлға</w:t>
            </w:r>
            <w:r>
              <w:br/>
            </w:r>
            <w:r>
              <w:rPr>
                <w:rFonts w:ascii="Times New Roman"/>
                <w:b w:val="false"/>
                <w:i w:val="false"/>
                <w:color w:val="000000"/>
                <w:sz w:val="20"/>
              </w:rPr>
              <w:t>
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Атомдық және энергетикалық қадағалау мен бақылау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энергиясын пайдалану саласындағы мемлекеттік көрсетілетін қызметтер қағидаларын бекіту туралы" Қазақстан Республикасы Энергетика министрінің 2020 жылғы 1 сәуірдегі № 123 бұйрығы. Нормативтік құқықтық актілері мемлекеттік тіркеу тізілімінде № 20323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"Импорттан өзгеше жағдайларда, азаматтық мақсаттағы, оның ішінде басқа тауарлардың құрамына кіріктірілген не кіретін радиоэлектрондық құралдар мен жоғары жиілікті құрылғыларды Қазақстан Республикасының аумағына әкелуге қорытындылар және (немесе) олардың импортына лицензия беру" мемлекеттік қызметін көрсету қағидаларын бекіту туралы" Қазақстан Республикасының Цифрлық даму, инновациялар және аэроғарыш өнеркәсібі министрінің 2020 жылғы 30 сәуірдегі № 168/НҚ бұйрығы. Нормативтік құқықтық актілері мемлекеттік тіркеу тізілімінде № 20563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экспорты мен импортына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Экологиялық реттеу және бақылау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мемлекеттік көрсетілетін қызметтер қағидаларын бекіту туралы"</w:t>
            </w:r>
            <w:r>
              <w:br/>
            </w:r>
            <w:r>
              <w:rPr>
                <w:rFonts w:ascii="Times New Roman"/>
                <w:b w:val="false"/>
                <w:i w:val="false"/>
                <w:color w:val="000000"/>
                <w:sz w:val="20"/>
              </w:rPr>
              <w:t>
Қазақстан Республикасы Экология, геология және табиғи ресурстар министрінің 2020 жылғы 2 маусымдағы № 130 бұйрығы. Нормативтік құқықтық актілері мемлекеттік тіркеу тізілімінде № 20823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01403027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және минералды шикізат аудандары мен кен орындары бойынша жер қойнауы туралы ақпараттың экспортына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 Геология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 және су ресурстарын пайдалану саласындағы мемлекеттік көрсетілетін қызметтерді көрсету қағидаларын бекіту туралы" Қазақстан Республикасы Экология, геология және табиғи ресурстар министрінің м.а. 2020 жылғы 22 мамырдағы № 117 бұйрығы. Нормативтік құқықтық актілері мемлекеттік тіркеу тізілімінде № 20723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 Өнеркәсіп, индустрия және технологиялар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міндеттемені (түпкілікті пайдаланушының сертификатын)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міндеттемелерді (түпкілікті пайдаланушылар сертификаттарын) ресімдеу қағидаларын бекіту туралы" Қазақстан Республикасы Инвестициялар және даму министрінің 2015 жылғы 28 мамырдағы № 632 бұйрығына өзгерістер енгізу туралыҚазақстан Республикасы Индустрия және инфрақұрылымдық даму министрінің 2020 жылғы 9 шілдедегі № 386 бұйрығы. Нормативтік құқықтық актілері мемлекеттік тіркеу тізілімінде № 20961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экспорттық бақылауға жататын өнімге жатқызу туралы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технологияларды, жұмыстарды, көрсетілетін қызметтерді, ақпаратты өнімге жатқызу туралы қорытынды беру" мемлекеттік қызмет көрсету қағидаларын бекіту туралы" Қазақстан Республикасы Индустрия және инфрақұрылымдық даму министрінің 2020 жылғы 10 шілдедегі № 394 бұйрығы. Нормативтік құқықтық актілері мемлекеттік тіркеу тізілімінде № 20980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өнімді тіркеу және есепке алу қағидаларын бекіту туралы" Қазақстан Республикасы Инвестициялар және даму министрі міндетін атқарушының 2015 жылғы 16 маусымдағы № 694 бұйрығына өзгерістер енгізу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29 мамырдағы № 321 бұйрығы. Нормативтік құқықтық актілері мемлекеттік тіркеу тізілімінде № 20782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жобаның кешенді жоспарын әзірлеу және/немесе сараптама жасау шығындарын өтеу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индустрияны дамыту институты"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"Қазақстандық индустрияны дамыту институты"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 туралы" Қазақстан Республикасы Инвестициялар және даму министрінің 2015 жылғы 9 желтоқсандағы № 1194 бұйрығы. Нормативтік құқықтық актілері мемлекеттік тіркеу тізілімінде № 12640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арналған инновациялық гранттарды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отралыы"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"Инжиниринг және технологиялар трансферті орталығы"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"Технологияларды коммерцияландыруға инновациялық гранттар беру қағидаларын бекіту туралы" Қазақстан Республикасы Инвестициялар және даму министрінің 2015 жылғы 9 желтоқсандағы № 1192 бұйрығы. Нормативтік құқықтық актілері мемлекеттік тіркеу тізілімінде № 13062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Инвестицияларды жүзеге асыруды және инвестициялық преференциялар беруді көздейтін инвестициялық жобаны іске асыруға инвестициялық келісімшарт жасасу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Инвестициялар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преференцияларды беруге арналған өтінімді қабылдау, тіркеу және қарау қағидаларын бекіту туралы" Қазақстан Республикасы Инвестициялар және даму министрінің м.а. 2015 жылғы 30 желтоқсандағы № 1281 бұйрығы. Нормативтік құқықтық актілері мемлекеттік тіркеу тізілімінде № 12780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тау-кен металлургия, химия, фармацевтика, ағаш өңдеу өнеркәсібі салаларында, сондай-ақ машина жасау және құрылыс индустриясында тауарларды Еуразиялық экономикалық одақтың кедендік аумағында/аумағынан тыс қайта өңдеудің және ішкі тұтыну үшін қайта өңдеудің шарттары туралы құжатты беру" мемлекеттік қызметті көрсетудің қағидаларын бекіту туралы" Қазақстан Республикасы Индустрия және инфрақұрылымдық даму министрінің 2020 жылғы 22 сәуірдегі № 219 бұйрығы. Нормативтік құқықтық актілері мемлекеттік тіркеу тізілімінде № 20482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ЭГТРМ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 арқылы қауіпті қалдықтардың транзитіне Еуразиялық экономикалық одаққа мүше мемлекеттердің уәкілетті органының қорытындысы" мемлекеттік көрсетілетін қызмет қағидаларын бекіту туралы" Қазақстан Республикасы Экология, геология және табиғи ресурстар министрінің м.а. 2020 жылғы 15 маусымдағы № 145 бұйрығы. Нормативтік құқықтық актілері мемлекеттік тіркеу тізілімінде № 20875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комитетінің аумақтық департаменттері,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техникалық құрылғыларды есепке қою және есептен шығару" мемлекеттік қызмет көрсету қағидаларын бекіту және Қазақстан Республикасы Инвестициялар және даму министрінің және Қазақстан Республикасы Индустрия және инфрақұрылымдық даму министрінің кейбір бұйрықтарының күші жойылды деп тану туралы" Қазақстан Республикасы Индустрия және инфрақұрылымдық даму министрінің 2020 жылғы 24 сәуірдегі № 229 бұйрығы. Нормативтік құқықтық актілері мемлекеттік тіркеу тізілімінде № 20497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 шығарылған стандарттық үлгіні қолдануға рұқсат ету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стандарттық үлгіні бекіту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 Техникалық реттеу және метрология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"Стандартты үлгінің типін бекіту және өлшем бірлігін қамтамасыз ету мемлекеттік жүйесінің тізілімінде тіркеу және "Шетелде шығарылған стандарттық үлгіні қолдануға рұқсат ету" және "Мемлекеттік стандарттық үлгіні бекіту" мемлекеттік қызметті көрсету қағидаларын бекіту туралы" Қазақстан Республикасы Инвестициялар және даму министрінің 2018 жылғы 27 желтоқсандағы № 933 бұйрығы. Нормативтік құқықтық актілері мемлекеттік тіркеу тізілімінде № 18106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01404012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Ағаштарды кесуге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екпелерді күтіп-ұстаудың және қорғаудың үлгілік қағидаларын, қалалар мен елді мекендердің аумақтарын абаттандырудың қағидаларын және "Ағаштарды кесуге рұқсат беру" мемлекеттік қызмет көрсету қағидаларын бекіту туралы" Қазақстан Республикасы Ұлттық экономика министрінің 2015 жылғы 20 наурыздағы № 235 бұйрығы. Нормативтік құқықтық актілері мемлекеттік тіркеу тізілімінде № 10886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Мұнай-газ саласы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 Мұнай-газ саласындағы рұқсат ету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газды факелде жағуға рұқсат беру қағидаларын бекіту туралы" Қазақстан Республикасы Энергетика министрінің 2018 жылғы 25 сәуірдегі № 140 бұйрығы. Нормативтік құқықтық актілері мемлекеттік тіркеу тізілімінде № 16902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объектілерді құруға және орналастыруға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барлауды және (немесе) өндіруді жүргізу кезінде пайдаланылатын теңіз объектілерін теңізде және ішкі су айдындарында құру, орналастыру және пайдалану қағидаларын бекіту туралы" Қазақстан Республикасы Энергетика министрінің 2018 жылғы 28 сәуірдегі № 151 бұйрығы. Нормативтік құқықтық актілері мемлекеттік тіркеу тізілімінде № 17066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тау-кен өндірістерін (көмірсутектер), мұнай-химия өндірістерін жобалауға (технологиялық) және (немесе) пайдалануға, магистральдық газ құбырларын, мұнай құбырларын, мұнай өнімдері құбырларын пайдалануға арналған лицензия" мемлекеттік қызмет көрсету қағидаларын бекіту туралы" Қазақстан Республикасы Энергетика министрінің 2020 жылғы 10 сәуірдегі № 139 бұйрығы. Нормативтік құқықтық актілері мемлекеттік тіркеу тізілімінде № 20383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желісі ұйымдарын аккредиттеудің кейбір мәселелері туралы" Қазақстан Республикасы Энергетика министрінің 2014 жылғы 27 қарашадағы № 153 бұйрығы. Нормативтік құқықтық актілері мемлекеттік тіркеу тізілімінде № 10135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Салықтық әкімшілендіру, бухгалтерлік есеп және қаржылық есеп, аудиторлық қызмет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 Салықтық әкімшілендіру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Есебі мемлекеттік кірістер органында жүргізілетін берешектің жоқ (бар) екендігі туралы мәліметтерді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кірістердің және ұстап қалған (төленген) салықтардың сомалары туралы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аудандар, қалалар және қалалардағы аудандар бойынша, арнайы экономикалық аймақтардың аумақтарындағы Қаржымині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резинденттігін растау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ҚР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өніміне (шарап материалы, сыра мен сыра сусынын қоспағанда) есепке алу-бақылау таңбаларын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бұйымдарына акциздік таңбалар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Банкнот фабрикасы" ШЖҚ РМК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"Акциздік және есепке алу-бақылау маркаларын алу, есепке алу, сақтау, беру және импорттаушылардың Қазақстан Республикасына алкоголь өнімін импорттау кезінде есепке алу-бақылау маркаларын нысаналы пайдалану туралы міндеттемесін, есебін ұсыну, сондай-ақ осындай міндеттемені есепке алу қағидаларын және қамтамасыз ету мөлшерін бекіту туралы" Қазақстан Республикасы Қаржы министрінің 2018 жылғы 8 ақпандағы № 144 бұйрығына өзгерістер енгізу туралы" Қазақстан Республикасы Қаржы министрінің 2020 жылғы 2 маусымдағы № 561 бұйрығы. Нормативтік құқықтық актілері мемлекеттік тіркеу тізілімінде № 20819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ұсынуын тоқтата тұру (ұзарту, қайта бастау)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машиналарының мемлекеттік тізіліміне бақылау-касса машиналарының жаңа модельдерін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есептілікті кері қайтарып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бюджетке төленетін төлемдерді, өсімпұл мен айыппұлдарды есепке жатқызуды және қайтаруды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қосылған құн салығын қайтару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салығының асып кетуін қайтару қағидаларын бекіту туралы" Қазақстан Республикасы Қаржы министрінің 2018 жылғы 19 наурыздағы № 391 бұйрығы. Нормативтік құқықтық актілері мемлекеттік тіркеу тізілімінде № 16669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ұсталған табыс салығын қайтару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және (немесе) төлемақыларды төлеу бойынша салықтық міндеттемені орындау мерзімдерін өзгерту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одаққа тауарларды экспорттау (импорттау) кезінде салық нысандарын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(БКМ) есепке қою және есептен шығару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қалалар және қалалардағы аудандар бойынша, арнайы экономикалық аймақтардың аумақтарында Қаржыминінің Мемлекеттік кірістер комитетінің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"Бақылау-касса машиналарын қолданудың кейбір мәселелері туралы" Қазақстан Республикасы Қаржы министрінің 2018 жылғы 16 ақпандағы № 208 бұйрығы. Нормативтік құқықтық актілері мемлекеттік тіркеу тізілімінде № 16508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r>
              <w:br/>
            </w:r>
            <w:r>
              <w:rPr>
                <w:rFonts w:ascii="Times New Roman"/>
                <w:b w:val="false"/>
                <w:i w:val="false"/>
                <w:color w:val="000000"/>
                <w:sz w:val="20"/>
              </w:rPr>
              <w:t>
Қазақстан Республикасы Қаржы министрінің 2020 жылғы 30 мамырдағы № 549 бұйрығы. Нормативтік құқықтық актілері мемлекеттік тіркеу тізілімінде № 20803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01601017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Бюджетпен есеп айырысулар жай-күйі туралы, сондай-ақ әлеуметтік төлемдер бойынша жеке шоттан үзінді көшірме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шоттарын жүргізу қағидаларын бекіту туралы" Қазақстан Республикасы Қаржы министрінің 2018 жылғы 27 ақпандағы № 306 бұйрығы. Нормативтік құқықтық актілері мемлекеттік тіркеу тізілімінде № 16601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 Бухгалтерлік есеп және қаржылық есептілік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Бухгалтерлердің кәсіби ұйымын аккредиттеу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Бухгалтерлерді кәсіби сертификаттау бойынша ұйымдарды аккредиттеу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ұйымдарды, сертификаттау жөніндегі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2015 жылғы 16 наурыздағы № 175 бұйрығы. Нормативтік құқықтық актілері мемлекеттік тіркеу тізілімінде № 10703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 Аудиторлық қызмет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аудиторлық ұйымдарды аккредиттеу қағидаларын бекіту туралы"</w:t>
            </w:r>
            <w:r>
              <w:br/>
            </w:r>
            <w:r>
              <w:rPr>
                <w:rFonts w:ascii="Times New Roman"/>
                <w:b w:val="false"/>
                <w:i w:val="false"/>
                <w:color w:val="000000"/>
                <w:sz w:val="20"/>
              </w:rPr>
              <w:t>
Қазақстан Республикасы Қаржы министрінің 2006 жылғы 18 шілдедегі № 265 Бұйрығы. Нормативтік құқықтық актілері мемлекеттік тіркеу тізілімінде № 4336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Ішкі мемлекеттік аудит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қызметті жүзеге асыруға лицензия беру" мемлекеттік қызмет көрсету қағидасын бекіту туралы"</w:t>
            </w:r>
            <w:r>
              <w:br/>
            </w: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2020 жылғы 30 наурыздағы № 336 бұйрығы. Нормативтік құқықтық актілері мемлекеттік тіркеу тізілімінде № 20212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 Қаржы нарығын және қаржы ұйымдарын мемлекеттік реттеу, бақылау және қадағалау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 Банктер қызметі саласында рұқсат беру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сақтандыру (қайта сақтандыру) ұйымының және (немесе) инвестициялық портфелді басқарушының және (немесе) банк және (немесе) сақтандыру холдингінің ірі қатысушысы мәртебесін иеленуге келісім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оны кері қайтарып алу қағидаларын және көрсетілген келісімді алу үшін табыс етілетін құжаттарға қойылатын талаптарды бекіту туралы" Қазақстан Республикасының Ұлттық Банкі Басқармасының 2012 жылғы 24 ақпандағы № 67 қаулысы. Нормативтік құқықтық актілері мемлекеттік тіркеу тізілімінде 2012 жылы 11 сәуірде № 7552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Қазақстан Республикасының бейрезиденті-банктің филиалын ашуға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Банктерге, Қазақстан Республикасының бейрезиденті- банктердің филиалдарына банктік және өзге операцияларды жүргізуге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ұйымдарға банк операцияларына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 жүзеге асыратын банк операцияларын лицензиялау қағидаларын, Банк операцияларының жекелеген түрлерін жүзеге асыратын ұйымдардың банк операцияларын жүргізу бойынша біліктілік талаптарын және оларға сәйкестікті растайтын құжаттардың тізбесін бекіту туралы" Қазақстан Республикасы Қаржы нарығын және қаржы ұйымдарын реттеу мен қадағалау агенттігі Басқармасының 2007 жылғы 25 маусымдағы № 168 Қаулысы. Нормативтік құқықтық актілері мемлекеттік тіркеу тізілімінде № 4873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банктері, Қазақстан Республикасының бейрезиденті-ислам банктерінің филиалдары жүзеге асыратын банктік және өзге операцияларды жүргізуге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ашуға рұқсат беру қағидалары мен оған рұқсат беруден бас тарту негіздерін, Банк операцияларын, сондай-ақ банктердің жүзеге асыратын өзге де операцияларын және бағалы қағаздар нарығындағы қызметті лицензиялау қағидаларын бекіту туралы" Қазақстан Республикасының Қаржы нарығын реттеу және дамыту агенттігі Басқармасының 2020 жылғы 30 наурыздағы № 36 қаулысы. Нормативтік құқықтық актілері мемлекеттік тіркеу тізілімінде № 20228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және (немесе) банк холдингінің еншілес ұйым құруына немесе сатып алуына және (немесе) банктің және (немесе) банк холдингінің ұйымдардың жарғылық капиталына қомақты қатысуына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"Банкке және (немесе) банк холдингіне еншілес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еншілес ұйымды құруға, сатып алуға, банктің және (немесе) банк холдингінің ұйымдардың капиталына қомақты қатысуына рұқсатты қайтарып алу қағидаларын бекіту туралы" Қазақстан Республикасы Ұлттық Банкі Басқармасының 2017 жылғы 28 қаңтардағы № 24 қаулысына өзгерістер енгізу туралы" Қазақстан Республикасының Қаржы нарығын реттеу және дамыту агенттігі Басқармасының 2020 жылғы 30 наурыздағы № 33 қаулысы. Нормативтік құқықтық актілері мемлекеттік тіркеу тізілімінде № 20210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ерікті түрде таратуға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 (банк холдингін) ерікті түрде қайта ұйымдастыруға рұқсат беру не рұқсат беруден бас тарту, банкті ислам банкіне айналдыруға рұқсат беру және рұқсат беруден бас тарту, банктерді ерікті түрде таратуға рұқсат беру, сондай-ақ жеке тұлғалардың депозиттерін қайтару, оларды басқа банкке аудару қағидаларын бекіту туралы"</w:t>
            </w:r>
            <w:r>
              <w:br/>
            </w: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31 қаулысы. Нормативтік құқықтық актілері мемлекеттік тіркеу тізілімінде № 20241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 Зейнетақы қорларының қызметі саласында рұқсат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ерікті түрде таратуға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 Сақтандыру қызметтері нарығы саласында рұқсат құжаттарын беру</w:t>
            </w:r>
            <w:r>
              <w:br/>
            </w:r>
            <w:r>
              <w:rPr>
                <w:rFonts w:ascii="Times New Roman"/>
                <w:b w:val="false"/>
                <w:i w:val="false"/>
                <w:color w:val="000000"/>
                <w:sz w:val="20"/>
              </w:rPr>
              <w:t>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бейрезиденті-сақтандыру (қайта сақтандыру) ұйымының филиалын ашуға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жинақтаушы зейнетақы қорын қайта ұйымдастыруға рұқсат беру және қосылатын ерікті жинақтаушы зейнетақы қорының ерікті зейнетақы жарналары есебінен зейнетақымен қамсыздандыру туралы шарттар бойынша зейнетақы активтері мен міндеттемелерін қайта ұйымдастырылған ерікті жинақтаушы зейнетақы қорына беру қағидаларын бекіту туралы" Қазақстан Республикасының Қаржы нарығын реттеу және дамыту агенттігі Басқармасының 2020 жылғы 30 наурыздағы № 39 қаулысы. Нормативтік құқықтық актілері мемлекеттік тіркеу тізілімінде № 20238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саласы бойынша сақтандыру қызметін жүзеге асыруға немесе исламдық сақтандыру қызметін жүзеге асыру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зейнетақы жарналарын тарту құқығымен инвестициялық портфельді басқаруға арналған лицензияны ерікті түрде қайтару, ерікті жинақтаушы зейнетақы қорларын ерікті түрде және мәжбүрлеп таратуын жүргізу, сондай-ақ ерікті зейнетақы жарналары есебінен зейнетақымен қамсыздандыру туралы шарттар бойынша зейнетақы активтері мен міндеттемелерін беру және ерікті жинақтаушы зейнетақы қорында ерікті зейнетақы жарналарын тарту құқығымен инвестициялық портфельді басқаруға арналған лицензияның және бағалы қағаздар нарығында басқа да қызмет түрлерін жүзеге асыруға арналған лицензияның негізінде жүзеге асырылатын қызмет бойынша міндеттемелердің және қолданыстағы шарттардың жоқ екендігін растайтын құжаттар тізбесін белгілеу қағидаларын бекіту туралы" Қазақстан Республикасының Қаржы нарығын реттеу және дамыту агенттігі Басқармасының 2020 жылғы 30 наурыздағы № 38 қаулысы. Нормативтік құқықтық актілері мемлекеттік тіркеу тізілімінде № 20220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қызметке немесе исламдық қайта сақтандыру жөніндегі қызметті жүзеге асыру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w:t>
            </w:r>
            <w:r>
              <w:br/>
            </w:r>
            <w:r>
              <w:rPr>
                <w:rFonts w:ascii="Times New Roman"/>
                <w:b w:val="false"/>
                <w:i w:val="false"/>
                <w:color w:val="000000"/>
                <w:sz w:val="20"/>
              </w:rPr>
              <w:t>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сәірдегі № 122 қаулысы. Нормативтік құқықтық актілері мемлекеттік тіркеу тізілімінде № 4731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және (немесе) сақтандыру холдингінің еншілес ұйымды құруына немесе иеленуіне, сақтандыру (қайта сақтандыру) ұйымының және (немесе) сақтандыру холдингінің ұйымдардың капиталына қомақты қатысуына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ұйымына және (немесе) сақтандыру холдингіне еншілес ұйымды құруға немесе иеленуге, ұйымдардың капиталына қомақты қатысуға рұқсат беру, еншілес ұйымды құруға, сатып алуға, ұйымдардың капиталына қомақты қатысуға рұқсатты кері қайтарып алу қағидаларын, сондай-ақ еншілес ұйымды құруға немесе иеленуге рұқсат алу үшін қажетті құжаттарға қойылатын талаптарды, Сақтандыру (қайта сақтандыру) ұйымының және (немесе) сақтандыру холдингінің ұйымдардың капиталына қомақты қатысуына рұқсат алуға өтініштің мазмұнына қойылатын талаптарды бекіту туралы" Қазақстан Республикасы Ұлттық Банкі Басқармасының 2012 жылғы 26 наурыздағы № 129 Қаулысы. Нормативтік құқықтық актілері мемлекеттік тіркеу тізілімінде № 7619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және сақтандыру холдингін ерікті қайта ұйымдастыруға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(сақтандыру холдингінің) өз еркімен қайта ұйымдастырылуына рұқсат беру не аталған рұқсатты беруден бас тарту қағидаларын бекіту туралы" Қазақстан Республикасының Ұлттық Банкі Басқармасының 2012 жылғы 24 ақпандағы № 54 қаулысы. Нормативтік құқықтық актілері мемлекеттік тіркеу тізілімінде № 7542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ерікті таратуға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ұйымдарының өз еркімен таратылуына рұқсат беру не аталған рұқсатты беруден бас тарту қағидаларын бекіту туралы" Қазақстан Республикасының Қаржы нарығын реттеу және дамыту агенттігі Басқармасының 2020 жылғы 30 наурыздағы № 44 қаулысы. Нормативтік құқықтық актілері мемлекеттік тіркеу тізілімінде № 20254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01703010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брокерінің филиалын ашуға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 Қаржы нарығы мен қаржы ұйымдарын мемлекеттік реттеу, бақылау және қадағалау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шетел валютасымен айырбастау операцияларына уәкілетті ұйымдарға берілетін лицензия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ҰБ-ның аумақтық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қолма-қол шетел валютасымен айырбастау операцияларын жүзеге асыру қағидаларын бекіту туралы" Қазақстан Республикасының Ұлттық Банкі Басқармасының 2019 жылғы 4 сәуірдегі № 49 қаулысы. Нормативтік құқықтық актілері мемлекеттік тіркеу тізілімінде № 18545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ұйымдарының, Қазақстан Республикасының бейрезиденті-банктері филиалдарының, Қазақстан Республикасының бейрезиденті-сақтандыру (қайта сақтандыру) ұйымдары филиалдарының, Қазақстан Республикасының бейрезиденті-сақтандыру брокерлері филиалдарының,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"Мінсіз іскерлік беделінің болмауы өлшемшарттарын қоса алғанда, 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 тізбесін бекіту туралы" Қазақстан Республикасының Қаржы нарығын реттеу және дамыту агенттігі Басқармасының 2020 жылғы 30 наурыздағы № 43 қаулысы. Нормативтік құқықтық актілері мемлекеттік тіркеу тізілімінде № 20248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w:t>
            </w:r>
            <w:r>
              <w:br/>
            </w:r>
            <w:r>
              <w:rPr>
                <w:rFonts w:ascii="Times New Roman"/>
                <w:b w:val="false"/>
                <w:i w:val="false"/>
                <w:color w:val="000000"/>
                <w:sz w:val="20"/>
              </w:rPr>
              <w:t>
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ұсыну және қарау,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өзгерістерді және (немесе) толықтыруларды тіркеу, мемлекеттік емес облигацияларды өтеу қорытындылары туралы хабарламаны қарау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мемлекеттік емес облигацияларды өтеу қорытындылары туралы хабарламаны жасау және ресімдеу қағидаларын бекіту туралы" Қазақстан Республикасы Ұлттық Банкі Басқармасының 2018 жылғы 29 қазандағы № 248 қаулысы. Нормативтік құқықтық актілері мемлекеттік тіркеу тізілімінде № 17884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пай қорлары пайларының шығарылымын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орналастыру қорытындылары туралы есепті бекіту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жарияланған акциялар шығарылымының күшін жою қағидаларын, Жарияланған акциялар шығарылымын мемлекеттік тіркеу, акциялар шығарылымы проспектісіне өзгерістерді және (немесе) толықтыруларды тіркеу,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бекіту үшін құжаттарға қойылатын талаптарды, Жарияланған акциялар шығарылымының күшін жоюға арналған құжаттардың тізбесін және оларға қойылатын талаптарды, Акциялар шығарылымының проспектісін, акциялар шығарылымының проспектісіне өзгерістерді және (немесе) толықтыруларды, акционерлік қоғамның акцияларын орналастыру қорытындылары туралы есепті, акционерлік қоғамның орналастырылған акцияларының бір түрін осы акционерлік қоғам акцияларының басқа түріне айырбастау туралы есепті жасау және ресімдеу қағидаларын бекіту туралы" Қазақстан Республикасының Қаржы нарығын реттеу және дамыту агенттігі Басқармасының 2020 жылғы 30 наурыздағы № 42 қаулысы. Нормативтік құқықтық актілері мемлекеттік тіркеу тізілімінде № 20223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Республикасының Қаржы нарығын реттеу және дамыту агенттігі Басқармасының 2020 жылғы 30 наурыздағы № 32 қаулысы. Нормативтік құқықтық актілері мемлекеттік тіркеу тізілімінде № 20239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Актуарлық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"Актуарийлерді оқытудың ең қысқа міндетті бағдарламасын, халықаралық актуарийлер қауымдастықтарының тізбесін және оларға қойылатын талаптарды, Міндетті актуарлық қорытындының мазмұнына және табыс етілу тәртібіне қойылатын талаптарды, Актуарийдің біліктілігін растауға қойылатын талаптарды, Сақтандыру (қайта сақтандыру) ұйымының штатында тұрған актуарийдің қызметін тексеру үшін тәуелсіз актуарийді тарту, тәуелсіз актуарийдің сақтандыру (қайта сақтандыру) ұйымының штатында тұрған актуарий жүргізген есептеулердің шынайылығын тексеру нәтижелерін жіберу қағидаларын және мерзімдерін, Сақтандыру нарығындағы актуарлық қызметті жүзеге асыру құқығына лицензия беру қағидаларын, Тестілеу өткізу қағидаларын бекіту туралы"</w:t>
            </w:r>
            <w:r>
              <w:br/>
            </w:r>
            <w:r>
              <w:rPr>
                <w:rFonts w:ascii="Times New Roman"/>
                <w:b w:val="false"/>
                <w:i w:val="false"/>
                <w:color w:val="000000"/>
                <w:sz w:val="20"/>
              </w:rPr>
              <w:t>
Қазақстан Республикасы Ұлттық Банкі Басқармасының 2018 жылғы 27 тамыздағы № 191 қаулысы. Нормативтік құқықтық актілері мемлекеттік тіркеу тізілімінде № 17618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резидент-ұйымының эмиссиялық бағалы қағаздарын шет мемлекеттің аумағында орналастыруға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мемлекеттің аумағындағы Қазақстан Республикасының резидент-ұйымының эмиссиялық бағалы қағаздарын шығаруға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 ұйымына шет мемлекеттің аумағында эмиссиялық бағалы қағаздар шығаруға және (немесе) орналастыруға рұқсат беру, базалық активі Қазақстан Республикасының резидент ұйымдарының эмиссиялық бағалы қағаздары болып табылатын, депозитарлық қолхаттарды немесе өзге де бағалы қағаздарды шығару туралы хабардар ету, сондай-ақ оларды орналастырудың қорытындылары туралы есепті ұсыну қағидаларын бекіту туралы" Қазақстан Республикасының Қаржы нарығын реттеу және дамыту агенттігі Басқармасының 2020 жылғы 30 наурыздағы № 37 қаулысы. Нормативтік құқықтық актілері мемлекеттік тіркеу тізілімінде № 20252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кәсіби қызмет түрлерін жүзеге асыруға лицензияларды беру, оларды тоқтата тұру және олардан айыру қағидаларын бекіту туралы" Қазақстан Республикасының Қаржы нарығын реттеу және дамыту агенттігі Басқармасының 2020 жылғы 30 наурыздағы № 40 қаулысы. Нормативтік құқықтық актілері мемлекеттік тіркеу тізілімінде № 20226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 қызметін жүзеге асыратын ұйымдарды есептік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үшін ұсынылатын құжаттар тізбесін қоса алғанда, микроқаржылық қызметті жүзеге асыратын ұйымдардың есептік тіркеуден өту, сондай-ақ микроқаржылық қызметті жүзеге асыратын ұйымдардың тізілімін жүргізу және тізілімнен шығару қағидаларын бекіту туралы" Қазақстан Республикасының Қаржы нарығын реттеу және дамыту агенттігі Басқармасының 2020 жылғы 24 наурыздағы № 21 қаулысы. Нормативтік құқықтық актілері мемлекеттік тіркеу тізілімінде № 20163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есептік тіркеуден өткен төлем ұйымдарының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 ерікті түрде қайта ұйымдастыруды (біріктіруді, қосуды, бөлуді, бөліп шығаруды, қайта құруды) жүргізуге келісім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ұйымдарының қызметін ұйымдастыру қағидаларын бекіту туралы" Қазақстан Республикасы Ұлттық Банкі Басқармасының 2016 жылғы 31 тамыздағы № 215 қаулысы. Нормативтік құқықтық актілері мемлекеттік тіркеу тізілімінде № 14347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Коллекторлық агенттіктерді есептік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тіркеуден өту және коллекторлық агенттіктердің тізілімін жүргізу қағидаларын бекіту туралы" Қазақстан Республикасының Қаржы нарығын реттеу және дамыту агенттігі Басқармасының 2020 жылғы 30 наурыздағы № 49 қаулысы. Нормативтік құқықтық актілері мемлекеттік тіркеу тізілімінде № 20269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қызметі банкноттарды, монеталар мен құндылықтарды инкассациялау болып табылатын заңды тұлғаларға берілетін лицензия</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"Банкноттарды, монеталарды және құндылықтарды инкассациялау айрықша қызметі болып табылатын заңды тұлғаларға лицензия беру қағидаларын бекіту туралы" Қазақстан Республикасы Ұлттық Банкі Басқармасының 2019 жылғы 8 қарашадағы № 176 қаулысы. Нормативтік құқықтық актілері мемлекеттік тіркеу тізілімінде № 19612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01704018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Микроқаржылық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ҚНРДА,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 Кеден ісі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 Кеден ісі саласындағы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Авторлық құқық пен сабақтас құқық объектілерін, тауар белгілерін, қызмет көрсету белгілері мен тауарлардың шығарылған жерлерінің атауларын зияткерлік меншік объектілерінің кедендік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операторлардың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өкілдерінің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тасымалдаушылардың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шығарылған жері туралы алдын ала шешім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жіктеу туралы алдын ала шешім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уақыт кезеңі ішінде әртүрлі тауар партияларымен әкелінуі болжанатын, құрастырылмаған немесе бөлшектелген түрдегі, оның ішінде жинақталмаған немесе жасалып бітпеген түрдегі тауарды сыныптау туралы шешім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кедендік тазарту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органдары лауазымды тұлғаларының тауарларды кедендік тазартуды жасау қағидаларын бекіту туралы"</w:t>
            </w:r>
            <w:r>
              <w:br/>
            </w:r>
            <w:r>
              <w:rPr>
                <w:rFonts w:ascii="Times New Roman"/>
                <w:b w:val="false"/>
                <w:i w:val="false"/>
                <w:color w:val="000000"/>
                <w:sz w:val="20"/>
              </w:rPr>
              <w:t>
Қазақстан Республикасы Қаржы министрінің 2018 жылғы 26 қаңтардағы № 73 бұйрығы. Нормативтік құқықтық актілері мемлекеттік тіркеу тізілімінде № 16346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тасымалдау көлік құралын кедендік пломбалар мен мөрлер салынған тауарларды тасымалдауға жіберу туралы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орындары иелерінің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 сауда дүкендері иелерінің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тауарларын сақтау қоймалары иелерінің тізіліміне енгізу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кірістер комитеті,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Қазақстан Республикасы Қаржы министрінің 26 ақпандағы № 294.</w:t>
            </w:r>
            <w:r>
              <w:br/>
            </w:r>
            <w:r>
              <w:rPr>
                <w:rFonts w:ascii="Times New Roman"/>
                <w:b w:val="false"/>
                <w:i w:val="false"/>
                <w:color w:val="000000"/>
                <w:sz w:val="20"/>
              </w:rPr>
              <w:t>
Нормативтік құқықтық актілері мемлекеттік тіркеу тізілімінде № 16600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 мерзімдерін өзгерту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әкелу баждарын төлеуді кейінге қалдыруды немесе бөліп төлеуді ұсыну үшін негіздемелердің растау қағидаларын және кедендік әкелу баждарын төлеуді кейінге қалдыруды немесе бөліп төлеуді беру немесе оны беруден бас тарту туралы шешімнің нысандарын бекіту туралы" Қазақстан Республикасы Қаржы министрінің 2018 жылғы 14 ақпандағы № 180. Нормативтік құқықтық актілері мемлекеттік тіркеу тізілімінде а № 16603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құралына арналған кедендік декларацияны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кедендік декларациясын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01801017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декларацияны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Астана, Алматы және Шымкент қалалары бойынша аумақтық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бұйрығы. Нормативтік құқықтық актілері мемлекеттік тіркеу тізілімінде № 20955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Қауіпсіздік, қорғаныс және сот әділдігі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 Қауіпсіздік, сот әділдігі және қорғаныс саласында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 мен олар қолданылып жасалған бұйымдарды әзірлеу, жасау, сату, пайдалану жөніндегі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Жедел-іздестіру іс-шараларын жүргізуге арналған арнайы техникалық құралдарды әзірлеу, өндіру, жөндеу және сату бойынша қызметпен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әзірлеуге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rFonts w:ascii="Times New Roman"/>
                <w:b w:val="false"/>
                <w:i w:val="false"/>
                <w:color w:val="000000"/>
                <w:sz w:val="20"/>
              </w:rPr>
              <w:t>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таралып кететін арналарды және жедел-іздестіру іс-шараларын жүргізуге арналған арнайы техникалық құралдарды анықтау бойынша қызметтер көрсетуге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ақпаратты жасырын алуға арналған арнайы техникалық құралдарды әкелуге, әкетуге және олардың транзитіне қорытынды (рұқсат беру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w:t>
            </w:r>
            <w:r>
              <w:br/>
            </w:r>
            <w:r>
              <w:rPr>
                <w:rFonts w:ascii="Times New Roman"/>
                <w:b w:val="false"/>
                <w:i w:val="false"/>
                <w:color w:val="000000"/>
                <w:sz w:val="20"/>
              </w:rPr>
              <w:t>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елдермен сауда-саттықта тарифтік емес реттеу шаралары қолданылатын шифрлау (криптографиялық) құралдарын әкелуге, әкетуге және олардың транзитіне қорытынды (рұқсат беру құжатын)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қызметімен айналысу құқығына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жеке күзет ұйымында басшы және күзетші лауазымдарын атқаратын жұмыскерлерді даярлау және олардың біліктілігін арттыру жөніндегі арнайы оқу орталығын айқындауы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құруын уәкілетті органмен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28 наурыздағы № 261 бұйрығы. Нормативтік құқықтық актілері мемлекеттік тіркеу тізілімінде № 20224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қарудың және оған патрондардың криминалистік талаптарға сәйкестігіне қорытынды беру"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18 наурыздағы № 224 бұйрығы. Нормативтік құқықтық актілері мемлекеттік тіркеу тізілімінде № 20173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патрондарының бірыңғай даналарын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а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Қазақстан Республикасы аумағына әкелуге, Қазақстан Республикасы аумағынан әкетуге және Қазақстан Республикасы арқылы транзит жасауға қорытындылар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сатып алуға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сатып алуға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сақтауға, сақтау мен алып жүруге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сақтау мен алып жүруге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қызметтік қару мен оның патрондарын сақтауға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01901019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азаматтық қару мен оның патрондарын тасымалдауға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азаматтық және қызметтік қару мен оның патрондарын тасымалдауға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сатып алуға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пиротехникалық заттарды және оны қолданып жасаған бұйымдарды сақтауға рұқсаттар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тирлері (атыс орындары) мен стенділерін ашуға және олардың жұмыс істеуіне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және қызметтік қару мен оның патрондарының, азаматтық пиротехникалық заттар мен олар қолданылып жасалған бұйымдардың айналымы саласындағы мемлекеттік қызмет көрсету қағидаларын бекіту туралы"</w:t>
            </w:r>
            <w:r>
              <w:br/>
            </w:r>
            <w:r>
              <w:rPr>
                <w:rFonts w:ascii="Times New Roman"/>
                <w:b w:val="false"/>
                <w:i w:val="false"/>
                <w:color w:val="000000"/>
                <w:sz w:val="20"/>
              </w:rPr>
              <w:t>
Қазақстан Республикасы Ішкі істер министрінің 2020 жылғы 27 наурыздағы № 254 бұйрығы. Нормативтік құқықтық актілері мемлекеттік тіркеу тізілімінде № 20184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 психотроптық заттар мен прекурсорлар айналымына байланысты қызметке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тауарлардың экспорты мен импортына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құралдарын, психотроптық заттар мен прекурсорларды әкелуге, әкетуге және транзиттеуге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 психотроптық заттар мен прекурсорлар айналымы саласында мемлекеттік қызмет көрсету қағидаларын бекіту туралы" Қазақстан Республикасы Ішкі істер министрінің 2020 жылғы 31 наурыздағы № 276 бұйрығы. Нормативтік құқықтық актілері мемлекеттік тіркеу тізілімінде № 20231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01901027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криптографиялық қорғау құралдарын өткізуге (оның ішінде өзгеше беруге)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 Қауіпсіздік, сот әділдігі және қорғаныс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Бас прокуратурасының Құқықтық статистика және арнайы есепке алу жөніндегі комитеті мен оның аумақтық органдары архивтерінің шегінде архивтік анықтамаларды және/немесе архивтік құжаттардың көшірмелерін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ақпаратты криптографиялық қорғау құралдарына және жедел-іздестіру іс-шараларын жүргізуге арналған арнайы техникалық құралдарға жатқызу тұрғысынан техникалық зерттеу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Шифрлау (криптографиялық) құралдарын қамтитын тауарлардың (өнімдердің) сипаттамасы туралы нотификацияларды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 қамтамасыз ету және жедел-іздестіру іс-шараларын жүргізуге арналған арнайы техникалық құралдар саласында Қазақстан Республикасы Ұлттық қауіпсіздік комитетінің мемлекеттік қызметтер көрсету қағидаларын бекіту туралы" Қазақстан Республикасы Ұлттық қауіпсіздік комитеті Төрағасының 2020 жылғы 6 мамырдағы № 34/қе бұйрығы. Нормативтік құқықтық актілері мемлекеттік тіркеу тізілімінде № 20609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 және Қазақстан Республикасынан кету құқығына Қазақстан Республикасының аумағында визаны беру, қалпына келтіру және ұзарту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r>
              <w:br/>
            </w: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"Шетелдіктер мен азаматтығы жоқ адамдардың Қазақстан Республикасына келуіне шақыруларын ресімдеу, шақыруларын келісу, Қазақстан Республикасының визаларын беру, күшін жою, қалпына келтіру, сондай-ақ олардың қолданылу мерзімдерін ұзарту және қысқарту қағидаларын бекіту туралы" Қазақстан Республикасы Сыртқы істер министрінің м.а. 2016 жылғы 24 қарашадағы № 11-1-2/555 және Қазақстан Республикасы Ішкі істер министрінің 2016 жылғы 28 қарашадағы № 1100 бірлескен бұйрығы. Нормативтік құқықтық актілері мемлекеттік тіркеу тізілімінде а № 14531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Нотариустардың өтініштерін қабылдау, мөрлерін тіркеу және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әділет департаменттері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"Нотариаттық қызмет мәселелері бойынша мемлекеттік көрсетілетін қызметтің қағидаларын бекіту туралы" Қазақстан Республикасы Әділет министрінің м.а. 2020 жылғы 28 мамырдағы № 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Өндіріп алушының өтініші бойынша атқарушылық құжаттың негізінде атқарушылық іс жүргізуді қозғау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аумақтық әділет органдары,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"Атқарушылық іс жүргізу мәселелері бойынша мемлекеттік көрсетілетін қызметтер қағидаларын бекіту туралы" Қазақстан Республикасы Әділет министрінің 2020 жылғы 29 мамырдағы № 69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20836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суларда (теңізде), ішкі суларда және континенттік қайраңда кәсіпшілік қызметті жүргізу үшін қазақстандық кемелердің Қазақстан Республикасының Мемлекеттік шекарасын бірнеше рет кесіп өтуіне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белдеуге кіруге және онда болуға рұқсаттамалар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шағын көлемді өздігінен жүзетін және өздігінен жүзбейтін (суүсті және суасты) кемелердің (құралдардың) және мұз үстімен жылжитын құралдардың Қазақстан Республикасының аумақтық суларына (теңізіне) және ішкі суларына шығуына рұқсаттамалар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 Шекара қызметінің әскери бөлімдері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қауіпсіздік комитеті Шекара қызметінің мемлекеттік қызмет көрсету қағидаларын бекіту туралы" Қазақстан Республикасы Ұлттық қауіпсіздік комитеті Төрағасының 2020 жылғы 20 сәуірдегі № 26/қе бұйрығы. Нормативтік құқықтық актілері мемлекеттік тіркеу тізілімінде № 20461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Жоғарғы Сотының жанындағы Сот төрелігі академиясына оқуға қабылдау қағидаларын бекіту туралы" Қазақстан Республикасы Жоғарғы Сотының Төрағасының 2020 жылғы 26 наурыздағы № 12 бұйрығы. Нормативтік құқықтық актілері мемлекеттік тіркеу тізілімінде № 20197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 Бәсекелестікті қорғау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 Бәсекелестікті қорғау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қолдаухаттарды қарау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Бәсекелестікті қорғау және дамыту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Бәсекелестікті қорғау және дамыту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шоғырлануға келісім беру туралы" өтінішхаттарды қарау" Қазақстан Республикасы Ұлттық экономика министрінің 2020 жылғы 21 сәуірдегі № 29 бұйрығы. Нормативтік құқықтық актілері мемлекеттік тіркеу тізілімінде № 20455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Дін</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 Дін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Дін істері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"Дінтану сараптамасын жүргізу қағидаларын бекіту туралы" Қазақстан Республикасы Мәдениет және спорт министрінің 2014 жылғы 30 желтоқсандағы № 162 бұйрығы. Нормативтік құқықтық актілері мемлекеттік тіркеу тізілімінде № 10184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орналасатын жерін бекіту туралы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іс-шараларды өткізуге арналған үй-жайларды ғибадат үйлерінен (ғимараттарынан) тыс жерлерде орналастыруға келісу туралы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Жер қатынастары, геодезия және картография</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 Жер қатынастары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кадастрынан мәліметтер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кадастрлық (бағалау) құнын айқындау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қалыптастыру жөнінде жерге орналастыру жобаларын бекіту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нысаналы мақсатын өзгертуге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жұмыстарын жүргізу үшін жер учаскелерін пайдалануға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учаскесіне актілерді дайындау және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сапалы жағдайы туралы мәліметтер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 түрге ауыстыруға түпкілікті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 шегінде объектілер салу үшін жер учаскелерін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 аудандық маңызы бар қаланың, кенттің, ауылдың, ауылдық округтің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Сауда-саттықты (конкурстарды, аукциондарды) өткізуді талап етпейтін мемлекет меншігіндегі жер учаскелеріне құқықтарды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жер кадастрының автоматтандырылған ақпараттық жүйесінің графикалық дерегімен жобаланып отырған жер учаскесін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учаскелерінің бөлінетіндігі мен бөлінбейтіндігін айқындау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жерлерді қалпына келтіру жобасын келісу және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жекеменшікке ақысын бірден төлеп не бөліп төлеуге сату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02201016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алу үшін кезекке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аудандық маңызы бар қалалардың ЖАО, кенттердің, ауылдардың, ауылдық округтердің әкімдері,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 саласындағы мемлекеттік қызметтерді көрсету жөніндегі қағидаларды бекіту туралы" Қазақстан Республикасы Ауыл шаруашылығы министрінің 2020 жылғы 1 қазандағы № 301 бұйрығы. Нормативтік құқықтық актілері мемлекеттік тіркеу тізілімінде № 21366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 Геодезия және картография</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"Аэротүсірілім жұмыстарын жүргізуді тіркеу, есепке алу және оларға рұқсат беру" мемлекеттік қызметін көрсету қағидаларын бекіту және геодезия және картография саласындағы кейбір бұйрықтардың және кейбір бұйрықтардың құрылымдық элементтерінің күші жойылды деп тану туралы"</w:t>
            </w:r>
            <w:r>
              <w:br/>
            </w:r>
            <w:r>
              <w:rPr>
                <w:rFonts w:ascii="Times New Roman"/>
                <w:b w:val="false"/>
                <w:i w:val="false"/>
                <w:color w:val="000000"/>
                <w:sz w:val="20"/>
              </w:rPr>
              <w:t>
Қазақстан Республикасының Цифрлық даму, инновациялар және аэроғарыш өнеркәсібі министрінің 2020 жылғы 9 сәуірдегі № 131/НҚ бұйрығы. Нормативтік құқықтық актілері мемлекеттік тіркеу тізілімінде № 20366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бұзуға немесе қайта салуға (ауыстыруға)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пункттерді қорғау, бұзу немесе қайта салу (орнын ауыстыру) туралы қағидаларды бекіту туралы" Қазақстан Республикасы Премьер-Министрінің орынбасары – Қазақстан Республикасы Ауыл шаруашылығы министрінің 2016 жылғы 20 шілдедегі № 319 бұйрығы. Нормативтік құқықтық актілері мемлекеттік тіркеу тізілімінде а № 14172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және картографиялық қызмет субъектілеріне жоспарланып отырған жұмыс учаскелерінде жергілікті жерлердің геодезиялық және картографиялық жағынан зерделенгендігі туралы тиісті мәліметтер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Геодезия және картография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картографиялық-геодезиялық қорының құжаттарын қалыптастыру, жинау, сақтау, пайдалану және беру қағидаларын бекіту туралы" Қазақстан Республикасы Ұлттық экономика министрінің 2014 жылғы 23 желтоқсандағы № 164 бұйрығы. Нормативтік құқықтық актілері мемлекеттік тіркеу тізілімінде 23 қаңтарда № 10137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 Мәдениет, ақпарат және байланыс</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 Байланысты ұйымдастыру және ұсыну саласында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радиожиілілік спектрін пайдалануға рұқсат беру, жою және қайта ресімдеу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ЦДҚАӨМ Телекоммуникациялар комитеті/"МРҚ"РМК/ӨБИ</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саласындағы қызметтерді көрсетуге лицензия беру" мемлекеттік көрсетілетін қызметінің қағидаларын бекіту туралы және Қазақстан Республикасы Инвестициялар және даму министрі және Қазақстан Республикасы Ақпарат және коммуникациялар министрінің кейбір күші жойылған бұйрықтарының құрылымдық элементтерінің күші жойылды деп тану туралы" Қазақстан Республикасының Цифрлық даму, инновациялар және аэроғарыш өнеркәсібі министрінің 2020 жылғы 20 сәуірдегі № 151/НҚ бұйрығы. Нормативтік құқықтық актілері мемлекеттік тіркеу тізілімінде № 20442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Телекоммуникациялар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"Нөмірлеу ресурсын бөлу және нөмірлерді беру, сондай-ақ оларды алып қою қағидаларын бекіту туралы" Қазақстан Республикасы Инвестициялар және даму министрінің 2015 жылғы 29 қаңтардағы № 67 бұйрығы. Нормативтік құқықтық актілері мемлекеттік тіркеу тізілімінде № 10445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 Ақпарат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 орталықтарын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"Куәландырушы орталықтарды аккредиттеуді жүргізу туралы" Қазақстан Республикасының Цифрлық даму, инновациялар және аэроғарыш өнеркәсібі министрінің 2020 жылғы 1 маусымдағы № 224/НҚ бұйрығы. Нормативтік құқықтық актілері мемлекеттік тіркеу тізілімінде № 20815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 архивтік құжаттардың көшірмелерін немесе архивтік үзінділер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Қазақстан Республикасының Ұлттық архиві" РММ, орталық мемлекеттік архивтер, облыстардың, Нұр-Сұлтан, Алматы және Шымкент қалаларының, қалалардың, аудандардың мемлекеттік архивтері,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талаптарына сәйкестікті сынау нәтижелері бойынша акт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Ақпараттық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олардың ақпараттық қауіпсіздік талаптарына сәйкестігіне сынақтар жүргізу әдістемесі мен қағидаларын бекіту туралы"</w:t>
            </w:r>
            <w:r>
              <w:br/>
            </w:r>
            <w:r>
              <w:rPr>
                <w:rFonts w:ascii="Times New Roman"/>
                <w:b w:val="false"/>
                <w:i w:val="false"/>
                <w:color w:val="000000"/>
                <w:sz w:val="20"/>
              </w:rPr>
              <w:t>
Қазақстан Республикасының Цифрлық даму, қорғаныс және аэроғарыш өнеркәсібі министрінің 2019 жылғы 3 маусымдағы № 111/НҚ бұйрығы. Нормативтік құқықтық актілері мемлекеттік тіркеу тізілімінде № 18795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куәландыру орталығының тіркеу куәлігін беру және қайтарып алу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технологиялар"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"Ұлттық ақпараттық технологиялар" АҚ,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куәландырушы орталығының, мемлекеттік органдардың куәландырушы орталығының және Қазақстан Республикасының ұлттық куәландырушы орталығының тіркеу куәліктерін беру, сақтау, кері қайтарып алу және электрондық цифрлық қолтаңбаның ашық кілтінің тиесілілігі мен жарамдылығын растау қағидаларын бекіту туралы" Қазақстан Республикасы Инвестициялар және даму министрінің м.а. 2015 жылғы 26 маусымдағы № 727 бұйрығы. Нормативтік құқықтық актілері мемлекеттік тіркеу тізілімінде № 12181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 Мәдениет</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радиоарналарды тарату жөніндегі қызметпен айналысу үшін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теле-, радиоарнаны есепке қою, қайта есепке қою, куәліктің телнұсқасын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таратылатын шетелдік теле-, радиоарнаны есепке қою, қайта есепке қою, куәліктің телнұсқасын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 Ақпарат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саласындағы мемлекеттік қызметтер көрсету қағидаларын бекіту туралы"</w:t>
            </w:r>
            <w:r>
              <w:br/>
            </w:r>
            <w:r>
              <w:rPr>
                <w:rFonts w:ascii="Times New Roman"/>
                <w:b w:val="false"/>
                <w:i w:val="false"/>
                <w:color w:val="000000"/>
                <w:sz w:val="20"/>
              </w:rPr>
              <w:t>
Қазақстан Республикасы Ақпарат және қоғамдық даму министрінің 2020 жылғы 2 сәуірдегі № 101 бұйрығы. Нормативтік құқықтық актілері мемлекеттік тіркеу тізілімінде № 20296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"Фильмге прокаттау куәлігін беру қағидаларын бекіту туралы" Қазақстан Республикасы Мәдениет және спорт министрінің 2019 жылғы 3 мамырдағы № 125 бұйрығы. Нормативтік құқықтық актілері мемлекеттік тіркеу тізілімінде № 18639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құндылықтарды уақытша әкету құқығына куәлік беру" мемлекеттік қызметін көрсетудің қағидаларын бекіту туралы" Қазақстан Республикасы Мәдениет және спорт министрінің 2015 жылғы 22 қаңтардағы № 19 бұйрығы. Нормативтік құқықтық актілері мемлекеттік тіркеу тізілімінде № 10320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архив қорының мемлекеттік меншіктегі құжаттарын Қазақстан Республикасынан тысқары жерлерге уақытша әкетуге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(үлгілі) атағын беруге өтінімдерді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"Көркемөнерпаздар ұжымдарына "Халықтық" (үлгілі) атағын беру қағидаларын бекіту туралы" Қазақстан Республикасы Мәдениет және ақпарат министрлігі 2007 жылғы 28 наурыздағы N 93 Бұйрығы. Нормативтік құқықтық актілері мемлекеттік тіркеу тізілімінде № 4632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02303008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"Мемориалдық тақталарды орнатуға рұқсат беру" мемлекеттік қызметін көрсету қағидаларын бекіту туралы Қазақстан Республикасы Мәдениет және спорт министрінің 2020 жылғы 26 мамырдағы № 149 бұйрығы. Нормативтік құқықтық актілері мемлекеттік тіркеу тізілімінде № 20738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 Төтенше жағдайлар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 Төтенше жағдайлар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объектілерде қолданылатын технологияларды, техникалық құрылғыларды, материалдарды, қауіпті техникалық құрылғыларды қолдануға рұқсат беру" мемлекеттік қызметті көрсету қағидаларын бекіту туралы" Қазақстан Республикасы Индустрия және инфрақұрылымдық даму министрінің 2020 жылғы 16 сәуірдегі № 208 бұйрығы. Нормативтік құқықтық актілері мемлекеттік тіркеу тізілімінде № 20435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 объектісінің өнеркәсіптік қауіпсіздік декларацияларын тіркеу" мемлекеттік қызметін көрсету қағидаларын бекіту туралы" Қазақстан Республикасы Индустрия және инфрақұрылымдық даму министрінің м.а. 2020 жылғы 6 сәуірдегі № 187 бұйрығы. Нормативтік құқықтық актілері мемлекеттік тіркеу тізілімінде № 20338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өнеркәсіптік қауіпсіздік саласындағы жұмыстарды жүргізу құқығына аттестаттау" мемлекеттік қызмет көрсету қағидаларын бекіту туралы" Қазақстан Республикасы Индустрия және инфрақұрылымдық даму министрінің м.а. 2020 жылғы 6 сәуірдегі № 186 бұйрығы. Нормативтік құқықтық актілері мемлекеттік тіркеу тізілімінде № 20340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Жарылыс жұмыстарын жүргізуге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актілері мемлекеттік тіркеу тізілімінде № 20561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мен олардың негізінде жасалған бұйымдарды ұдайы қолдануға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және пиротехникалық (азаматтықты қоспағанда) заттар мен оларды қолданылып жасалған бұйымдар саласындағы мемлекеттік қызметтерді көрсету қағидаларын бекіту туралы және "Жарылыс жұмыстарын жүргізуге рұқсат беру қағидаларын бекіту туралы" Қазақстан Республикасы Инвестициялар және даму министрінің 2014 жылғы 30 желтоқсандағы № 350 бұйрығына өзгерістер енгізу туралы" Қазақстан Республикасы Индустрия және инфрақұрылымдық даму министрінің 2020 жылғы 27 сәуірдегі № 234 бұйрығы. Нормативтік құқықтық актілері мемлекеттік тіркеу тізілімінде № 20561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Индустриялық даму және өнеркәсіптік қауіпсіздік комитеті, ИИДМ Индустриялық даму және өнеркәсіптік қауіпсіздік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өндірістік объектілерді салуға, кеңейтуге, реконструкциялауға, жаңғыртуға, консервациялауға және жоюға арналған жобалау құжаттамасын келісу" мемлекеттік қызметін көрсету қағидаларын бекіту туралы" Қазақстан Республикасы Индустрия және инфрақұрылымдық даму министрінің м.а. 2020 жылғы 8 сәуірдегі № 189 бұйрығы. Нормативтік құқықтық актілері мемлекеттік тіркеу тізілімінде № 20371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ұйымдардағы, елді мекендердегі және объектілердегі өрттердің алдын алу және сөндіру, өрт қауіпсіздігін қамтамасыз ету және авариялық-құтқару жұмыстарын жүргізу жөніндегі жұмыстарды жүргізу құқығына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Төтенше жағдайлар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өртке қарсы қызметтерді аттестаттау қағидаларын бекіту туралы" Қазақстан Республикасы Ішкі істер министрінің 2018 жылғы 13 шілдедегі № 514 бұйрығы. Нормативтік құқықтық актілері мемлекеттік тіркеу тізілімінде № 17281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бойынша сараптама ұйымдарын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ІІМ Төтенше жағдайлар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саласындағы аудит жөніндегі қызметті жүзеге асыруға сараптама ұйымдарын аккредиттеу қағидаларын бекіту туралы" Қазақстан Республикасы Ішкі істер министрінің 2015 жылғы 13 ақпандағы № 112 бұйрығы. Нормативтік құқықтық актілері мемлекеттік тіркеу тізілімінде № 10488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Дене шынықтыру және спорт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Дене шынықтыру және спорт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өңірлік спорт федерацияларын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спорт федерацияларын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федерацияларын аккредиттеу қағидаларын бекіту туралы" Қазақстан Республикасы Мәдениет және спорт министрінің 2014 жылғы 27 қарашадағы № 121 бұйрығы. Нормативтік құқықтық актілері мемлекеттік тіркеу тізілімінде № 10095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 мен жаттықтырушыларға өмір бойы ай сайынғы материалдық қамсыздандыруды төлеу" мемлекеттік қызмет көрсету қағидаларын бекіту туралы" Қазақстан Республикасы Мәдениет және спорт министрінің 2020 жылғы 29 мамырдағы № 158 бұйрығы. Нормативтік құқықтық актілері мемлекеттік тіркеу тізілімінде № 20784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еңбек сіңірген спорт шебері", "Қазақстан Республикасының халықаралық дәрежедегі спорт шебері", "Қазақстан Республикасының спорт шебері", "Қазақстан Республикасының еңбек сіңірген жаттықтырушысы" спорттық атақтары және біліктілігі жоғары деңгейдегі жоғары санатты жаттықтырушы, біліктілігі жоғары деңгейдегі жоғары санатты жаттықтырушы-оқытушы, біліктілігі орта деңгейдегі жоғары санатты жаттықтырушы, біліктілігі орта деңгейдегі жоғары санатты жаттықтырушы-оқытушы, біліктілігі жоғары деңгейдегі жоғары санатты әдіскер, біліктілігі орта деңгейдегі жоғары санатты әдіскер, біліктілігі жоғары деңгейдегі жоғары санатты нұсқаушы-спортшы, жоғары санатты ұлттық спорт төрешісі, ұлттық спорт төрешісі біліктілік санаттарын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спорт шеберлігіне кандидат, 1-разрядты спортшы cпорттық разрядтар және біліктілігі жоғары деңгейдегі бірінші санатты жаттықтырушы, біліктілігі жоғары деңгейдегі бірінші санатты жаттықтырушы-оқытушы, біліктілігі орта деңгейдегі бірінші санатты жаттықтырушы, біліктілігі орта деңгейдегі бірінші санатты жаттықтырушы-оқытушы, біліктілігі жоғары деңгейдегі бірінші санатты әдіскер, біліктілігі орта деңгейдегі бірінші санатты әдіскер, біліктілігі жоғары деңгейдегі бірінші санатты нұсқаушы-спортшы, бірінші санатты спорт төрешісі біліктілік санаттарын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2-разрядты спортшы, 3-разрядты спортшы, 1-жасөспірімдік разрядты спортшы, 2-жасөспірімдік разрядты спортшы, 3-жасөспірімдік разрядты спортшы спорттық разрядтарын және біліктілігі жоғары деңгейдегі екінші санатты жаттықтырушы, біліктілігі жоғары деңгейдегі екінші санатты жаттықтырушы-оқытушы, біліктілігі орта деңгейдегі екінші санатты жаттықтырушы, біліктілігі орта деңгейдегі екінші санатты жаттықтырушы-оқытушы, біліктілігі жоғары деңгейдегі екінші санатты әдіскер, біліктілігі орта деңгейдегі екінші санатты әдіскер, біліктілігі жоғары деңгейдегі екінші санатты нұсқаушы-спортшы, спорт төрешісі біліктілік санаттарын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және облыстық маңызы бар қалалардың ЖАО, Нұр-Сұлтан, Алматы және Шымкент қалаларындағы аудандардың әкімдері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атақтар, разрядтар және біліктілік санаттарын беру және олардан айыру, омырауға тағатын белгілерді беру қағидаларын, сондай-ақ олардың сипаттамасын бекіту туралы" Қазақстан Республикасы Спорт және дене шынықтыру істері агенттігі төрағасының 2014 жылғы 29 шілдедегі № 300 бұйрығы. Нормативтік құқықтық актілері мемлекеттік тіркеу тізілімінде № 9675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мектептеріне және спорт мектептерінің бөлімшелеріне "мамандандырылған" деген мәртебе беру қағидаларын бекіту туралы" Қазақстан Республикасы Мәдениет және спорт министрінің м.а. 2015 жылғы 9 маусымдағы № 209 бұйрығы. Нормативтік құқықтық актілері мемлекеттік тіркеу тізілімінде № 11642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 бойынша Қазақстан Республикасы құрама командаларының (спорт түрлері бойынша ұлттық құрама командалардың) мүшелеріне олардың халықаралық спорттық жарыстарда жарақаттар алуы және мертігуі кезінде өтемақы төлемдерін төлеу" мемлекеттік қызметін көрсету қағидаларын бекіту туралы" Қазақстан Республикасы Спорт және дене шынықтыру істері агенттігі Төрағасының 2014 жылғы 28 шілдеде № 292 бұйрығы. Нормативтік құқықтық актілері мемлекеттік тіркеу тізілімінде № 9672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"Олимпиадалық, Паралимпиадалық және Сурдлимпиадалық ойындардың чемпиондары мен жүлдегерлеріне тұрғынжай беру және оны пайдалану қағидаларын бекіту туралы" Қазақстан Республикасы Мәдениет және спорт министрінің 2020 жылғы 20 сәуірдегі № 97 бұйрығы. Нормативтік құқықтық актілері мемлекеттік тіркеу тізілімінде № 20438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Спорт және дене шынықтыру істері комитеті,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түрлерін, спорт салаларын тану және спорт түрлерінің тізілімін қалыптастыру қағидаларын бекіту туралы" Қазақстан Республикасы Мәдениет және спорт министрінің м.а. 2014 жылғы 28 қазандағы № 55 бұйрығы. Нормативтік құқықтық актілері мемлекеттік тіркеу тізілімінде № 9912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 кадрларды даярлауға, қайта даярлауға және біліктілігін арттыруға құжаттарды қабылдау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қайта даярлау және біліктілігін арттыру бойынша қызметті жүзеге асыратын ұйымдар,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 және спорт саласындағы кадрларды даярлау, қайта даярлау мен олардың біліктілігін арттыру қағидаларын бекіту туралы" Қазақстан Республикасы Мәдениет және спорт министрінің 2017 жылғы 29 маусымдағы № 194 бұйрығы. Нормативтік құқықтық актілері мемлекеттік тіркеу тізілімінде № 15344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 Сәулет-қала құрылысы қызметі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 Сәулет-қала құрылысы саласында рұқсат құжаттарын беру (лицензиялауды, тіркеуді, сертификаттауды қоса алғанда)</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қызметіне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қызметіне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Ғибадат үйлерін (ғимараттарын) салу және олардың орналасатын жерін айқындау туралы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Үйлерді (ғимараттарды) ғибадат үйлері (ғимараттары) етіп қайта бейіндеу (функционалдық мақсатын өзгерту) туралы шешім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"Діни қызмет саласындағы мемлекеттік қызметтер көрсету қағидаларын бекіту туралы" Қазақстан Республикасы Ақпарат және қоғамдық даму министрінің 2020 жылғы 31 наурыздағы № 97 бұйрығы. Нормативтік құқықтық актілері мемлекеттік тіркеу тізілімінде № 20256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02601006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ауданның, облыстық маңызы бар қаланың ЖАО,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кейіннен кәдеге жарату (құрылыстарды бұзу) жөніндегі жұмыстар кешенін жүргізуге рұқсат беру" мемлекеттік қызмет көрсету қағидаларын бекіту және "Объектілерді кейіннен кәдеге жарату (құрылыстарды бұзу) жөніндегі жұмыстар кешенін жүргізуге рұқсат беру" мемлекеттік көрсетілетін қызмет стандартын бекіту туралы" Қазақстан Республикасы Индустрия және инфрақұрылымдық даму министрінің 2019 жылғы 28 маусымдағы № 452 бұйрығының күшін жою туралы Қазақстан Республикасы Индустрия және инфрақұрылымдық даму министрінің м.а. 2020 жылғы 30 наурыздағы № 167 бұйрығы. Нормативтік құқықтық актілері мемлекеттік тіркеу тізілімінде № 20232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 Сәулет-қала құрылысы қызметі саласындағы мемлекеттік көрсетілетін өзге де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жылжымайтын мүлік объектілерінің мекенжайын айқындау бойынша анықтама беру" мемлекеттік қызметті көрсету жөніндегі қағидаларды бекіту туралы" Қазақстан Республикасы Индустрия және инфрақұрылымдық даму министрінің м.а. 2020 жылғы 30 наурыздағы № 168 бұйрығы. Нормативтік құқықтық актілері мемлекеттік тіркеу тізілімінде № 20291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және реконструкция (қайта жоспарлау, қайта жабдықтау) жобаларын әзірлеу кезінде бастапқы материалдарды ұсыну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 салаларында сарапшылық жұмыстарды және инжинирингтік көрсетілетін қызметтерді жүзеге асыратын сарапшыларды аттестаттау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құрылысының жобаларына ведомстводан тыс кешенді сараптама жүргізуге үміткер заңды тұлғаларды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ұйымдарын аккредиттеу қағидаларын бекіту туралы" Қазақстан Республикасы Ұлттық экономика министрінің 2015 жылғы 27 ақпандағы № 151 бұйрығы. Нормативтік құқықтық актілері мемлекеттік тіркеу тізілімінде № 10640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Эскизді (эскиздік жобаны) келісуден өткізу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саласындағы құрылыс салуды ұйымдастыру және рұқсат беру рәсімдерінен өту қағидаларын бекіту туралы" Қазақстан Республикасы Ұлттық экономика министрінің 2015 жылғы 30 қарашадағы № 750 бұйрығы. Нормативтік құқықтық актілері мемлекеттік тіркеу тізілімінде № 12684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жауапкершілік деңгейіндегі объектілер бойынша техникалық қадағалауды және техникалық зерттеп-қарауды жүзеге асыратын заңды тұлғаларды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 Құрылыс және тұрғын үй-коммуналдық шаруашылық істері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салу және құрылыс қызметінде лицензия беру саласындағы мемлекеттік қызметтер көрсету қағидаларын бекіту туралы және Қазақстан Республикасы Ұлттық экономика министрінің кейбір бұйрықтарына өзгерістер мен толықтырулар енгізу туралы" Қазақстан Республикасы Индустрия және инфрақұрылымдық даму министрінің м.а. 2020 жылғы 1 сәуірдегі № 175 бұйрығы. Нормативтік құқықтық актілері мемлекеттік тіркеу тізілімінде № 20267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саласындағы жобаларды басқару жөніндегі ұйымдарды аккредиттеу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"Мүліктік құқықтарды ұжымдық негізде басқаратын ұйымдарды аккредиттеу" мемлекеттік қызмет көрсету қағидаларын бекіту туралы" Қазақстан Республикасы Әділет министрінің 2020 жылғы 19 наурыздағы № 105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20153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02602009</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"Үлескерлердің ақшасын тартуға рұқсат беру қағидаларын бекіту туралы" Қазақстан Республикасы Ұлттық экономика министрінің 2016 жылғы 29 шілдедегі № 352 бұйрығына өзгерістер енгізу туралы" Қазақстан Республикасы Индустрия және инфрақұрылымдық даму министрінің м.а. 2020 жылғы 2 сәуірдегі № 178 бұйрығы. Нормативтік құқықтық актілері мемлекеттік тіркеу тізілімінде № 20358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02602010</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құрылысына үлестік қатысу туралы шарттың есептік жазбасы туралы үзінді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тұрғын үй құрылысына үлестік қатысу туралы шарттарды, сондай-ақ олар бойынша талап ету құқықтарын басқаға беру туралы шарттарды есепке алуды жүргізу қағидаларын бекіту туралы" Қазақстан Республикасы Ұлттық экономика министрінің 2016 жылғы 30 қыркүйектегі № 434 бұйрығына өзгерістер енгізу туралы Қазақстан Республикасы Индустрия және инфрақұрылымдық даму министрінің м.а. 2020 жылғы 4 мамырдағы № 264 бұйрығы. Нормативтік құқықтық актілері мемлекеттік тіркеу тізілімінде № 20583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02602011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субьектілеріне екінші деңгейдегі банктер беретін кредиттер бойынша сыйақы мөлшерлемелерін субсидиялау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бірыңғай операторы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құрылысының бірыңғай операторы,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құрылысы мақсаттары үшін жеке кәсіпкерлік субъектілеріне екінші деңгейдегі банктер беретін кредиттер бойынша сыйақы мөлшерлемерін субсидиялау қағидаларын бекіту туралы" Қазақстан Республикасы Ұлттық экономика министрінің 2017 жылғы 31 қаңтардағы № 35 бұйрығына өзгерістер мен толықтырулар енгізу және кейбір бұйрықтардың күші жойылды деп тану туралы Қазақстан Республикасы Индустрия және инфрақұрылымдық даму министрінің 2020 жылғы 29 сәуірдегі № 244 бұйрығы. Нормативтік құқықтық актілері мемлекеттік тіркеу тізілімінде № 20532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 Тұрғын үй-коммуналдық шаруашылық</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 Тұрғын үй-коммуналдық шаруашылық саласындағы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көмегін тағайындау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тұрғын үйге немесе жеке тұрғын үй қорынан жергілікті атқарушы орган жалдаған тұрғын үйге мұқтаж азаматтарды есепке алу және кезекке қою, сондай-ақ жергілікті атқарушы органдардың тұрғын үй беру туралы шешім қабылдауы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қорынан берілетін тұрғын үйлерді жекешелендіру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02701005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сертификаттарын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аудандардың және облыстық маңызы бар қалалардың ЖАО</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облыстардың, Нұр-Сұлтан, Алматы және Шымкент қалаларының, аудандардың және облыстық маңызы бар қалалардың ЖАО</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саласындағы мемлекеттік көрсетілетін қызметтер стандарттарын бекіту туралы" Қазақстан Республикасы Ұлттық экономика министрінің 2015 жылғы 9 сәуірдегі № 319 бұйрығы. Қазақстан Республикасы Ұлттық экономика министрінің 2015 жылғы 9 сәуірдегі № 319 бұйрығы. Нормативтік құқықтық актілері мемлекеттік тіркеу тізілімінде № 11015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 Сыртқы саясат және сыртқы істер</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 Сыртқы саясат және сыртқы істер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 Қазақстан Республикасының шетелдегі мекемелері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заңдастыру қағидаларын бекіту туралы" Қазақстан Республикасы Сыртқы істер министрінің м.а. 2017 жылғы 6 желтоқсандағы № 11-1-2/576 бұйрығы. Қазақстан Республикасының Әділет министрлігінде 2017 жылғы 25 желтоқсанда № 16116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шетелде сатып алынған жағдайда Қазақстан Республикасының Мемлекеттік Туын көтеріп жүзу құқығына уақытша куәлік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шетелдегі мекемелері,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"Кемелерді және оларға құқықтарды мемлекеттік тіркеу қағидаларын бекіту туралы" Қазақстан Республикасының Инвестициялар және даму министрінің м.а. 2015 жылғы 24 ақпандағы № 165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11125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 Табиғи монополияларды реттеу</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 Табиғи монополияларды реттеу саласындағы өзге де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қызметіне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мақсатында электр энергиясын сатып алу жөніндегі қызметке лицензия беру "мемлекеттік қызмет көрсету қағидаларын бекіту туралы" Қазақстан Республикасы Ұлттық экономика министрінің 2020 жылғы 5 маусымдағы № 47 бұйрығы. Нормативтік құқықтық актілері мемлекеттік тіркеу тізілімінде № 20843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мәміле жасалатын мүліктің ағымдағы жылдың басындағы бухгалтерлік баланста ескерілген баланстық құны ағымдағы жылдың басындағы бухгалтерлік балансқа сәйкес оның активтерінің баланстық құнының 0,05 пайызынан асатын болса, табиғи монополия субъектісініңмүлкіне қатысты өзге мәмілелер жасасуға келісім беру, аэронавигация және әуежайлар және байланыс саласында көрсетілетін қызметтерді қоспағанда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 қайта ұйымдастыруға және таратуға келісім беру, аэронавигация және әуежайлар және байланыс саласында көрсетілетін қызметтерді қоспағанда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 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02901004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тіркелімге табиғи монополиялар субъектілеріненгізу және одан шығару, аэронавигация және әуежайлар және байланыс саласында көрсетілетін қызметтерді қоспағанда</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және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Табиғи монополияларды реттеу комитеті, ҰЭМ Табиғи монополияларды реттеу комитетінің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субъектілерінің қызметін жүзеге асыру қағидаларын бекіту туралы" Қазақстан Республикасы Ұлттық экономика министрінің 2019 жылғы 13 тамыздағы № 73 бұйрығына өзгерістер мен толықтырулар енгізу туралыҚазақстан Республикасы Ұлттық экономика министрінің 2020 жылғы 11 шілдедегі № 53 бұйрығы. Нормативтік құқықтық актілері мемлекеттік тіркеу тізілімінде № 20970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 Мемлекеттік қызмет</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 Мемлекеттік қызмет саласындағы басқа мемлекеттік көрсетілетін қызметтер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 бос мемлекеттік әкімшілік лауазымға орналасуға үміткерлерді және құқық қорғау қызметіне алғаш рет кіретін азаматтарды тестілеу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МҚІА</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персоналын басқару ұлттық орталығы" АҚ</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 14939 болып тіркелді. "Мемлекеттік әкімшілік лауазымға орналасудың кейбір мәселелері туралы" Қазақстан Республикасы Мемлекеттік қызмет істері және сыбайлас жемқорлыққа қарсы іс-қимыл агенттігі Төрағасының 2017 жылғы 21 ақпандағы № 40 бұйрығы. Нормативтік құқықтық актілері мемлекеттік тіркеу тізілімінде 14939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 Басқа</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 Ғарыш кеңістігін пайдалану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кеңістігін пайдалану саласындағы қызметті жүзеге асыруға лицензия беру" мемлекеттік көрсетілетін қызмет қағидаларын бекіту туралы" Қазақстан Республикасының Цифрлық даму, инновациялар және аэроғарыш өнеркәсібі министрінің 2020 жылғы 14 сәуірдегі № 140/НҚ бұйрығы. Нормативтік құқықтық актілері мемлекеттік тіркеу тізілімінде № 20424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03101002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ЦДИАӨМ Аэроғарыш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объектілерін және оларға құқықтарды мемлекеттік тіркеу қағидаларын және ғарыш объектілері тіркелімінің нысанын бекіту туралы" Қазақстан Республикасы Инвестициялар және даму министрінің 2015 жылғы 24 сәуірдегі № 484 бұйрығы. Нормативтік құқықтық актілері мемлекеттік тіркеу тізілімінде № 11382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 Апостиль қою</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архивтерінен шығатын және шетелге жіберілетін архивтік анықтамаларға, архивтік құжаттардың көшірмелеріне немесе архивтік үзінділерге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МСМ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ісі саласында мемлекеттік қызметтер көрсету қағидаларын бекіту туралы" Қазақстан Республикасы Мәдениет және спорт министрінің 2020 жылғы 29 мамырдағы № 159 бұйрығы. Нормативтік құқықтық актілері мемлекеттік тіркеу тізілімінде № 20790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Нұр-Сұлтан, Алматы және Шымкент қалаларының әділет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органдарынан және өзге мемлекеттік органдарынан, сондай-ақ нотариустардан шығатын ресми құжаттарға апостиль қою" мемлекеттік қызметін көрсету қағидасын бекіту туралы" Қазақстан Республикасы Әділет министрінің м.а. 2020 жылғы 27 мамырдағы № 58 бұйрығы. Нормативтік құқықтық актілері мемлекеттік тіркеу тізілімінде № 20740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Білім және ғылым саласында сапаны қамтама</w:t>
            </w:r>
            <w:r>
              <w:br/>
            </w:r>
            <w:r>
              <w:rPr>
                <w:rFonts w:ascii="Times New Roman"/>
                <w:b w:val="false"/>
                <w:i w:val="false"/>
                <w:color w:val="000000"/>
                <w:sz w:val="20"/>
              </w:rPr>
              <w:t>
сыз ету комитетінің аумақтық департаменттері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ұйымдарынан шығатын ресми құжаттарды апостильдеу" мемлекеттік қызмет көрсету қағидаларын бекіту туралы" Қазақстан Республикасы Білім және ғылым министрінің 2020 жылғы 18 мамырдағы № 209 бұйрығы. Нормативтік құқықтық актілері мемлекеттік тіркеу тізілімінде № 20668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03102004</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Мемлекеттік кірістер комитетінің облыстар, Нұр-Сұлтан, Алматы және Шымкент қалалары бойынша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Қаржымині Мемлекеттік кірістер комитетінің облыстар, Нұр-Сұлтан, Алматы және Шымкент қалалары бойынша аумақтық органдары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кірістер органдарының мемлекеттік қызметтер көрсету қағидаларын бекіту туралы" Қазақстан Республикасы Қаржы министрінің м.а. 2020 жылғы 10 шілдедегі № 665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20955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03102005</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мұрағатынан шығатын мұрағаттық анықтамаларға және мұрағаттық құжаттардың көшірмелеріне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r>
              <w:br/>
            </w:r>
            <w:r>
              <w:rPr>
                <w:rFonts w:ascii="Times New Roman"/>
                <w:b w:val="false"/>
                <w:i w:val="false"/>
                <w:color w:val="000000"/>
                <w:sz w:val="20"/>
              </w:rPr>
              <w:t>
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Орталық архивінен шығатын архивтік анықтамаларға және архивтік құжаттардың көшірмелеріне апостиль қою" мемлекеттік қызметін көрсету қағидаларын бекіту туралы" Қазақстан Республикасы Қорғаныс министрінің 2020 жылғы 19 маусымдағы № 281 бұйрығы. Нормативтік құқықтық актілері мемлекеттік тіркеу тізілімінде № 20989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Прокуратура органдарынан, тергеу және анықтау органдарынан шығатын ресми құжаттарға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ҚСАЕК, БП ҚСАЕК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"бір өтініш" қағидаты бойынша көрсетілген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Бас прокуратурасының Құқықтық статистика және арнайы есепке алу жөніндегі комитеті және оның аумақтық органдарымен көрсетілетін мемлекеттік қызметтер қағидаларын бекіту туралы" Қазақстан Республикасы Бас Прокурорының 2020 жылғы 18 мамырдағы № 64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20674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органдарынан шығатын ресми құжаттарға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ЖССҚҚД</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СҚҚД, ЖС СҚҚД облыстардағы, Нұр-Сұлтан, Алматы және Шымкент қалаларындағы аумақтық органдары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ЖС СҚҚД,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"Сот органдарынан шығатын ресми құжаттарға апостиль қою" жөніндегі мемлекеттік қызметті көрсету қағидаларын бекіту және кейбір нормативтік құқықтық актілердің күші жойылды деп тану туралы Қазақстан Республикасы Жоғарғы Сотының жанындағы Соттардың қызметін қамтамасыз ету департаменті (Қазақстан Республикасы Жоғарғы Соты аппараты) басшысының 2020 жылғы 13 сәуірдегі № 13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20393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03102008</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 арнайы мемлекеттік мұрағаты мен оның аумақтық бөлімшелерінен шығатын мұрағаттық анықтамаларға және мұрағаттық құжаттардың көшірмелеріне апостиль қою</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оқу орындары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20270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 Статистикалық ақпаратты ұсыну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03103001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тарату графигінде көзделмеген статистикалық ақпаратты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Статистика комитетінің Ақпараттық-есептеу орталығы" ШЖҚ РМК және оның облыстардағы, Нұр-Сұлтан, Алматы және Шымкент қалаларындағы филиалдары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Статистика комитетінің Ақпараттық-есептеу орталығы" ШЖҚ РМК және оның облыстардағы, Нұр-Сұлтан, Алматы және Шымкент қалаларындағы филиалдары,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"Ресми статистикалық ақпаратты тарату кестесінде көзделмеген статистикалық ақпаратты беру" мемлекеттік қызметін көрсету қағидаларын бекіту туралы Қазақстан Республикасы Ұлттық экономика министрінің 2020 жылғы 6 сәуірдегі № 24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20335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 Мемлекеттік кәсіпорындар және мемлекеттік меншік</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тізілімінен ақпарат беру (мемлекет бақылайтын акционерлік қоғамдар мен жауапкершілігі шектеулі серіктестіктердің, сондай-ақ мемлекеттік заңды тұлғалардың тізбесі; мемлекеттік меншік объектілерін сауда-саттыққа қою кестесіне енгізілген мемлекеттік мүлік туралы ақпарат пен материалдар)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20342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03104002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мүлікті жалға алушылармен (сенімгерлік басқарушылармен) жасалған жалдау (сенімгерлік басқару) шарттары бойынша оларға мемлекеттік мүлік тізілімінен шарт бойынша есептеулер, өсімпұл мен мемлекеттік бюджетке түскен төлемдер туралы мәліметтерді қамтитын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Қаржыминінің Мемлекеттік мүлік және жекешелендіру комитеті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мүлікті есепке алу саласында мемлекеттік қызметтерді көрсету қағидаларын бекіту туралы" Қазақстан Республикасы Премьер-Министрінің Бірінші орынбасары - Қазақстан Республикасы Қаржы министрінің 2020 жылғы 7 сәуірдегі № 362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20342 болып тіркелді</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 Анықтамалар беру</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03105001</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арнайы мемлекеттік мұрағаты мен оның аумақтық бөлімшелерінің шегінде мұрағаттық анықтамаларды және/немесе мұрағаттық құжаттардың көшірмелерін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аумақтық полиция органдары, оқу орындары</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 ІІМ, аумақтық полиция органдары, оқу орындары,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 арнайы мемлекеттік архиві мен оның аумақтық бөлімшелерінің шегінде мемлекеттік қызмет көрсету қағидаларын бекіту туралы" Қазақстан Республикасы Ішкі істер министрінің 2020 жылғы 27 наурыздағы № 256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20270 болып тіркелді</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03105002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мемлекеттік дерекқорынан анықтама беру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тіркеу және филиалдар мен өкілдіктерді есептік тіркеу саласында мемлекеттік қызмет көрсету ережесін бекіту туралы" Қазақстан Республикасы Әділет министрінің м.а. 2020 жылғы 29 мамырдағы № 66 </w:t>
            </w:r>
            <w:r>
              <w:rPr>
                <w:rFonts w:ascii="Times New Roman"/>
                <w:b w:val="false"/>
                <w:i w:val="false"/>
                <w:color w:val="000000"/>
                <w:sz w:val="20"/>
              </w:rPr>
              <w:t>бұйрығы</w:t>
            </w:r>
            <w:r>
              <w:rPr>
                <w:rFonts w:ascii="Times New Roman"/>
                <w:b w:val="false"/>
                <w:i w:val="false"/>
                <w:color w:val="000000"/>
                <w:sz w:val="20"/>
              </w:rPr>
              <w:t>. Нормативтік құқықтық актілері мемлекеттік тіркеу тізілімінде № 20771 болып тіркелді.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Мемлекеттік көрсетілетін қызмет коды үш секциядан тұрады: 000 00 000.</w:t>
      </w:r>
    </w:p>
    <w:p>
      <w:pPr>
        <w:spacing w:after="0"/>
        <w:ind w:left="0"/>
        <w:jc w:val="both"/>
      </w:pPr>
      <w:r>
        <w:rPr>
          <w:rFonts w:ascii="Times New Roman"/>
          <w:b w:val="false"/>
          <w:i w:val="false"/>
          <w:color w:val="000000"/>
          <w:sz w:val="28"/>
        </w:rPr>
        <w:t>
      Бірінші позициядағы үш сан мемлекеттік қызмет көрсету саласын білдіреді.</w:t>
      </w:r>
    </w:p>
    <w:p>
      <w:pPr>
        <w:spacing w:after="0"/>
        <w:ind w:left="0"/>
        <w:jc w:val="both"/>
      </w:pPr>
      <w:r>
        <w:rPr>
          <w:rFonts w:ascii="Times New Roman"/>
          <w:b w:val="false"/>
          <w:i w:val="false"/>
          <w:color w:val="000000"/>
          <w:sz w:val="28"/>
        </w:rPr>
        <w:t>
      Екінші позициядағы екі сан мемлекеттік қызмет көрсетудің кіші саласын (өмірлік жағдайды) білдіреді.</w:t>
      </w:r>
    </w:p>
    <w:p>
      <w:pPr>
        <w:spacing w:after="0"/>
        <w:ind w:left="0"/>
        <w:jc w:val="both"/>
      </w:pPr>
      <w:r>
        <w:rPr>
          <w:rFonts w:ascii="Times New Roman"/>
          <w:b w:val="false"/>
          <w:i w:val="false"/>
          <w:color w:val="000000"/>
          <w:sz w:val="28"/>
        </w:rPr>
        <w:t>
      Үшінші позициядағы үш сан мемлекеттік көрсетілетін қызметтің кіші саласы ішіндегі реттік нөмірін білдіреді.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БП – Қазақстан Республикасы Бас прокуратурасы</w:t>
      </w:r>
    </w:p>
    <w:p>
      <w:pPr>
        <w:spacing w:after="0"/>
        <w:ind w:left="0"/>
        <w:jc w:val="both"/>
      </w:pPr>
      <w:r>
        <w:rPr>
          <w:rFonts w:ascii="Times New Roman"/>
          <w:b w:val="false"/>
          <w:i w:val="false"/>
          <w:color w:val="000000"/>
          <w:sz w:val="28"/>
        </w:rPr>
        <w:t>
      АШМ – Қазақстан Республикасы Ауыл шаруашылығы министрлігі</w:t>
      </w:r>
    </w:p>
    <w:p>
      <w:pPr>
        <w:spacing w:after="0"/>
        <w:ind w:left="0"/>
        <w:jc w:val="both"/>
      </w:pPr>
      <w:r>
        <w:rPr>
          <w:rFonts w:ascii="Times New Roman"/>
          <w:b w:val="false"/>
          <w:i w:val="false"/>
          <w:color w:val="000000"/>
          <w:sz w:val="28"/>
        </w:rPr>
        <w:t>
      Әділетмині – Қазақстан Республикасы Әділет министрлігі</w:t>
      </w:r>
    </w:p>
    <w:p>
      <w:pPr>
        <w:spacing w:after="0"/>
        <w:ind w:left="0"/>
        <w:jc w:val="both"/>
      </w:pPr>
      <w:r>
        <w:rPr>
          <w:rFonts w:ascii="Times New Roman"/>
          <w:b w:val="false"/>
          <w:i w:val="false"/>
          <w:color w:val="000000"/>
          <w:sz w:val="28"/>
        </w:rPr>
        <w:t>
      БҒМ – Қазақстан Республикасы Білім және ғылым министрлігі</w:t>
      </w:r>
    </w:p>
    <w:p>
      <w:pPr>
        <w:spacing w:after="0"/>
        <w:ind w:left="0"/>
        <w:jc w:val="both"/>
      </w:pPr>
      <w:r>
        <w:rPr>
          <w:rFonts w:ascii="Times New Roman"/>
          <w:b w:val="false"/>
          <w:i w:val="false"/>
          <w:color w:val="000000"/>
          <w:sz w:val="28"/>
        </w:rPr>
        <w:t>
      ДСМ – Қазақстан Республикасының Денсаулық сақтау министрлігі</w:t>
      </w:r>
    </w:p>
    <w:p>
      <w:pPr>
        <w:spacing w:after="0"/>
        <w:ind w:left="0"/>
        <w:jc w:val="both"/>
      </w:pPr>
      <w:r>
        <w:rPr>
          <w:rFonts w:ascii="Times New Roman"/>
          <w:b w:val="false"/>
          <w:i w:val="false"/>
          <w:color w:val="000000"/>
          <w:sz w:val="28"/>
        </w:rPr>
        <w:t>
      Еңбекмині – Қазақстан Республикасының Еңбек және халықты әлеуметтік қорғау министрлігі;</w:t>
      </w:r>
    </w:p>
    <w:p>
      <w:pPr>
        <w:spacing w:after="0"/>
        <w:ind w:left="0"/>
        <w:jc w:val="both"/>
      </w:pPr>
      <w:r>
        <w:rPr>
          <w:rFonts w:ascii="Times New Roman"/>
          <w:b w:val="false"/>
          <w:i w:val="false"/>
          <w:color w:val="000000"/>
          <w:sz w:val="28"/>
        </w:rPr>
        <w:t>
      АҚДМ – Қазақстан Республикасының Ақпарат және қоғамдық даму министрлігі</w:t>
      </w:r>
    </w:p>
    <w:p>
      <w:pPr>
        <w:spacing w:after="0"/>
        <w:ind w:left="0"/>
        <w:jc w:val="both"/>
      </w:pPr>
      <w:r>
        <w:rPr>
          <w:rFonts w:ascii="Times New Roman"/>
          <w:b w:val="false"/>
          <w:i w:val="false"/>
          <w:color w:val="000000"/>
          <w:sz w:val="28"/>
        </w:rPr>
        <w:t>
      ЦДИАӨМ – Қазақстан Республикасының Цифрлық даму, инновациялар және аэроғарыш өнеркәсібі министрлігі</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 Қаржы министрлігі</w:t>
      </w:r>
    </w:p>
    <w:p>
      <w:pPr>
        <w:spacing w:after="0"/>
        <w:ind w:left="0"/>
        <w:jc w:val="both"/>
      </w:pPr>
      <w:r>
        <w:rPr>
          <w:rFonts w:ascii="Times New Roman"/>
          <w:b w:val="false"/>
          <w:i w:val="false"/>
          <w:color w:val="000000"/>
          <w:sz w:val="28"/>
        </w:rPr>
        <w:t>
      Қорғанысмині – Қазақстан Республикасы Қорғаныс министрлігі</w:t>
      </w:r>
    </w:p>
    <w:p>
      <w:pPr>
        <w:spacing w:after="0"/>
        <w:ind w:left="0"/>
        <w:jc w:val="both"/>
      </w:pPr>
      <w:r>
        <w:rPr>
          <w:rFonts w:ascii="Times New Roman"/>
          <w:b w:val="false"/>
          <w:i w:val="false"/>
          <w:color w:val="000000"/>
          <w:sz w:val="28"/>
        </w:rPr>
        <w:t>
      МСМ – Қазақстан Республикасы Мәдениет және спорт министрлігі</w:t>
      </w:r>
    </w:p>
    <w:p>
      <w:pPr>
        <w:spacing w:after="0"/>
        <w:ind w:left="0"/>
        <w:jc w:val="both"/>
      </w:pPr>
      <w:r>
        <w:rPr>
          <w:rFonts w:ascii="Times New Roman"/>
          <w:b w:val="false"/>
          <w:i w:val="false"/>
          <w:color w:val="000000"/>
          <w:sz w:val="28"/>
        </w:rPr>
        <w:t>
      ҰЭМ – Қазақстан Республикасы Ұлттық экономика министрлігі</w:t>
      </w:r>
    </w:p>
    <w:p>
      <w:pPr>
        <w:spacing w:after="0"/>
        <w:ind w:left="0"/>
        <w:jc w:val="both"/>
      </w:pPr>
      <w:r>
        <w:rPr>
          <w:rFonts w:ascii="Times New Roman"/>
          <w:b w:val="false"/>
          <w:i w:val="false"/>
          <w:color w:val="000000"/>
          <w:sz w:val="28"/>
        </w:rPr>
        <w:t>
      ЭМ – Қазақстан Республикасы Энергетика министрлігі</w:t>
      </w:r>
    </w:p>
    <w:p>
      <w:pPr>
        <w:spacing w:after="0"/>
        <w:ind w:left="0"/>
        <w:jc w:val="both"/>
      </w:pPr>
      <w:r>
        <w:rPr>
          <w:rFonts w:ascii="Times New Roman"/>
          <w:b w:val="false"/>
          <w:i w:val="false"/>
          <w:color w:val="000000"/>
          <w:sz w:val="28"/>
        </w:rPr>
        <w:t>
      СІМ – Қазақстан Республикасы Сыртқы істер министрлігі</w:t>
      </w:r>
    </w:p>
    <w:p>
      <w:pPr>
        <w:spacing w:after="0"/>
        <w:ind w:left="0"/>
        <w:jc w:val="both"/>
      </w:pPr>
      <w:r>
        <w:rPr>
          <w:rFonts w:ascii="Times New Roman"/>
          <w:b w:val="false"/>
          <w:i w:val="false"/>
          <w:color w:val="000000"/>
          <w:sz w:val="28"/>
        </w:rPr>
        <w:t>
      ІІМ – Қазақстан Республикасы Ішкі істер министрлігі</w:t>
      </w:r>
    </w:p>
    <w:p>
      <w:pPr>
        <w:spacing w:after="0"/>
        <w:ind w:left="0"/>
        <w:jc w:val="both"/>
      </w:pPr>
      <w:r>
        <w:rPr>
          <w:rFonts w:ascii="Times New Roman"/>
          <w:b w:val="false"/>
          <w:i w:val="false"/>
          <w:color w:val="000000"/>
          <w:sz w:val="28"/>
        </w:rPr>
        <w:t>
      МҚІА – Қазақстан Республикасының Мемлекеттік қызмет істері агенттігі</w:t>
      </w:r>
    </w:p>
    <w:p>
      <w:pPr>
        <w:spacing w:after="0"/>
        <w:ind w:left="0"/>
        <w:jc w:val="both"/>
      </w:pPr>
      <w:r>
        <w:rPr>
          <w:rFonts w:ascii="Times New Roman"/>
          <w:b w:val="false"/>
          <w:i w:val="false"/>
          <w:color w:val="000000"/>
          <w:sz w:val="28"/>
        </w:rPr>
        <w:t>
      ҰБ – Қазақстан Республикасының Ұлттық Банкі</w:t>
      </w:r>
    </w:p>
    <w:p>
      <w:pPr>
        <w:spacing w:after="0"/>
        <w:ind w:left="0"/>
        <w:jc w:val="both"/>
      </w:pPr>
      <w:r>
        <w:rPr>
          <w:rFonts w:ascii="Times New Roman"/>
          <w:b w:val="false"/>
          <w:i w:val="false"/>
          <w:color w:val="000000"/>
          <w:sz w:val="28"/>
        </w:rPr>
        <w:t>
      БП ҚСАЕК – Қазақстан Республикасы Бас прокуратурасының Құқықтық статистика және арнайы есепке алу жөніндегі комитеті</w:t>
      </w:r>
    </w:p>
    <w:p>
      <w:pPr>
        <w:spacing w:after="0"/>
        <w:ind w:left="0"/>
        <w:jc w:val="both"/>
      </w:pPr>
      <w:r>
        <w:rPr>
          <w:rFonts w:ascii="Times New Roman"/>
          <w:b w:val="false"/>
          <w:i w:val="false"/>
          <w:color w:val="000000"/>
          <w:sz w:val="28"/>
        </w:rPr>
        <w:t>
      ҰҚК – Қазақстан Республикасы Ұлттық қауіпсіздік комитеті</w:t>
      </w:r>
    </w:p>
    <w:p>
      <w:pPr>
        <w:spacing w:after="0"/>
        <w:ind w:left="0"/>
        <w:jc w:val="both"/>
      </w:pPr>
      <w:r>
        <w:rPr>
          <w:rFonts w:ascii="Times New Roman"/>
          <w:b w:val="false"/>
          <w:i w:val="false"/>
          <w:color w:val="000000"/>
          <w:sz w:val="28"/>
        </w:rPr>
        <w:t>
      ЖССҚҚД – Қазақстан Республикасы Жоғарғы Соты жанындағы Соттардың қызметін қамтамасыз ету департаменті (Қазақстан Республикасы Жоғарғы Сотының аппараты</w:t>
      </w:r>
    </w:p>
    <w:p>
      <w:pPr>
        <w:spacing w:after="0"/>
        <w:ind w:left="0"/>
        <w:jc w:val="both"/>
      </w:pPr>
      <w:r>
        <w:rPr>
          <w:rFonts w:ascii="Times New Roman"/>
          <w:b w:val="false"/>
          <w:i w:val="false"/>
          <w:color w:val="000000"/>
          <w:sz w:val="28"/>
        </w:rPr>
        <w:t>
      БЖЗҚ – Бірыңғай жинақтаушы зейнетақы қоры</w:t>
      </w:r>
    </w:p>
    <w:p>
      <w:pPr>
        <w:spacing w:after="0"/>
        <w:ind w:left="0"/>
        <w:jc w:val="both"/>
      </w:pPr>
      <w:r>
        <w:rPr>
          <w:rFonts w:ascii="Times New Roman"/>
          <w:b w:val="false"/>
          <w:i w:val="false"/>
          <w:color w:val="000000"/>
          <w:sz w:val="28"/>
        </w:rPr>
        <w:t>
      ЖАО – жергілікті атқарушы органдар</w:t>
      </w:r>
    </w:p>
    <w:p>
      <w:pPr>
        <w:spacing w:after="0"/>
        <w:ind w:left="0"/>
        <w:jc w:val="both"/>
      </w:pPr>
      <w:r>
        <w:rPr>
          <w:rFonts w:ascii="Times New Roman"/>
          <w:b w:val="false"/>
          <w:i w:val="false"/>
          <w:color w:val="000000"/>
          <w:sz w:val="28"/>
        </w:rPr>
        <w:t>
      Мемлекеттік корпорация – "Азаматтарға арналған үкімет" мемлекеттік корпорациясы" коммерциялық емес акционерлік қоғамы</w:t>
      </w:r>
    </w:p>
    <w:p>
      <w:pPr>
        <w:spacing w:after="0"/>
        <w:ind w:left="0"/>
        <w:jc w:val="both"/>
      </w:pPr>
      <w:r>
        <w:rPr>
          <w:rFonts w:ascii="Times New Roman"/>
          <w:b w:val="false"/>
          <w:i w:val="false"/>
          <w:color w:val="000000"/>
          <w:sz w:val="28"/>
        </w:rPr>
        <w:t>
      МБА – Қазақстан Республикасының Президенті жанындағы Мемлекеттік басқару академиясы</w:t>
      </w:r>
    </w:p>
    <w:p>
      <w:pPr>
        <w:spacing w:after="0"/>
        <w:ind w:left="0"/>
        <w:jc w:val="both"/>
      </w:pPr>
      <w:r>
        <w:rPr>
          <w:rFonts w:ascii="Times New Roman"/>
          <w:b w:val="false"/>
          <w:i w:val="false"/>
          <w:color w:val="000000"/>
          <w:sz w:val="28"/>
        </w:rPr>
        <w:t>
      АҚ – акционерлік қоғам</w:t>
      </w:r>
    </w:p>
    <w:p>
      <w:pPr>
        <w:spacing w:after="0"/>
        <w:ind w:left="0"/>
        <w:jc w:val="both"/>
      </w:pPr>
      <w:r>
        <w:rPr>
          <w:rFonts w:ascii="Times New Roman"/>
          <w:b w:val="false"/>
          <w:i w:val="false"/>
          <w:color w:val="000000"/>
          <w:sz w:val="28"/>
        </w:rPr>
        <w:t>
      РММ – республикалық мемлекеттік мекеме</w:t>
      </w:r>
    </w:p>
    <w:p>
      <w:pPr>
        <w:spacing w:after="0"/>
        <w:ind w:left="0"/>
        <w:jc w:val="both"/>
      </w:pPr>
      <w:r>
        <w:rPr>
          <w:rFonts w:ascii="Times New Roman"/>
          <w:b w:val="false"/>
          <w:i w:val="false"/>
          <w:color w:val="000000"/>
          <w:sz w:val="28"/>
        </w:rPr>
        <w:t>
      РМК – республикалық мемлекеттік кәсіпорын</w:t>
      </w:r>
    </w:p>
    <w:p>
      <w:pPr>
        <w:spacing w:after="0"/>
        <w:ind w:left="0"/>
        <w:jc w:val="both"/>
      </w:pPr>
      <w:r>
        <w:rPr>
          <w:rFonts w:ascii="Times New Roman"/>
          <w:b w:val="false"/>
          <w:i w:val="false"/>
          <w:color w:val="000000"/>
          <w:sz w:val="28"/>
        </w:rPr>
        <w:t>
      ШЖҚ РМК – шаруашылық жүргізу құқығындағы республикалық мемлекеттік кәсіпорын</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БАҚ – бұқаралық ақпарат құралдары</w:t>
      </w:r>
    </w:p>
    <w:p>
      <w:pPr>
        <w:spacing w:after="0"/>
        <w:ind w:left="0"/>
        <w:jc w:val="both"/>
      </w:pPr>
      <w:r>
        <w:rPr>
          <w:rFonts w:ascii="Times New Roman"/>
          <w:b w:val="false"/>
          <w:i w:val="false"/>
          <w:color w:val="000000"/>
          <w:sz w:val="28"/>
        </w:rPr>
        <w:t>
      ЭГТРМ – Қазақстан Республикасының Экология, геология және табиғи ресурстар министрлігі</w:t>
      </w:r>
    </w:p>
    <w:p>
      <w:pPr>
        <w:spacing w:after="0"/>
        <w:ind w:left="0"/>
        <w:jc w:val="both"/>
      </w:pPr>
      <w:r>
        <w:rPr>
          <w:rFonts w:ascii="Times New Roman"/>
          <w:b w:val="false"/>
          <w:i w:val="false"/>
          <w:color w:val="000000"/>
          <w:sz w:val="28"/>
        </w:rPr>
        <w:t>
      СИМ – Қазақстан Республикасының Сауда және интеграция министрлігі.</w:t>
      </w:r>
    </w:p>
    <w:p>
      <w:pPr>
        <w:spacing w:after="0"/>
        <w:ind w:left="0"/>
        <w:jc w:val="both"/>
      </w:pPr>
      <w:r>
        <w:rPr>
          <w:rFonts w:ascii="Times New Roman"/>
          <w:b w:val="false"/>
          <w:i w:val="false"/>
          <w:color w:val="000000"/>
          <w:sz w:val="28"/>
        </w:rPr>
        <w:t>
      ҚНРДА – Қазақстан Республикасының Қаржы нарығын реттеу мен дамыту бойынша агенттігі</w:t>
      </w:r>
    </w:p>
    <w:p>
      <w:pPr>
        <w:spacing w:after="0"/>
        <w:ind w:left="0"/>
        <w:jc w:val="both"/>
      </w:pPr>
      <w:r>
        <w:rPr>
          <w:rFonts w:ascii="Times New Roman"/>
          <w:b w:val="false"/>
          <w:i w:val="false"/>
          <w:color w:val="000000"/>
          <w:sz w:val="28"/>
        </w:rPr>
        <w:t>
      "МРҚ" РМК – Қазақстан Республикасы Цифрлық даму, инновациялар және аэроғарыш өнеркәсібі министрлігі "Мемлекеттік радиожиілік қызметі" Шаруашылық жүргізу құқығындағы республикалық мемлекеттік кәсіпорны;</w:t>
      </w:r>
    </w:p>
    <w:p>
      <w:pPr>
        <w:spacing w:after="0"/>
        <w:ind w:left="0"/>
        <w:jc w:val="both"/>
      </w:pPr>
      <w:r>
        <w:rPr>
          <w:rFonts w:ascii="Times New Roman"/>
          <w:b w:val="false"/>
          <w:i w:val="false"/>
          <w:color w:val="000000"/>
          <w:sz w:val="28"/>
        </w:rPr>
        <w:t>
      ӨБИ – "ЦДИАӨМ Телекоммуникациялар комитетінің өңіраралық байланыс инспекциясы" Республикалық мемлекеттік мекемесі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