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6003" w14:textId="bb66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государственных услуг</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2020 года № 19982.</w:t>
      </w:r>
    </w:p>
    <w:p>
      <w:pPr>
        <w:spacing w:after="0"/>
        <w:ind w:left="0"/>
        <w:jc w:val="both"/>
      </w:pPr>
      <w:bookmarkStart w:name="z4"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государственных услуг.</w:t>
      </w:r>
    </w:p>
    <w:bookmarkEnd w:id="1"/>
    <w:bookmarkStart w:name="z6"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w:t>
            </w:r>
            <w:r>
              <w:br/>
            </w:r>
            <w:r>
              <w:rPr>
                <w:rFonts w:ascii="Times New Roman"/>
                <w:b w:val="false"/>
                <w:i/>
                <w:color w:val="000000"/>
                <w:sz w:val="20"/>
              </w:rPr>
              <w:t>инноваций и аэрокосмической промышленности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 министра</w:t>
            </w:r>
            <w:r>
              <w:br/>
            </w:r>
            <w:r>
              <w:rPr>
                <w:rFonts w:ascii="Times New Roman"/>
                <w:b w:val="false"/>
                <w:i w:val="false"/>
                <w:color w:val="000000"/>
                <w:sz w:val="20"/>
              </w:rPr>
              <w:t>цифрового развития, инноваций и</w:t>
            </w:r>
            <w:r>
              <w:br/>
            </w:r>
            <w:r>
              <w:rPr>
                <w:rFonts w:ascii="Times New Roman"/>
                <w:b w:val="false"/>
                <w:i w:val="false"/>
                <w:color w:val="000000"/>
                <w:sz w:val="20"/>
              </w:rPr>
              <w:t>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2020 года № 39/НҚ</w:t>
            </w:r>
          </w:p>
        </w:tc>
      </w:tr>
    </w:tbl>
    <w:bookmarkStart w:name="z14" w:id="8"/>
    <w:p>
      <w:pPr>
        <w:spacing w:after="0"/>
        <w:ind w:left="0"/>
        <w:jc w:val="left"/>
      </w:pPr>
      <w:r>
        <w:rPr>
          <w:rFonts w:ascii="Times New Roman"/>
          <w:b/>
          <w:i w:val="false"/>
          <w:color w:val="000000"/>
        </w:rPr>
        <w:t xml:space="preserve"> Реестр государственных услуг</w:t>
      </w:r>
    </w:p>
    <w:bookmarkEnd w:id="8"/>
    <w:p>
      <w:pPr>
        <w:spacing w:after="0"/>
        <w:ind w:left="0"/>
        <w:jc w:val="both"/>
      </w:pPr>
      <w:r>
        <w:rPr>
          <w:rFonts w:ascii="Times New Roman"/>
          <w:b w:val="false"/>
          <w:i w:val="false"/>
          <w:color w:val="ff0000"/>
          <w:sz w:val="28"/>
        </w:rPr>
        <w:t xml:space="preserve">
      Сноска. Реестр - в редакции приказа Министра цифрового развития, инноваций и аэрокосмической промышленности РК от 17.10.2020 </w:t>
      </w:r>
      <w:r>
        <w:rPr>
          <w:rFonts w:ascii="Times New Roman"/>
          <w:b w:val="false"/>
          <w:i w:val="false"/>
          <w:color w:val="ff0000"/>
          <w:sz w:val="28"/>
        </w:rPr>
        <w:t>№ 390/НҚ</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2402"/>
        <w:gridCol w:w="309"/>
        <w:gridCol w:w="392"/>
        <w:gridCol w:w="1645"/>
        <w:gridCol w:w="1709"/>
        <w:gridCol w:w="5"/>
        <w:gridCol w:w="236"/>
        <w:gridCol w:w="477"/>
        <w:gridCol w:w="374"/>
        <w:gridCol w:w="300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государственной услуги</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услугополучателе (физическое и (или) юридическое лицо)</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 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и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Платность/бесплатность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(электронная (полностью или частично автоматизированная)/ 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пилотного проекта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подзаконного нормативного правового акта, определяющего порядок оказания государственной услуги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Документирование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Получение документов/справок, удостоверяющих личность и статус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паспортов, удостоверений личности гражданам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призывникам удостоверений о приписке к призывным участкам и дубликатов удостоверений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военных билетов или их дубликатов (временных удостоверений взамен военных билетов) офицерам, сержантам, солдатам запаса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ветеранам Великой Отечественной войны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участника Великой Отечественной войны"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9 июля 2019 года № 526.</w:t>
            </w:r>
            <w:r>
              <w:br/>
            </w:r>
            <w:r>
              <w:rPr>
                <w:rFonts w:ascii="Times New Roman"/>
                <w:b w:val="false"/>
                <w:i w:val="false"/>
                <w:color w:val="000000"/>
                <w:sz w:val="20"/>
              </w:rPr>
              <w:t>
Зарегистрирован в Реестре государственной регистрации нормативных правовых актов № 19008.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либо отсутствии судимости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r>
              <w:br/>
            </w: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препровождение их на изготовление паспортов гражданам Республики Казахстан, находящимся за границей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мая 2020 года № 11-1-4/149.</w:t>
            </w:r>
            <w:r>
              <w:br/>
            </w:r>
            <w:r>
              <w:rPr>
                <w:rFonts w:ascii="Times New Roman"/>
                <w:b w:val="false"/>
                <w:i w:val="false"/>
                <w:color w:val="000000"/>
                <w:sz w:val="20"/>
              </w:rPr>
              <w:t>
Зарегистрирован в Реестре государственной регистрации нормативных правовых актов № 20627.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лицам, имеющим льготы (ветеранам Великой Отечественной войны, боевых действий на территории других государств и участникам ликвидации последствий катастрофы на Чернобыльской атомной электростанции)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14 марта 2017 года № 113.</w:t>
            </w:r>
            <w:r>
              <w:br/>
            </w:r>
            <w:r>
              <w:rPr>
                <w:rFonts w:ascii="Times New Roman"/>
                <w:b w:val="false"/>
                <w:i w:val="false"/>
                <w:color w:val="000000"/>
                <w:sz w:val="20"/>
              </w:rPr>
              <w:t>
Зарегистрирован в Реестре государственной регистрации нормативных правовых актов № 15393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о подтверждении прохождения воинской службы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об отношении гражданина к воинской службе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подтверждающих регистрацию по постоянному месту жительства в населенном пункте приграничной территории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r>
              <w:br/>
            </w: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граждан по военно-техническим и другим военным специальностям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17 июля 2017 года № 357.</w:t>
            </w:r>
            <w:r>
              <w:br/>
            </w:r>
            <w:r>
              <w:rPr>
                <w:rFonts w:ascii="Times New Roman"/>
                <w:b w:val="false"/>
                <w:i w:val="false"/>
                <w:color w:val="000000"/>
                <w:sz w:val="20"/>
              </w:rPr>
              <w:t>
Зарегистрирован в Реестре государственной регистрации нормативных правовых актов № 15517.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Получение документов, обеспечивающих права, не связанные с предпринимательской деятельностью</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r>
              <w:br/>
            </w: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4-3/270.</w:t>
            </w:r>
            <w:r>
              <w:br/>
            </w:r>
            <w:r>
              <w:rPr>
                <w:rFonts w:ascii="Times New Roman"/>
                <w:b w:val="false"/>
                <w:i w:val="false"/>
                <w:color w:val="000000"/>
                <w:sz w:val="20"/>
              </w:rPr>
              <w:t>
Зарегистрирован в Реестре государственной регистрации нормативных правовых актов № 11711.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судоводителей на право управления маломерным судном"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17 апреля 2015 года № 457.</w:t>
            </w:r>
            <w:r>
              <w:br/>
            </w:r>
            <w:r>
              <w:rPr>
                <w:rFonts w:ascii="Times New Roman"/>
                <w:b w:val="false"/>
                <w:i w:val="false"/>
                <w:color w:val="000000"/>
                <w:sz w:val="20"/>
              </w:rPr>
              <w:t>
Зарегистрирован в Реестре государственной регистрации нормативных правовых актов № 11528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Дипломирование лиц командного состава судов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355.</w:t>
            </w:r>
            <w:r>
              <w:br/>
            </w:r>
            <w:r>
              <w:rPr>
                <w:rFonts w:ascii="Times New Roman"/>
                <w:b w:val="false"/>
                <w:i w:val="false"/>
                <w:color w:val="000000"/>
                <w:sz w:val="20"/>
              </w:rPr>
              <w:t>
Зарегистрирован в Реестре государственной регистрации нормативных правовых актов № 11234.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личности моряка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 апреля 2020 года № 181.</w:t>
            </w:r>
            <w:r>
              <w:br/>
            </w:r>
            <w:r>
              <w:rPr>
                <w:rFonts w:ascii="Times New Roman"/>
                <w:b w:val="false"/>
                <w:i w:val="false"/>
                <w:color w:val="000000"/>
                <w:sz w:val="20"/>
              </w:rPr>
              <w:t>
Зарегистрирован в Реестре государственной регистрации нормативных правовых актов № 20309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образца мореходной книжки, Правил ее оформления и выдачи"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156.</w:t>
            </w:r>
            <w:r>
              <w:br/>
            </w:r>
            <w:r>
              <w:rPr>
                <w:rFonts w:ascii="Times New Roman"/>
                <w:b w:val="false"/>
                <w:i w:val="false"/>
                <w:color w:val="000000"/>
                <w:sz w:val="20"/>
              </w:rPr>
              <w:t>
Зарегистрирован в Реестре государственной регистрации нормативных правовых актов № 10661.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Регистрация Физических лиц и граждан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Регистрация/смена статуса, места жительства, Ф. И. О. и других данных физических лиц</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по месту жительства населения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r>
              <w:br/>
            </w: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месту жительства населения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w:t>
            </w:r>
            <w:r>
              <w:br/>
            </w:r>
            <w:r>
              <w:rPr>
                <w:rFonts w:ascii="Times New Roman"/>
                <w:b w:val="false"/>
                <w:i w:val="false"/>
                <w:color w:val="000000"/>
                <w:sz w:val="20"/>
              </w:rPr>
              <w:t>
Зарегистрирован в Реестре государственной регистрации нормативных правовых актов № 20192.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приема, восстановления и выхода из гражданства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(регистрационном) порядке, выхода из гражданства, утраты, лишения гражданства и определения принадлежности к гражданству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января 2016 года № 85.</w:t>
            </w:r>
            <w:r>
              <w:br/>
            </w:r>
            <w:r>
              <w:rPr>
                <w:rFonts w:ascii="Times New Roman"/>
                <w:b w:val="false"/>
                <w:i w:val="false"/>
                <w:color w:val="000000"/>
                <w:sz w:val="20"/>
              </w:rPr>
              <w:t>
Зарегистрирован в Реестре государственной регистрации нормативных правовых актов № 13391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перемены имени, отчества, фамилии, в том числе внесение изменений, дополнений и исправлений в записи актов гражданского состояния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 в том числе внесение изменений, дополнений и исправлений в записи актов гражданского состояния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Министерстве юстиции Республики Казахстан 21 апреля 2015 года № 10764.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или справок о регистрации актов гражданского состояния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регистрации и перерегистрации лиц, осуществляющих миссионерскую деятельность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лица, занимающегося частной практикой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выезд за пределы Республики Казахстан на постоянное место жительства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20207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или продление статуса оралмана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или продления статуса оралмана"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июля 2013 года № 329-Ө-М.</w:t>
            </w:r>
            <w:r>
              <w:br/>
            </w:r>
            <w:r>
              <w:rPr>
                <w:rFonts w:ascii="Times New Roman"/>
                <w:b w:val="false"/>
                <w:i w:val="false"/>
                <w:color w:val="000000"/>
                <w:sz w:val="20"/>
              </w:rPr>
              <w:t>
Зарегистрирован в Реестре государственной регистрации нормативных правовых актов № 20531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воинского учета военнообязанных и призывников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14881.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отсрочки от призыва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проведения призыва граждан Республики Казахстан на воинскую службу"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15 мая 2012 года № 620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граждан от призыва на воинскую службу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районов, городов областного значения,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проведения призыва граждан Республики Казахстан на воинскую службу"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15 мая 2012 года № 620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Пребывание за рубежом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загранучреждениями Республики Казахстан документов по выходу из гражданства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оформления и рассмотрения загранучреждениями Республики Казахстан заявлений по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15 сентября 2017 года 11-1-2/420.</w:t>
            </w:r>
            <w:r>
              <w:br/>
            </w:r>
            <w:r>
              <w:rPr>
                <w:rFonts w:ascii="Times New Roman"/>
                <w:b w:val="false"/>
                <w:i w:val="false"/>
                <w:color w:val="000000"/>
                <w:sz w:val="20"/>
              </w:rPr>
              <w:t>
Зарегистрирован в Реестре государственной регистрации нормативных правовых актов № 15884.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4 января 2018 года № 11-1-4/1.</w:t>
            </w:r>
            <w:r>
              <w:br/>
            </w:r>
            <w:r>
              <w:rPr>
                <w:rFonts w:ascii="Times New Roman"/>
                <w:b w:val="false"/>
                <w:i w:val="false"/>
                <w:color w:val="000000"/>
                <w:sz w:val="20"/>
              </w:rPr>
              <w:t>
Зарегистрирован в Реестре государственной регистрации нормативных правовых актов № 16354.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рождения ребенка за рубежом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заключения брака (супружества) за рубежом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расторжения брака (супружества) за рубежом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перемены имени, отчества, фамилии за рубежом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смерти за рубежом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w:t>
            </w:r>
            <w:r>
              <w:rPr>
                <w:rFonts w:ascii="Times New Roman"/>
                <w:b w:val="false"/>
                <w:i w:val="false"/>
                <w:color w:val="000000"/>
                <w:sz w:val="20"/>
              </w:rPr>
              <w:t>№ 11-1-4/192</w:t>
            </w:r>
            <w:r>
              <w:rPr>
                <w:rFonts w:ascii="Times New Roman"/>
                <w:b w:val="false"/>
                <w:i w:val="false"/>
                <w:color w:val="000000"/>
                <w:sz w:val="20"/>
              </w:rPr>
              <w:t>.</w:t>
            </w:r>
            <w:r>
              <w:br/>
            </w:r>
            <w:r>
              <w:rPr>
                <w:rFonts w:ascii="Times New Roman"/>
                <w:b w:val="false"/>
                <w:i w:val="false"/>
                <w:color w:val="000000"/>
                <w:sz w:val="20"/>
              </w:rPr>
              <w:t>
Зарегистрирован в Реестре государственной регистрации нормативных правовых актов № 20857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граждан Республики Казахстан, постоянно и временно проживающих за пределами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14 июня 2016 года № 11-1-2/263.</w:t>
            </w:r>
            <w:r>
              <w:br/>
            </w:r>
            <w:r>
              <w:rPr>
                <w:rFonts w:ascii="Times New Roman"/>
                <w:b w:val="false"/>
                <w:i w:val="false"/>
                <w:color w:val="000000"/>
                <w:sz w:val="20"/>
              </w:rPr>
              <w:t>
Зарегистрирован в Реестре государственной регистрации нормативных правовых актов № 14093.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граждан Республики Казахстан, постоянно и временно проживающих за пределами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14 июня 2016 года № 11-1-2/263.</w:t>
            </w:r>
            <w:r>
              <w:br/>
            </w:r>
            <w:r>
              <w:rPr>
                <w:rFonts w:ascii="Times New Roman"/>
                <w:b w:val="false"/>
                <w:i w:val="false"/>
                <w:color w:val="000000"/>
                <w:sz w:val="20"/>
              </w:rPr>
              <w:t>
Зарегистрирован в Реестре государственной регистрации нормативных правовых актов № 14093.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РК</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14 июня 2016 года № 11-1-2/262.</w:t>
            </w:r>
            <w:r>
              <w:br/>
            </w:r>
            <w:r>
              <w:rPr>
                <w:rFonts w:ascii="Times New Roman"/>
                <w:b w:val="false"/>
                <w:i w:val="false"/>
                <w:color w:val="000000"/>
                <w:sz w:val="20"/>
              </w:rPr>
              <w:t>
Зарегистрирован в Реестре государственной регистрации нормативных правовых актов № 13958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Прибытие в Республику Казахстан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 продление статуса беженца в Республике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и рассмотрения ходатайства о присвоении статуса беженца"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29 ноября 2010 года № 496.</w:t>
            </w:r>
            <w:r>
              <w:br/>
            </w:r>
            <w:r>
              <w:rPr>
                <w:rFonts w:ascii="Times New Roman"/>
                <w:b w:val="false"/>
                <w:i w:val="false"/>
                <w:color w:val="000000"/>
                <w:sz w:val="20"/>
              </w:rPr>
              <w:t>
Зарегистрирован в Реестре государственной регистрации нормативных правовых актов № 6681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r>
              <w:br/>
            </w: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w:t>
            </w:r>
            <w:r>
              <w:br/>
            </w:r>
            <w:r>
              <w:rPr>
                <w:rFonts w:ascii="Times New Roman"/>
                <w:b w:val="false"/>
                <w:i w:val="false"/>
                <w:color w:val="000000"/>
                <w:sz w:val="20"/>
              </w:rPr>
              <w:t>
Зарегистрирован в Реестре государственной регистрации нормативных правовых актов № 12880.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иностранцам и лицам без гражданства на постоянное жительство в Республике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w:t>
            </w:r>
            <w:r>
              <w:br/>
            </w:r>
            <w:r>
              <w:rPr>
                <w:rFonts w:ascii="Times New Roman"/>
                <w:b w:val="false"/>
                <w:i w:val="false"/>
                <w:color w:val="000000"/>
                <w:sz w:val="20"/>
              </w:rPr>
              <w:t>
Зарегистрирован в Реестре государственной регистрации нормативных правовых актов № 12880.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и видов на жительство иностранцам, постоянно проживающим в Республике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266.</w:t>
            </w:r>
            <w:r>
              <w:br/>
            </w:r>
            <w:r>
              <w:rPr>
                <w:rFonts w:ascii="Times New Roman"/>
                <w:b w:val="false"/>
                <w:i w:val="false"/>
                <w:color w:val="000000"/>
                <w:sz w:val="20"/>
              </w:rPr>
              <w:t>
Зарегистрирован в Реестре государственной регистрации нормативных правовых актов № 20195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продление виз на въезд в Республику Казахстан и транзитный проезд через территорию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разрешений трудовым иммигрантам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продления и отзыва разрешения трудовому иммигранту, а также формирования и ведения дакто-, фотоучетов трудовых иммигрантов"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8 февраля 2014 года № 76.</w:t>
            </w:r>
            <w:r>
              <w:br/>
            </w:r>
            <w:r>
              <w:rPr>
                <w:rFonts w:ascii="Times New Roman"/>
                <w:b w:val="false"/>
                <w:i w:val="false"/>
                <w:color w:val="000000"/>
                <w:sz w:val="20"/>
              </w:rPr>
              <w:t>
Зарегистрирован в Реестре государственной регистрации нормативных правовых актов № 9200.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декабря 2015 года № 1265.</w:t>
            </w:r>
            <w:r>
              <w:br/>
            </w:r>
            <w:r>
              <w:rPr>
                <w:rFonts w:ascii="Times New Roman"/>
                <w:b w:val="false"/>
                <w:i w:val="false"/>
                <w:color w:val="000000"/>
                <w:sz w:val="20"/>
              </w:rPr>
              <w:t>
Зарегистрирован в Реестре государственной регистрации нормативных правовых актов № 13039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согласование приглашений принимающих лиц по выдаче виз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свидетельства на возвращение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свидетельства на возвращение"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14 мая 2020 года № 11-1-4/155.</w:t>
            </w:r>
            <w:r>
              <w:br/>
            </w:r>
            <w:r>
              <w:rPr>
                <w:rFonts w:ascii="Times New Roman"/>
                <w:b w:val="false"/>
                <w:i w:val="false"/>
                <w:color w:val="000000"/>
                <w:sz w:val="20"/>
              </w:rPr>
              <w:t>
Зарегистрирован в Реестре государственной регистрации нормативных правовых актов № 20642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проездного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24 апреля 2015 года № 391.</w:t>
            </w:r>
            <w:r>
              <w:br/>
            </w:r>
            <w:r>
              <w:rPr>
                <w:rFonts w:ascii="Times New Roman"/>
                <w:b w:val="false"/>
                <w:i w:val="false"/>
                <w:color w:val="000000"/>
                <w:sz w:val="20"/>
              </w:rPr>
              <w:t>
Зарегистрирован в Реестре государственной регистрации нормативных правовых актов № 11202.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индивидуального идентификационного номера иностранцам и лицам без гражданства,, временно пребывающим в Республике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258.</w:t>
            </w:r>
            <w:r>
              <w:br/>
            </w:r>
            <w:r>
              <w:rPr>
                <w:rFonts w:ascii="Times New Roman"/>
                <w:b w:val="false"/>
                <w:i w:val="false"/>
                <w:color w:val="000000"/>
                <w:sz w:val="20"/>
              </w:rPr>
              <w:t>
Зарегистрирован в Реестре государственной регистрации нормативных правовых актов № 20201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Регистрация физических и юридических лиц</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Прочие государственные услуги в сфере регистрации физических и юридических лиц</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налогоплательщиков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иностранных периодических печатных изданий, распространяемых на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по делам религий МИОР</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плательщиков налога на добавленную стоимость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персонального идентификационного номера (ПИН-код) производителям (импортерам)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w:t>
            </w:r>
            <w:r>
              <w:br/>
            </w:r>
            <w:r>
              <w:rPr>
                <w:rFonts w:ascii="Times New Roman"/>
                <w:b w:val="false"/>
                <w:i w:val="false"/>
                <w:color w:val="000000"/>
                <w:sz w:val="20"/>
              </w:rPr>
              <w:t>
Зарегистрирован в Реестре государственной регистрации нормативных правовых актов № 14914.</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Семья и дети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Создание семьи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(супружества), в том числе внесение изменений, дополнений и исправлений в записи актов гражданского состояния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Рождение, опекунство и воспитание ребенка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 в том числе внесение изменений, дополнений и исправлений в записи актов гражданского состояния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10764.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по опеке и попечительству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Министерстве юстиции Республики Казахстан 24 апреля 2020 года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ребенком-сиротой (детьми-сиротами) и ребенком (детьми), оставшимся без попечения родителей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для распоряжения имуществом несовершеннолетних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детей, являющихся гражданами Республики Казахстан, переданных на усыновление (удочерение) иностранцам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3 апреля 2015 года № 11-1-2/130.</w:t>
            </w:r>
            <w:r>
              <w:br/>
            </w:r>
            <w:r>
              <w:rPr>
                <w:rFonts w:ascii="Times New Roman"/>
                <w:b w:val="false"/>
                <w:i w:val="false"/>
                <w:color w:val="000000"/>
                <w:sz w:val="20"/>
              </w:rPr>
              <w:t>
Зарегистрирован в Реестре государственной регистрации нормативных правовых актов № 11240.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оказание психолого-медико-педагогической консультативной помощи детям с ограниченными возможностями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r>
              <w:br/>
            </w:r>
            <w:r>
              <w:rPr>
                <w:rFonts w:ascii="Times New Roman"/>
                <w:b w:val="false"/>
                <w:i w:val="false"/>
                <w:color w:val="000000"/>
                <w:sz w:val="20"/>
              </w:rPr>
              <w:t>
Зарегистрирован в Министерстве юстиции Республики Казахстан 28 мая 2020 года № 20744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инвалида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свидания с ребенком родителям, лишенным родительских прав, не оказывающие на ребенка негативного влияния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по уходу за инвалидом первой группы с детства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11507.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органа опеки и попечительства об учете мнения ребенка, достигшего десятилетнего возраста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а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многодетной семье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детей дошкольного возраста (до 6 лет) для направления в дошкольные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акимы районов в городе, городов районного значения,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(городов областного значения), акимы районов в городе, городов районного значения, поселков, сел, сельских округов,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20883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20883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w:t>
            </w:r>
            <w:r>
              <w:br/>
            </w:r>
            <w:r>
              <w:rPr>
                <w:rFonts w:ascii="Times New Roman"/>
                <w:b w:val="false"/>
                <w:i w:val="false"/>
                <w:color w:val="000000"/>
                <w:sz w:val="20"/>
              </w:rPr>
              <w:t>
Зарегистрирован в Реестре государственной регистрации нормативных правовых актов № 17553.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20744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дополнительного образования для детей по предоставлению им дополнительного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дополнительного образования для детей, организации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дополнительного образования для детей, организации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мая 2020 года № 219.</w:t>
            </w:r>
            <w:r>
              <w:br/>
            </w:r>
            <w:r>
              <w:rPr>
                <w:rFonts w:ascii="Times New Roman"/>
                <w:b w:val="false"/>
                <w:i w:val="false"/>
                <w:color w:val="000000"/>
                <w:sz w:val="20"/>
              </w:rPr>
              <w:t>
Зарегистрирован в Реестре государственной регистрации нормативных правовых актов № 20695.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и льготного питания отдельным категориям обучающихся и воспитанников в общеобразовательных школах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организации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организации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обучение в форме экстерната в организациях основного среднего, общего среднего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обучения в форме экстерната"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61.</w:t>
            </w:r>
            <w:r>
              <w:br/>
            </w:r>
            <w:r>
              <w:rPr>
                <w:rFonts w:ascii="Times New Roman"/>
                <w:b w:val="false"/>
                <w:i w:val="false"/>
                <w:color w:val="000000"/>
                <w:sz w:val="20"/>
              </w:rPr>
              <w:t>
Зарегистрирован в Реестре государственной регистрации нормативных правовых актов № 13110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мая 2020 года № 180.</w:t>
            </w:r>
            <w:r>
              <w:br/>
            </w:r>
            <w:r>
              <w:rPr>
                <w:rFonts w:ascii="Times New Roman"/>
                <w:b w:val="false"/>
                <w:i w:val="false"/>
                <w:color w:val="000000"/>
                <w:sz w:val="20"/>
              </w:rPr>
              <w:t>
Зарегистрирован в Реестре государственной регистрации нормативных правовых актов № 20579.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конкурс по размещению государственного образовательного заказа на подготовку кадров с техническим, профессиональным и послесредним образованием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января 2016 года № 122.</w:t>
            </w:r>
            <w:r>
              <w:br/>
            </w:r>
            <w:r>
              <w:rPr>
                <w:rFonts w:ascii="Times New Roman"/>
                <w:b w:val="false"/>
                <w:i w:val="false"/>
                <w:color w:val="000000"/>
                <w:sz w:val="20"/>
              </w:rPr>
              <w:t>
Зарегистрирован в Реестре государственной регистрации нормативных правовых актов № 13418.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ноября 2014 года № 69.</w:t>
            </w:r>
            <w:r>
              <w:br/>
            </w:r>
            <w:r>
              <w:rPr>
                <w:rFonts w:ascii="Times New Roman"/>
                <w:b w:val="false"/>
                <w:i w:val="false"/>
                <w:color w:val="000000"/>
                <w:sz w:val="20"/>
              </w:rPr>
              <w:t>
Зарегистрирован в Реестре государственной регистрации нормативных правовых актов № 9947.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детско-юношеские спортивные школы, спортивные школы для инвалидов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инвалидов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инвалидов,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ноября 2014 года  № 106.</w:t>
            </w:r>
            <w:r>
              <w:br/>
            </w:r>
            <w:r>
              <w:rPr>
                <w:rFonts w:ascii="Times New Roman"/>
                <w:b w:val="false"/>
                <w:i w:val="false"/>
                <w:color w:val="000000"/>
                <w:sz w:val="20"/>
              </w:rPr>
              <w:t>
Зарегистрирован в Реестре государственной регистрации нормативных правовых актов № 10012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перевода детей между организациями основного среднего, общего среднего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w:t>
            </w:r>
            <w:r>
              <w:br/>
            </w:r>
            <w:r>
              <w:rPr>
                <w:rFonts w:ascii="Times New Roman"/>
                <w:b w:val="false"/>
                <w:i w:val="false"/>
                <w:color w:val="000000"/>
                <w:sz w:val="20"/>
              </w:rPr>
              <w:t>
Зарегистрирован в Реестре государственной регистрации нормативных правовых актов № 17553.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по 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апреля 2020 года  № 164.</w:t>
            </w:r>
            <w:r>
              <w:br/>
            </w:r>
            <w:r>
              <w:rPr>
                <w:rFonts w:ascii="Times New Roman"/>
                <w:b w:val="false"/>
                <w:i w:val="false"/>
                <w:color w:val="000000"/>
                <w:sz w:val="20"/>
              </w:rPr>
              <w:t>
Зарегистрирован в Реестре государственной регистрации нормативных правовых актов № 20509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детей-инвалидов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июня 2016 года № 407.</w:t>
            </w:r>
            <w:r>
              <w:br/>
            </w:r>
            <w:r>
              <w:rPr>
                <w:rFonts w:ascii="Times New Roman"/>
                <w:b w:val="false"/>
                <w:i w:val="false"/>
                <w:color w:val="000000"/>
                <w:sz w:val="20"/>
              </w:rPr>
              <w:t>
Зарегистрирован в Реестре государственной регистрации нормативных правовых актов № 14067.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или продление срока аккредитации агентства по усыновлению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агентств по усыновлению"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9 декабря 2014 года  № 513.</w:t>
            </w:r>
            <w:r>
              <w:br/>
            </w:r>
            <w:r>
              <w:rPr>
                <w:rFonts w:ascii="Times New Roman"/>
                <w:b w:val="false"/>
                <w:i w:val="false"/>
                <w:color w:val="000000"/>
                <w:sz w:val="20"/>
              </w:rPr>
              <w:t>
Зарегистрирован в Реестре государственной регистрации нормативных правовых актов № 10372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выплаты в связи с усыновлением ребенка-сироты и (или) ребенка, оставшегося без попечения родителей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воспитание в приемную семью и назначение выплаты денежных средств на их содержание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rFonts w:ascii="Times New Roman"/>
                <w:b w:val="false"/>
                <w:i w:val="false"/>
                <w:color w:val="000000"/>
                <w:sz w:val="20"/>
              </w:rPr>
              <w:t>
Зарегистрирован в Реестре государственной регистрации нормативных правовых актов № 20478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движимого имущества, не подлежащего обязательной государственной регистрации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w:t>
            </w:r>
            <w:r>
              <w:br/>
            </w:r>
            <w:r>
              <w:rPr>
                <w:rFonts w:ascii="Times New Roman"/>
                <w:b w:val="false"/>
                <w:i w:val="false"/>
                <w:color w:val="000000"/>
                <w:sz w:val="20"/>
              </w:rPr>
              <w:t>
Зарегистрирован в Реестре государственной регистрации нормативных правовых актов № 913.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реестра регистрации залога движимого имущества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выписки из реестра регистрации залога движимого имущества"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июня 2020 года № 107.</w:t>
            </w:r>
            <w:r>
              <w:br/>
            </w:r>
            <w:r>
              <w:rPr>
                <w:rFonts w:ascii="Times New Roman"/>
                <w:b w:val="false"/>
                <w:i w:val="false"/>
                <w:color w:val="000000"/>
                <w:sz w:val="20"/>
              </w:rPr>
              <w:t>
Зарегистрирован в Реестре государственной регистрации нормативных правовых актов № 20917.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23 января 2015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26 марта 2015 года № 333.</w:t>
            </w:r>
            <w:r>
              <w:br/>
            </w:r>
            <w:r>
              <w:rPr>
                <w:rFonts w:ascii="Times New Roman"/>
                <w:b w:val="false"/>
                <w:i w:val="false"/>
                <w:color w:val="000000"/>
                <w:sz w:val="20"/>
              </w:rPr>
              <w:t>
Зарегистрирован в Реестре государственной регистрации нормативных правовых актов № 11119.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подвижного состава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и.о. Министра по инвестициям и развитию Республики Казахстан от 26 марта 2015 года № 333.</w:t>
            </w:r>
            <w:r>
              <w:br/>
            </w:r>
            <w:r>
              <w:rPr>
                <w:rFonts w:ascii="Times New Roman"/>
                <w:b w:val="false"/>
                <w:i w:val="false"/>
                <w:color w:val="000000"/>
                <w:sz w:val="20"/>
              </w:rPr>
              <w:t>
Зарегистрирован в Реестре государственной регистрации нормативных правовых актов № 11119.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r>
              <w:br/>
            </w: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4-3/267.</w:t>
            </w:r>
            <w:r>
              <w:br/>
            </w:r>
            <w:r>
              <w:rPr>
                <w:rFonts w:ascii="Times New Roman"/>
                <w:b w:val="false"/>
                <w:i w:val="false"/>
                <w:color w:val="000000"/>
                <w:sz w:val="20"/>
              </w:rPr>
              <w:t>
Зарегистрирован в Реестре государственной регистрации нормативных правовых актов № 11702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4-3/268.</w:t>
            </w:r>
            <w:r>
              <w:br/>
            </w:r>
            <w:r>
              <w:rPr>
                <w:rFonts w:ascii="Times New Roman"/>
                <w:b w:val="false"/>
                <w:i w:val="false"/>
                <w:color w:val="000000"/>
                <w:sz w:val="20"/>
              </w:rPr>
              <w:t>
Зарегистрирован в Реестре государственной регистрации нормативных правовых актов № 11708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ипотеки судна, маломерного судна, строящегося судна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23 января 2015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10400.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на строящееся судно в реестре строящихся судов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 морских судов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международном судовом реестре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Алматы, Павлодара, Усть-Каменогорска и Темиртау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w:t>
            </w:r>
            <w:r>
              <w:br/>
            </w:r>
            <w:r>
              <w:rPr>
                <w:rFonts w:ascii="Times New Roman"/>
                <w:b w:val="false"/>
                <w:i w:val="false"/>
                <w:color w:val="000000"/>
                <w:sz w:val="20"/>
              </w:rPr>
              <w:t>
Зарегистрирован в Реестре государственной регистрации нормативных правовых актов № 11395.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государственного регистрационного номерного знака для транспортных средств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w:t>
            </w:r>
            <w:r>
              <w:br/>
            </w:r>
            <w:r>
              <w:rPr>
                <w:rFonts w:ascii="Times New Roman"/>
                <w:b w:val="false"/>
                <w:i w:val="false"/>
                <w:color w:val="000000"/>
                <w:sz w:val="20"/>
              </w:rPr>
              <w:t>
Зарегистрирован в Реестре государственной регистрации нормативных правовых актов № 10056.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Недвижимое имущество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на недвижимое имущество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4 мая 2020 года № 27.</w:t>
            </w:r>
            <w:r>
              <w:br/>
            </w:r>
            <w:r>
              <w:rPr>
                <w:rFonts w:ascii="Times New Roman"/>
                <w:b w:val="false"/>
                <w:i w:val="false"/>
                <w:color w:val="000000"/>
                <w:sz w:val="20"/>
              </w:rPr>
              <w:t>
Зарегистрирован в Реестре государственной регистрации нормативных правовых актов № 20610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правоустанавливающего документа на недвижимое имущество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8 июня 2020 года № 81.</w:t>
            </w:r>
            <w:r>
              <w:br/>
            </w:r>
            <w:r>
              <w:rPr>
                <w:rFonts w:ascii="Times New Roman"/>
                <w:b w:val="false"/>
                <w:i w:val="false"/>
                <w:color w:val="000000"/>
                <w:sz w:val="20"/>
              </w:rPr>
              <w:t>
Зарегистрирован в Реестре государственной регистрации нормативных правовых актов № 20846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w:t>
            </w:r>
            <w:r>
              <w:br/>
            </w:r>
            <w:r>
              <w:rPr>
                <w:rFonts w:ascii="Times New Roman"/>
                <w:b w:val="false"/>
                <w:i w:val="false"/>
                <w:color w:val="000000"/>
                <w:sz w:val="20"/>
              </w:rPr>
              <w:t>
Зарегистрирован в Реестре государственной регистрации нормативных правовых актов № 8469.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технического паспорта объектов недвижимости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w:t>
            </w:r>
            <w:r>
              <w:br/>
            </w:r>
            <w:r>
              <w:rPr>
                <w:rFonts w:ascii="Times New Roman"/>
                <w:b w:val="false"/>
                <w:i w:val="false"/>
                <w:color w:val="000000"/>
                <w:sz w:val="20"/>
              </w:rPr>
              <w:t>
Зарегистрирован в Реестре государственной регистрации нормативных правовых актов № 8469.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копий документов регистрационного дела, заверенных регистрирующим органом, включая план (схемы) объектов недвижимости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r>
              <w:br/>
            </w: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зарегистрированных правах (обременениях) на недвижимое имущество и его технических характеристиках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информации из правового кадастра" приказ Министра юстиции Республики Казахстан от 28 марта 2012 года № 131.</w:t>
            </w:r>
            <w:r>
              <w:br/>
            </w: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об отсутствии (наличии) недвижимого имущества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информации из правового кадастра" приказ Министра юстиции Республики Казахстан от 28 марта 2012 года № 131.</w:t>
            </w:r>
            <w:r>
              <w:br/>
            </w: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о зарегистрированных и прекращенных правах на недвижимое имущество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информации из правового кадастра" приказ Министра юстиции Республики Казахстан от 28 марта 2012 года № 131.</w:t>
            </w:r>
            <w:r>
              <w:br/>
            </w: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приложения к техническому паспорту, содержащему сведения о собственнике (правообладателе) недвижимого имущества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информации из правового кадастра" Приказ Министра юстиции Республики Казахстан от 28 марта 2012 года № 131.</w:t>
            </w:r>
            <w:r>
              <w:br/>
            </w:r>
            <w:r>
              <w:rPr>
                <w:rFonts w:ascii="Times New Roman"/>
                <w:b w:val="false"/>
                <w:i w:val="false"/>
                <w:color w:val="000000"/>
                <w:sz w:val="20"/>
              </w:rPr>
              <w:t>
Зарегистрирован в Реестре государственной регистрации нормативных правовых актов № 7586.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объекта кондоминиума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15 июня 2020 года № 103.</w:t>
            </w:r>
            <w:r>
              <w:br/>
            </w:r>
            <w:r>
              <w:rPr>
                <w:rFonts w:ascii="Times New Roman"/>
                <w:b w:val="false"/>
                <w:i w:val="false"/>
                <w:color w:val="000000"/>
                <w:sz w:val="20"/>
              </w:rPr>
              <w:t>
Зарегистрирован в Реестре государственной регистрации нормативных правовых актов № 20868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Интеллектуальная собственность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и их изменений в Государственный реестр прав на объекты, охраняемые авторским правом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1315.</w:t>
            </w:r>
            <w:r>
              <w:br/>
            </w:r>
            <w:r>
              <w:rPr>
                <w:rFonts w:ascii="Times New Roman"/>
                <w:b w:val="false"/>
                <w:i w:val="false"/>
                <w:color w:val="000000"/>
                <w:sz w:val="20"/>
              </w:rPr>
              <w:t>
Зарегистрирован в Реестре государственной регистрации нормативных правовых актов № 17325.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 2018 года № 1344.</w:t>
            </w:r>
            <w:r>
              <w:br/>
            </w:r>
            <w:r>
              <w:rPr>
                <w:rFonts w:ascii="Times New Roman"/>
                <w:b w:val="false"/>
                <w:i w:val="false"/>
                <w:color w:val="000000"/>
                <w:sz w:val="20"/>
              </w:rPr>
              <w:t>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w:t>
            </w:r>
            <w:r>
              <w:br/>
            </w:r>
            <w:r>
              <w:rPr>
                <w:rFonts w:ascii="Times New Roman"/>
                <w:b w:val="false"/>
                <w:i w:val="false"/>
                <w:color w:val="000000"/>
                <w:sz w:val="20"/>
              </w:rPr>
              <w:t>
Зарегистрирован в Реестре государственной регистрации нормативных правовых актов № 17331.</w:t>
            </w:r>
            <w:r>
              <w:br/>
            </w:r>
            <w:r>
              <w:rPr>
                <w:rFonts w:ascii="Times New Roman"/>
                <w:b w:val="false"/>
                <w:i w:val="false"/>
                <w:color w:val="000000"/>
                <w:sz w:val="20"/>
              </w:rPr>
              <w:t>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w:t>
            </w:r>
            <w:r>
              <w:br/>
            </w:r>
            <w:r>
              <w:rPr>
                <w:rFonts w:ascii="Times New Roman"/>
                <w:b w:val="false"/>
                <w:i w:val="false"/>
                <w:color w:val="000000"/>
                <w:sz w:val="20"/>
              </w:rPr>
              <w:t>
Зарегистрирован в Реестре государственной регистрации нормативных правовых актов № 17332.</w:t>
            </w:r>
            <w:r>
              <w:br/>
            </w:r>
            <w:r>
              <w:rPr>
                <w:rFonts w:ascii="Times New Roman"/>
                <w:b w:val="false"/>
                <w:i w:val="false"/>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w:t>
            </w:r>
            <w:r>
              <w:br/>
            </w:r>
            <w:r>
              <w:rPr>
                <w:rFonts w:ascii="Times New Roman"/>
                <w:b w:val="false"/>
                <w:i w:val="false"/>
                <w:color w:val="000000"/>
                <w:sz w:val="20"/>
              </w:rPr>
              <w:t>
Зарегистрирован в Реестре государственной регистрации нормативных правовых актов № 17329.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w:t>
            </w:r>
            <w:r>
              <w:br/>
            </w:r>
            <w:r>
              <w:rPr>
                <w:rFonts w:ascii="Times New Roman"/>
                <w:b w:val="false"/>
                <w:i w:val="false"/>
                <w:color w:val="000000"/>
                <w:sz w:val="20"/>
              </w:rPr>
              <w:t>
Зарегистрирован в Реестре государственной регистрации нормативных правовых актов № 17330.</w:t>
            </w:r>
            <w:r>
              <w:br/>
            </w:r>
            <w:r>
              <w:rPr>
                <w:rFonts w:ascii="Times New Roman"/>
                <w:b w:val="false"/>
                <w:i w:val="false"/>
                <w:color w:val="000000"/>
                <w:sz w:val="20"/>
              </w:rPr>
              <w:t>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r>
              <w:br/>
            </w:r>
            <w:r>
              <w:rPr>
                <w:rFonts w:ascii="Times New Roman"/>
                <w:b w:val="false"/>
                <w:i w:val="false"/>
                <w:color w:val="000000"/>
                <w:sz w:val="20"/>
              </w:rPr>
              <w:t>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w:t>
            </w:r>
            <w:r>
              <w:br/>
            </w: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w:t>
            </w:r>
            <w:r>
              <w:br/>
            </w:r>
            <w:r>
              <w:rPr>
                <w:rFonts w:ascii="Times New Roman"/>
                <w:b w:val="false"/>
                <w:i w:val="false"/>
                <w:color w:val="000000"/>
                <w:sz w:val="20"/>
              </w:rPr>
              <w:t>
Зарегистрирован в Реестре государственной регистрации нормативных правовых актов № 17332.</w:t>
            </w:r>
            <w:r>
              <w:br/>
            </w:r>
            <w:r>
              <w:rPr>
                <w:rFonts w:ascii="Times New Roman"/>
                <w:b w:val="false"/>
                <w:i w:val="false"/>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w:t>
            </w:r>
            <w:r>
              <w:br/>
            </w:r>
            <w:r>
              <w:rPr>
                <w:rFonts w:ascii="Times New Roman"/>
                <w:b w:val="false"/>
                <w:i w:val="false"/>
                <w:color w:val="000000"/>
                <w:sz w:val="20"/>
              </w:rPr>
              <w:t>
Зарегистрирован в Реестре государственной регистрации нормативных правовых актов № 17329.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управляющих имущественными правами на коллективной основе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w:t>
            </w:r>
            <w:r>
              <w:br/>
            </w:r>
            <w:r>
              <w:rPr>
                <w:rFonts w:ascii="Times New Roman"/>
                <w:b w:val="false"/>
                <w:i w:val="false"/>
                <w:color w:val="000000"/>
                <w:sz w:val="20"/>
              </w:rPr>
              <w:t>
Зарегистрирован в Реестре государственной регистрации нормативных правовых актов № 20153.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патентные поверенные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r>
              <w:br/>
            </w:r>
            <w:r>
              <w:rPr>
                <w:rFonts w:ascii="Times New Roman"/>
                <w:b w:val="false"/>
                <w:i w:val="false"/>
                <w:color w:val="000000"/>
                <w:sz w:val="20"/>
              </w:rPr>
              <w:t>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w:t>
            </w:r>
            <w:r>
              <w:br/>
            </w:r>
            <w:r>
              <w:rPr>
                <w:rFonts w:ascii="Times New Roman"/>
                <w:b w:val="false"/>
                <w:i w:val="false"/>
                <w:color w:val="000000"/>
                <w:sz w:val="20"/>
              </w:rPr>
              <w:t>
Зарегистрирован в Реестре государственной регистрации нормативных правовых актов № 17322.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товарного знака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наименованием места происхождения товара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охранных документов в сфере промышленной собственности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1341.</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17415.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топологий интегральных микросхем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1342.</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17397.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выписки из государственных реестров товарных знаков, наименований мест происхождения товаров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w:t>
            </w:r>
            <w:r>
              <w:rPr>
                <w:rFonts w:ascii="Times New Roman"/>
                <w:b w:val="false"/>
                <w:i w:val="false"/>
                <w:color w:val="000000"/>
                <w:sz w:val="20"/>
              </w:rPr>
              <w:t>приказ</w:t>
            </w:r>
            <w:r>
              <w:rPr>
                <w:rFonts w:ascii="Times New Roman"/>
                <w:b w:val="false"/>
                <w:i w:val="false"/>
                <w:color w:val="000000"/>
                <w:sz w:val="20"/>
              </w:rPr>
              <w:t xml:space="preserve"> Министр юстиции Республики Казахстан от 28 августа 2018 года  № 1313.</w:t>
            </w:r>
            <w:r>
              <w:br/>
            </w:r>
            <w:r>
              <w:rPr>
                <w:rFonts w:ascii="Times New Roman"/>
                <w:b w:val="false"/>
                <w:i w:val="false"/>
                <w:color w:val="000000"/>
                <w:sz w:val="20"/>
              </w:rPr>
              <w:t>
Зарегистрирован в Реестре государственной регистрации нормативных правовых актов № 17327.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патентного поверенного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r>
              <w:br/>
            </w:r>
            <w:r>
              <w:rPr>
                <w:rFonts w:ascii="Times New Roman"/>
                <w:b w:val="false"/>
                <w:i w:val="false"/>
                <w:color w:val="000000"/>
                <w:sz w:val="20"/>
              </w:rPr>
              <w:t>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w:t>
            </w:r>
            <w:r>
              <w:br/>
            </w:r>
            <w:r>
              <w:rPr>
                <w:rFonts w:ascii="Times New Roman"/>
                <w:b w:val="false"/>
                <w:i w:val="false"/>
                <w:color w:val="000000"/>
                <w:sz w:val="20"/>
              </w:rPr>
              <w:t>
Зарегистрирован в Реестре государственной регистрации нормативных правовых актов № 17322.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Здоровье, медицина и здравоохранение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Медицинская помощь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медицинской организации, оказывающей первичную медико-санитарную помощь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первичной медико-санитарной помощи и Правил прикрепления к организациям первичной медико-санитарной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11268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на прием к врачу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11268.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врача на дом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11268.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11268.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выдачи листа 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31 марта 2015 года № 183.</w:t>
            </w:r>
            <w:r>
              <w:br/>
            </w:r>
            <w:r>
              <w:rPr>
                <w:rFonts w:ascii="Times New Roman"/>
                <w:b w:val="false"/>
                <w:i w:val="false"/>
                <w:color w:val="000000"/>
                <w:sz w:val="20"/>
              </w:rPr>
              <w:t>
Зарегистрирован в Реестре государственной регистрации нормативных правовых актов № 10964.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проведения экспертизы временной нетрудоспособности, выдачи листа и справки о временной нетрудоспособности" приказ Министра здравоохранения и социального развития Республики Казахстан от 31 марта 2015 года № 183.</w:t>
            </w:r>
            <w:r>
              <w:br/>
            </w:r>
            <w:r>
              <w:rPr>
                <w:rFonts w:ascii="Times New Roman"/>
                <w:b w:val="false"/>
                <w:i w:val="false"/>
                <w:color w:val="000000"/>
                <w:sz w:val="20"/>
              </w:rPr>
              <w:t>
Зарегистрирован в Реестре государственной регистрации нормативных правовых актов № 10964.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r>
              <w:br/>
            </w: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прижизненного добровольного пожертвования тканей (части ткани) и (или) органов (части органов) после смерти в целях трансплантации"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18 мая 2015 года № 360.</w:t>
            </w:r>
            <w:r>
              <w:br/>
            </w:r>
            <w:r>
              <w:rPr>
                <w:rFonts w:ascii="Times New Roman"/>
                <w:b w:val="false"/>
                <w:i w:val="false"/>
                <w:color w:val="000000"/>
                <w:sz w:val="20"/>
              </w:rPr>
              <w:t>
Зарегистрирован в Реестре государственной регистрации нормативных правовых актов № 11381.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r>
              <w:br/>
            </w:r>
            <w:r>
              <w:rPr>
                <w:rFonts w:ascii="Times New Roman"/>
                <w:b w:val="false"/>
                <w:i w:val="false"/>
                <w:color w:val="000000"/>
                <w:sz w:val="20"/>
              </w:rPr>
              <w:t>
электронная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скорой медицинской помощи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июля 2017 года № 450.</w:t>
            </w:r>
            <w:r>
              <w:br/>
            </w:r>
            <w:r>
              <w:rPr>
                <w:rFonts w:ascii="Times New Roman"/>
                <w:b w:val="false"/>
                <w:i w:val="false"/>
                <w:color w:val="000000"/>
                <w:sz w:val="20"/>
              </w:rPr>
              <w:t>
Зарегистрирован в Реестре государственной регистрации нормативных правовых актов № 15473.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пациентам на госпитализацию в стационар</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r>
              <w:br/>
            </w: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рассмотрение документов на возможность направления граждан Республики Казахстан на лечение за рубеж за счет бюджетных средств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граждан Республики Казахстан на лечение за рубеж за счет бюджетных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июня 2015 года № 544.</w:t>
            </w:r>
            <w:r>
              <w:br/>
            </w:r>
            <w:r>
              <w:rPr>
                <w:rFonts w:ascii="Times New Roman"/>
                <w:b w:val="false"/>
                <w:i w:val="false"/>
                <w:color w:val="000000"/>
                <w:sz w:val="20"/>
              </w:rPr>
              <w:t>
Зарегистрирован в Реестре государственной регистрации нормативных правовых актов № 11795.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обеспечения лекарственными средствами граждан"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сентября 2015 года  № 766.</w:t>
            </w:r>
            <w:r>
              <w:br/>
            </w:r>
            <w:r>
              <w:rPr>
                <w:rFonts w:ascii="Times New Roman"/>
                <w:b w:val="false"/>
                <w:i w:val="false"/>
                <w:color w:val="000000"/>
                <w:sz w:val="20"/>
              </w:rPr>
              <w:t>
Зарегистрирован в Реестре государственной регистрации нормативных правовых актов № 12199.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Выдача разрешительных документов (включая лицензирование, регистрацию, сертификацию) в сфере здравоохранения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для допуска к клинической практике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специалистов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августа 2015 года № 693.</w:t>
            </w:r>
            <w:r>
              <w:br/>
            </w:r>
            <w:r>
              <w:rPr>
                <w:rFonts w:ascii="Times New Roman"/>
                <w:b w:val="false"/>
                <w:i w:val="false"/>
                <w:color w:val="000000"/>
                <w:sz w:val="20"/>
              </w:rPr>
              <w:t>
Зарегистрирован в Реестре государственной регистрации нормативных правовых актов № 12134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медицинских организаций в целях признания соответствия их деятельности стандартам аккредитации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аккредитованная ведомством государственного органа в сфере оказания медицинских услуг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10 марта 2015 года № 127.</w:t>
            </w:r>
            <w:r>
              <w:br/>
            </w:r>
            <w:r>
              <w:rPr>
                <w:rFonts w:ascii="Times New Roman"/>
                <w:b w:val="false"/>
                <w:i w:val="false"/>
                <w:color w:val="000000"/>
                <w:sz w:val="20"/>
              </w:rPr>
              <w:t>
Зарегистрирован в Реестре государственной регистрации нормативных правовых актов № 10735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21 мая 2020 года № 43.</w:t>
            </w:r>
            <w:r>
              <w:br/>
            </w: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документов о прохождении повышения квалификации и переподготовки кадров отрасли здравоохранения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Республики Казахстан от 11 ноября 2009 года  № 691.</w:t>
            </w:r>
            <w:r>
              <w:br/>
            </w:r>
            <w:r>
              <w:rPr>
                <w:rFonts w:ascii="Times New Roman"/>
                <w:b w:val="false"/>
                <w:i w:val="false"/>
                <w:color w:val="000000"/>
                <w:sz w:val="20"/>
              </w:rPr>
              <w:t>
Зарегистрирован в Реестре государственной регистрации нормативных правовых актов № 5904.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17 августа 2015 года № 668.</w:t>
            </w:r>
            <w:r>
              <w:br/>
            </w:r>
            <w:r>
              <w:rPr>
                <w:rFonts w:ascii="Times New Roman"/>
                <w:b w:val="false"/>
                <w:i w:val="false"/>
                <w:color w:val="000000"/>
                <w:sz w:val="20"/>
              </w:rPr>
              <w:t>
Зарегистрирован в Реестре государственной регистрации нормативных правовых актов № 12096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медицинскую деятельность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медицинскую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 июня 2020 года № ҚР ДСМ-59/2020.</w:t>
            </w:r>
            <w:r>
              <w:br/>
            </w:r>
            <w:r>
              <w:rPr>
                <w:rFonts w:ascii="Times New Roman"/>
                <w:b w:val="false"/>
                <w:i w:val="false"/>
                <w:color w:val="000000"/>
                <w:sz w:val="20"/>
              </w:rPr>
              <w:t>
Зарегистрирован в Реестре государственной регистрации нормативных правовых актов № 20809.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фармацевтическую деятельность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фармацевтической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Республики Казахстан от 15 июня 2020 года № ҚР ДСМ-65/2020.</w:t>
            </w:r>
            <w:r>
              <w:br/>
            </w:r>
            <w:r>
              <w:rPr>
                <w:rFonts w:ascii="Times New Roman"/>
                <w:b w:val="false"/>
                <w:i w:val="false"/>
                <w:color w:val="000000"/>
                <w:sz w:val="20"/>
              </w:rPr>
              <w:t>
Зарегистрирован в Реестре государственной регистрации нормативных правовых актов № 20863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фармацевтической деятельности" приказ и.о. Министра здравоохранения Республики Казахстан от 15 июня 2020 года № ҚР ДСМ-65/2020.</w:t>
            </w:r>
            <w:r>
              <w:br/>
            </w:r>
            <w:r>
              <w:rPr>
                <w:rFonts w:ascii="Times New Roman"/>
                <w:b w:val="false"/>
                <w:i w:val="false"/>
                <w:color w:val="000000"/>
                <w:sz w:val="20"/>
              </w:rPr>
              <w:t>
Зарегистрирован в Реестре государственной регистрации нормативных правовых актов № 20863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доклинических (неклинических) исследований, клинических исследований, клинико-лабораторных испытаний медицинских изделий для диагностики in vitro, а также требований к доклиническим и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2018 года № 142.</w:t>
            </w:r>
            <w:r>
              <w:br/>
            </w:r>
            <w:r>
              <w:rPr>
                <w:rFonts w:ascii="Times New Roman"/>
                <w:b w:val="false"/>
                <w:i w:val="false"/>
                <w:color w:val="000000"/>
                <w:sz w:val="20"/>
              </w:rPr>
              <w:t>
Зарегистрирован в Реестре государственной регистрации нормативных правовых актов № 16768.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и внесения изменений в регистрационное досье лекарственного средства или медицинского изделия"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2009 года № 735.</w:t>
            </w:r>
            <w:r>
              <w:br/>
            </w:r>
            <w:r>
              <w:rPr>
                <w:rFonts w:ascii="Times New Roman"/>
                <w:b w:val="false"/>
                <w:i w:val="false"/>
                <w:color w:val="000000"/>
                <w:sz w:val="20"/>
              </w:rPr>
              <w:t>
Зарегистрирован в Реестре государственной регистрации нормативных правовых актов № 5935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продукции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отзыва решения о государственной регистрации продукции, оказывающей вредное воздействие на здоровье человека"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4 июня 2015 года № 420.</w:t>
            </w:r>
            <w:r>
              <w:br/>
            </w:r>
            <w:r>
              <w:rPr>
                <w:rFonts w:ascii="Times New Roman"/>
                <w:b w:val="false"/>
                <w:i w:val="false"/>
                <w:color w:val="000000"/>
                <w:sz w:val="20"/>
              </w:rPr>
              <w:t>
Зарегистрирован в Реестре государственной регистрации нормативных правовых актов № 11585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человека, крови и ее компонентов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апреля 2020 года № ҚР ДСМ-43/2020.</w:t>
            </w:r>
            <w:r>
              <w:br/>
            </w:r>
            <w:r>
              <w:rPr>
                <w:rFonts w:ascii="Times New Roman"/>
                <w:b w:val="false"/>
                <w:i w:val="false"/>
                <w:color w:val="000000"/>
                <w:sz w:val="20"/>
              </w:rPr>
              <w:t>
Зарегистрирован в Реестре государственной регистрации нормативных правовых актов № 20556.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w:t>
            </w:r>
            <w:r>
              <w:br/>
            </w:r>
            <w:r>
              <w:rPr>
                <w:rFonts w:ascii="Times New Roman"/>
                <w:b w:val="false"/>
                <w:i w:val="false"/>
                <w:color w:val="000000"/>
                <w:sz w:val="20"/>
              </w:rPr>
              <w:t>
льные департаментами Комитета</w:t>
            </w:r>
            <w:r>
              <w:br/>
            </w:r>
            <w:r>
              <w:rPr>
                <w:rFonts w:ascii="Times New Roman"/>
                <w:b w:val="false"/>
                <w:i w:val="false"/>
                <w:color w:val="000000"/>
                <w:sz w:val="20"/>
              </w:rPr>
              <w:t>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Республики Казахстан от 26 марта 2014 года № 151.</w:t>
            </w:r>
            <w:r>
              <w:br/>
            </w:r>
            <w:r>
              <w:rPr>
                <w:rFonts w:ascii="Times New Roman"/>
                <w:b w:val="false"/>
                <w:i w:val="false"/>
                <w:color w:val="000000"/>
                <w:sz w:val="20"/>
              </w:rPr>
              <w:t>
Зарегистрирован в Реестре государственной регистрации нормативных правовых актов № 9372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иностранному специалисту для допуска к клинической практике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18 сентября 2015 года № 733.</w:t>
            </w:r>
            <w:r>
              <w:br/>
            </w:r>
            <w:r>
              <w:rPr>
                <w:rFonts w:ascii="Times New Roman"/>
                <w:b w:val="false"/>
                <w:i w:val="false"/>
                <w:color w:val="000000"/>
                <w:sz w:val="20"/>
              </w:rPr>
              <w:t>
Зарегистрирован в Реестре государственной регистрации нормативных правовых актов № 12185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и медицинских изделий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товаров и услуг МЗ,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проведения экспертизы лекарственных средств и медицинских изделий" приказ Министра здравоохранения Республики Казахстан от 18 ноября 2009 года № 736.</w:t>
            </w:r>
            <w:r>
              <w:br/>
            </w:r>
            <w:r>
              <w:rPr>
                <w:rFonts w:ascii="Times New Roman"/>
                <w:b w:val="false"/>
                <w:i w:val="false"/>
                <w:color w:val="000000"/>
                <w:sz w:val="20"/>
              </w:rPr>
              <w:t>
Зарегистрирован в Реестре государственной регистрации нормативных правовых актов № 5926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фармацевтический продукт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товаров и услуг МЗ,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сертификата на фармацевтический продукт (СРР)"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мая 2015 года № 413.</w:t>
            </w:r>
            <w:r>
              <w:br/>
            </w:r>
            <w:r>
              <w:rPr>
                <w:rFonts w:ascii="Times New Roman"/>
                <w:b w:val="false"/>
                <w:i w:val="false"/>
                <w:color w:val="000000"/>
                <w:sz w:val="20"/>
              </w:rPr>
              <w:t>
Зарегистрирован в Реестре государственной регистрации нормативных правовых актов № 11488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10 марта 2015 года № 127</w:t>
            </w:r>
            <w:r>
              <w:br/>
            </w:r>
            <w:r>
              <w:rPr>
                <w:rFonts w:ascii="Times New Roman"/>
                <w:b w:val="false"/>
                <w:i w:val="false"/>
                <w:color w:val="000000"/>
                <w:sz w:val="20"/>
              </w:rPr>
              <w:t>
Зарегистрирован в Реестре государственной регистрации нормативных правовых актов № 10735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Санитарно-эпидемиологическое благополучие населения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17 апреля 2020 года  № ҚР ДСМ-39/2020.</w:t>
            </w:r>
            <w:r>
              <w:br/>
            </w:r>
            <w:r>
              <w:rPr>
                <w:rFonts w:ascii="Times New Roman"/>
                <w:b w:val="false"/>
                <w:i w:val="false"/>
                <w:color w:val="000000"/>
                <w:sz w:val="20"/>
              </w:rPr>
              <w:t>
Зарегистрирован в Реестре государственной регистрации нормативных правовых актов № 20431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пищевой продукции и ведения их реестра"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мая 2015 года № 407.</w:t>
            </w:r>
            <w:r>
              <w:br/>
            </w:r>
            <w:r>
              <w:rPr>
                <w:rFonts w:ascii="Times New Roman"/>
                <w:b w:val="false"/>
                <w:i w:val="false"/>
                <w:color w:val="000000"/>
                <w:sz w:val="20"/>
              </w:rPr>
              <w:t>
Зарегистрирован в Реестре государственной регистрации нормативных правовых актов № 11657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17 апреля 2020 года  № ҚР ДСМ-39/2020.</w:t>
            </w:r>
            <w:r>
              <w:br/>
            </w:r>
            <w:r>
              <w:rPr>
                <w:rFonts w:ascii="Times New Roman"/>
                <w:b w:val="false"/>
                <w:i w:val="false"/>
                <w:color w:val="000000"/>
                <w:sz w:val="20"/>
              </w:rPr>
              <w:t>
Зарегистрирован в Реестре государственной регистрации нормативных правовых актов № 20431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работу с микроорганизмами I-IV группы патогенности и гельминтами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17 апреля 2020 года  № ҚР ДСМ-39/2020.</w:t>
            </w:r>
            <w:r>
              <w:br/>
            </w:r>
            <w:r>
              <w:rPr>
                <w:rFonts w:ascii="Times New Roman"/>
                <w:b w:val="false"/>
                <w:i w:val="false"/>
                <w:color w:val="000000"/>
                <w:sz w:val="20"/>
              </w:rPr>
              <w:t>
Зарегистрирован в Реестре государственной регистрации нормативных правовых актов № 20431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 эпидемиологического благополучия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w:t>
            </w:r>
            <w:r>
              <w:br/>
            </w:r>
            <w:r>
              <w:rPr>
                <w:rFonts w:ascii="Times New Roman"/>
                <w:b w:val="false"/>
                <w:i w:val="false"/>
                <w:color w:val="000000"/>
                <w:sz w:val="20"/>
              </w:rPr>
              <w:t>
Зарегистрирован в Реестре государственной регистрации нормативных правовых актов № 20957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санитарно-эпидемиологического благополучия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w:t>
            </w:r>
            <w:r>
              <w:br/>
            </w:r>
            <w:r>
              <w:rPr>
                <w:rFonts w:ascii="Times New Roman"/>
                <w:b w:val="false"/>
                <w:i w:val="false"/>
                <w:color w:val="000000"/>
                <w:sz w:val="20"/>
              </w:rPr>
              <w:t>
Зарегистрирован в Реестре государственной регистрации нормативных правовых актов № 20957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Прочие государственные услуги в сфере здоровья, медицины и здравоохранения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психоневрологической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w:t>
            </w:r>
            <w:r>
              <w:br/>
            </w:r>
            <w:r>
              <w:rPr>
                <w:rFonts w:ascii="Times New Roman"/>
                <w:b w:val="false"/>
                <w:i w:val="false"/>
                <w:color w:val="000000"/>
                <w:sz w:val="20"/>
              </w:rPr>
              <w:t>
Зарегистрирован в Реестре государственной регистрации нормативных правовых актов № 20665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наркологической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w:t>
            </w:r>
            <w:r>
              <w:br/>
            </w:r>
            <w:r>
              <w:rPr>
                <w:rFonts w:ascii="Times New Roman"/>
                <w:b w:val="false"/>
                <w:i w:val="false"/>
                <w:color w:val="000000"/>
                <w:sz w:val="20"/>
              </w:rPr>
              <w:t>
Зарегистрирован в Реестре государственной регистрации нормативных правовых актов № 20665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противотуберкулезной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w:t>
            </w:r>
            <w:r>
              <w:br/>
            </w:r>
            <w:r>
              <w:rPr>
                <w:rFonts w:ascii="Times New Roman"/>
                <w:b w:val="false"/>
                <w:i w:val="false"/>
                <w:color w:val="000000"/>
                <w:sz w:val="20"/>
              </w:rPr>
              <w:t>
Зарегистрирован в Реестре государственной регистрации нормативных правовых актов № 20665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предварительных обязательных медицинских осмотров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обязательных медицинских осмотров" </w:t>
            </w:r>
            <w:r>
              <w:rPr>
                <w:rFonts w:ascii="Times New Roman"/>
                <w:b w:val="false"/>
                <w:i w:val="false"/>
                <w:color w:val="000000"/>
                <w:sz w:val="20"/>
              </w:rPr>
              <w:t>Приказ</w:t>
            </w:r>
            <w:r>
              <w:rPr>
                <w:rFonts w:ascii="Times New Roman"/>
                <w:b w:val="false"/>
                <w:i w:val="false"/>
                <w:color w:val="000000"/>
                <w:sz w:val="20"/>
              </w:rPr>
              <w:t xml:space="preserve"> и.о. Министра национальной экономики Республики Казахстан от 24 февраля 2015 года № 128.</w:t>
            </w:r>
            <w:r>
              <w:br/>
            </w:r>
            <w:r>
              <w:rPr>
                <w:rFonts w:ascii="Times New Roman"/>
                <w:b w:val="false"/>
                <w:i w:val="false"/>
                <w:color w:val="000000"/>
                <w:sz w:val="20"/>
              </w:rPr>
              <w:t>
Зарегистрирован в Реестре государственной регистрации нормативных правовых актов № 10634.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допуске к управлению транспортным средством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r>
              <w:br/>
            </w: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медицинского осмотра лица, претендующего на получение права управления транспортными средствами, повторного медицинского осмотра водителя механических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20 марта 2013 года № 166.</w:t>
            </w:r>
            <w:r>
              <w:br/>
            </w:r>
            <w:r>
              <w:rPr>
                <w:rFonts w:ascii="Times New Roman"/>
                <w:b w:val="false"/>
                <w:i w:val="false"/>
                <w:color w:val="000000"/>
                <w:sz w:val="20"/>
              </w:rPr>
              <w:t>
Зарегистрирован в Реестре государственной регистрации нормативных правовых актов № 8437.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Труд и социальная защита населения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Занятость населения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содействия лицам, ищущим работу, и безработным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17199.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оралманов и переселенцев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Выдача разрешительных документов в сфере занятости населения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(или) продление разрешения работодателям на привлечение иностранной рабочей силы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27 июня 2016 года № 559.</w:t>
            </w:r>
            <w:r>
              <w:br/>
            </w:r>
            <w:r>
              <w:rPr>
                <w:rFonts w:ascii="Times New Roman"/>
                <w:b w:val="false"/>
                <w:i w:val="false"/>
                <w:color w:val="000000"/>
                <w:sz w:val="20"/>
              </w:rPr>
              <w:t>
Зарегистрирован в Реестре государственной регистрации нормативных правовых актов № 14170.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справки иностранцу или лицу без гражданства о соответствии квалификации для самостоятельного трудоустройства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13 июня 2016 года № 503.</w:t>
            </w:r>
            <w:r>
              <w:br/>
            </w:r>
            <w:r>
              <w:rPr>
                <w:rFonts w:ascii="Times New Roman"/>
                <w:b w:val="false"/>
                <w:i w:val="false"/>
                <w:color w:val="000000"/>
                <w:sz w:val="20"/>
              </w:rPr>
              <w:t>
Зарегистрирован в Реестре государственной регистрации нормативных правовых актов № 14149.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Социальное обеспечение, в том числе пенсионное обеспечение и социальное страхование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утраты трудоспособности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 xml:space="preserve">приказ </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w:t>
            </w:r>
            <w:r>
              <w:br/>
            </w: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инвалидности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социального медицинского страхования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2020 года № ҚР ДСМ-26/2020.</w:t>
            </w:r>
            <w:r>
              <w:br/>
            </w:r>
            <w:r>
              <w:rPr>
                <w:rFonts w:ascii="Times New Roman"/>
                <w:b w:val="false"/>
                <w:i w:val="false"/>
                <w:color w:val="000000"/>
                <w:sz w:val="20"/>
              </w:rPr>
              <w:t>
Зарегистрирован в Реестре государственной регистрации нормативных правовых актов № 20308.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ЕНПФ,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участнику системы обязательного социального страхования информации о состоянии и движении социальных отчислений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Государственный фонд социального страхования и его филиалы,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системы социального страхования и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11 июня 2020 года № 224.</w:t>
            </w:r>
            <w:r>
              <w:br/>
            </w:r>
            <w:r>
              <w:rPr>
                <w:rFonts w:ascii="Times New Roman"/>
                <w:b w:val="false"/>
                <w:i w:val="false"/>
                <w:color w:val="000000"/>
                <w:sz w:val="20"/>
              </w:rPr>
              <w:t>
Зарегистрирован в Реестре государственной регистрации нормативных правовых актов № 20849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случаю потери кормильца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кормильца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r>
              <w:br/>
            </w:r>
            <w:r>
              <w:rPr>
                <w:rFonts w:ascii="Times New Roman"/>
                <w:b w:val="false"/>
                <w:i w:val="false"/>
                <w:color w:val="000000"/>
                <w:sz w:val="20"/>
              </w:rPr>
              <w:t>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работы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дохода в связи с уходом за ребенком по достижении им возраста одного года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rFonts w:ascii="Times New Roman"/>
                <w:b w:val="false"/>
                <w:i w:val="false"/>
                <w:color w:val="000000"/>
                <w:sz w:val="20"/>
              </w:rPr>
              <w:t>
Зарегистрирован в Реестре государственной регистрации нормативных правовых актов № 20838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Социальная поддержка отдельных категорий граждан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r>
              <w:br/>
            </w:r>
            <w:r>
              <w:rPr>
                <w:rFonts w:ascii="Times New Roman"/>
                <w:b w:val="false"/>
                <w:i w:val="false"/>
                <w:color w:val="000000"/>
                <w:sz w:val="20"/>
              </w:rPr>
              <w:t>
Зарегистрирован в Реестре государственной регистрации нормативных правовых актов № 11110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поселка, села, сельского округа, Центр занятости населения,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w:t>
            </w:r>
            <w:r>
              <w:br/>
            </w:r>
            <w:r>
              <w:rPr>
                <w:rFonts w:ascii="Times New Roman"/>
                <w:b w:val="false"/>
                <w:i w:val="false"/>
                <w:color w:val="000000"/>
                <w:sz w:val="20"/>
              </w:rPr>
              <w:t>
Зарегистрирован в Реестре государственной регистрации нормативных правовых актов № 11426.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специального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w:t>
            </w:r>
            <w:r>
              <w:br/>
            </w:r>
            <w:r>
              <w:rPr>
                <w:rFonts w:ascii="Times New Roman"/>
                <w:b w:val="false"/>
                <w:i w:val="false"/>
                <w:color w:val="000000"/>
                <w:sz w:val="20"/>
              </w:rPr>
              <w:t>
Зарегистрирован в Реестре государственной регистрации нормативных правовых актов № 11745.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в области развития сельских территорий МИО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ноября 2014 года № 72.</w:t>
            </w:r>
            <w:r>
              <w:br/>
            </w:r>
            <w:r>
              <w:rPr>
                <w:rFonts w:ascii="Times New Roman"/>
                <w:b w:val="false"/>
                <w:i w:val="false"/>
                <w:color w:val="000000"/>
                <w:sz w:val="20"/>
              </w:rPr>
              <w:t>
Зарегистрирован в Реестре государственной регистрации нормативных правовых актов № 9946.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Социальные услуги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и/или степени утраты трудоспособности и/или определение необходимых мер социальной защиты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медико-социальной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w:t>
            </w:r>
            <w:r>
              <w:br/>
            </w:r>
            <w:r>
              <w:rPr>
                <w:rFonts w:ascii="Times New Roman"/>
                <w:b w:val="false"/>
                <w:i w:val="false"/>
                <w:color w:val="000000"/>
                <w:sz w:val="20"/>
              </w:rPr>
              <w:t>
Зарегистрирован в Реестре государственной регистрации нормативных правовых актов № 10589.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протезно-ортопедической помощью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инвалидов"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техническими-вспомогательными (компенсаторными) средствами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услугами индивидуального помощника инвалидов первой группы, имеющих затруднение в передвижении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услугами специалиста жестового языка для инвалидов по слуху – шестьдесят часов в год</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специальными средствами передвижения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и детей-инвалидов санаторно-курортным лечением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rFonts w:ascii="Times New Roman"/>
                <w:b w:val="false"/>
                <w:i w:val="false"/>
                <w:color w:val="000000"/>
                <w:sz w:val="20"/>
              </w:rPr>
              <w:t>
Зарегистрирован в Реестре государственной регистрации нормативных правовых актов № 10370.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условиях ухода на дому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w:t>
            </w:r>
            <w:r>
              <w:br/>
            </w:r>
            <w:r>
              <w:rPr>
                <w:rFonts w:ascii="Times New Roman"/>
                <w:b w:val="false"/>
                <w:i w:val="false"/>
                <w:color w:val="000000"/>
                <w:sz w:val="20"/>
              </w:rPr>
              <w:t>
Зарегистрирован в Реестре государственной регистрации нормативных правовых актов № 20756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медико-социальных учреждениях (организациях)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предоставления специальных социальных услуг" приказ Министра труда и социальной защиты населения Республики Казахстан от 28 мая 2020 года № 197.</w:t>
            </w:r>
            <w:r>
              <w:br/>
            </w:r>
            <w:r>
              <w:rPr>
                <w:rFonts w:ascii="Times New Roman"/>
                <w:b w:val="false"/>
                <w:i w:val="false"/>
                <w:color w:val="000000"/>
                <w:sz w:val="20"/>
              </w:rPr>
              <w:t>
Зарегистрирован в Реестре государственной регистрации нормативных правовых актов № 20756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нуждаемости в санаторно-курортном лечении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w:t>
            </w:r>
            <w:r>
              <w:br/>
            </w:r>
            <w:r>
              <w:rPr>
                <w:rFonts w:ascii="Times New Roman"/>
                <w:b w:val="false"/>
                <w:i w:val="false"/>
                <w:color w:val="000000"/>
                <w:sz w:val="20"/>
              </w:rPr>
              <w:t>
Зарегистрирован в Реестре государственной регистрации нормативных правовых актов № 12204.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Прочие государственные услуги в сфере труда и социальной защиты населения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28 апреля 2015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11342.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подтверждающей принадлежность заявителя (семьи) к получателям адресной социальной помощи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w:t>
            </w:r>
            <w:r>
              <w:br/>
            </w:r>
            <w:r>
              <w:rPr>
                <w:rFonts w:ascii="Times New Roman"/>
                <w:b w:val="false"/>
                <w:i w:val="false"/>
                <w:color w:val="000000"/>
                <w:sz w:val="20"/>
              </w:rPr>
              <w:t>
Зарегистрирован в Реестре государственной регистрации нормативных правовых актов № 11426.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военнослужащих Вооруженных Сил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эксплуатационные части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26 мая 2020 года № 232.</w:t>
            </w:r>
            <w:r>
              <w:br/>
            </w:r>
            <w:r>
              <w:rPr>
                <w:rFonts w:ascii="Times New Roman"/>
                <w:b w:val="false"/>
                <w:i w:val="false"/>
                <w:color w:val="000000"/>
                <w:sz w:val="20"/>
              </w:rPr>
              <w:t>
Зарегистрирован в Реестре государственной регистрации нормативных правовых актов № 20742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в качестве безработного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17199.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Образование и наука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Высшее и послевузовское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присуждение международной стипендии "Болашак"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w:t>
            </w:r>
            <w:r>
              <w:br/>
            </w:r>
            <w:r>
              <w:rPr>
                <w:rFonts w:ascii="Times New Roman"/>
                <w:b w:val="false"/>
                <w:i w:val="false"/>
                <w:color w:val="000000"/>
                <w:sz w:val="20"/>
              </w:rPr>
              <w:t>
Зарегистрирован в Реестре государственной регистрации нормативных правовых актов № 17650.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rFonts w:ascii="Times New Roman"/>
                <w:b w:val="false"/>
                <w:i w:val="false"/>
                <w:color w:val="000000"/>
                <w:sz w:val="20"/>
              </w:rPr>
              <w:t>
Зарегистрирован в Реестре государственной регистрации нормативных правовых актов № 17650.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7 июля 2020 года № 286.</w:t>
            </w:r>
            <w:r>
              <w:br/>
            </w:r>
            <w:r>
              <w:rPr>
                <w:rFonts w:ascii="Times New Roman"/>
                <w:b w:val="false"/>
                <w:i w:val="false"/>
                <w:color w:val="000000"/>
                <w:sz w:val="20"/>
              </w:rPr>
              <w:t>
Зарегистрирован в Реестре государственной регистрации нормативных правовых актов № 20939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статусе стипендиата международной стипендии "Болашак"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гарантийного письма для выезжающих на обучение в качестве стипендиата международной стипендии "Болашак"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стипендиатам международной стипендии "Болашак"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стипендиатов международной стипендии "Болашак"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rFonts w:ascii="Times New Roman"/>
                <w:b w:val="false"/>
                <w:i w:val="false"/>
                <w:color w:val="000000"/>
                <w:sz w:val="20"/>
              </w:rPr>
              <w:t>
Зарегистрирован в Реестре государственной регистрации нормативных правовых актов № 20730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международных договоров в области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w:t>
            </w:r>
            <w:r>
              <w:br/>
            </w:r>
            <w:r>
              <w:rPr>
                <w:rFonts w:ascii="Times New Roman"/>
                <w:b w:val="false"/>
                <w:i w:val="false"/>
                <w:color w:val="000000"/>
                <w:sz w:val="20"/>
              </w:rPr>
              <w:t>
Зарегистрирован в Реестре государственной регистрации нормативных правовых актов № 5499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академических отпусков обучающимся в организациях технического и профессионального, послесреднего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академических отпусков обучающимся в организациях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декабря 2014 года № 506.</w:t>
            </w:r>
            <w:r>
              <w:br/>
            </w:r>
            <w:r>
              <w:rPr>
                <w:rFonts w:ascii="Times New Roman"/>
                <w:b w:val="false"/>
                <w:i w:val="false"/>
                <w:color w:val="000000"/>
                <w:sz w:val="20"/>
              </w:rPr>
              <w:t>
Зарегистрирован в Реестре государственной регистрации нормативных правовых актов № 10475.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академической мобильности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направления для обучения за рубежом, в том числе в рамках академической мобильности"  приказ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Выдача разрешительных документов (включая лицензирование, регистрацию, сертификацию) в сфере образования и науки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обеспечению качества в сфере образования и науки МОН РК, территориальные департаменты Комитета по обеспечению качества в сфере образования и науки МОН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17 августа 2020 года № 351.</w:t>
            </w:r>
            <w:r>
              <w:br/>
            </w:r>
            <w:r>
              <w:rPr>
                <w:rFonts w:ascii="Times New Roman"/>
                <w:b w:val="false"/>
                <w:i w:val="false"/>
                <w:color w:val="000000"/>
                <w:sz w:val="20"/>
              </w:rPr>
              <w:t>
Зарегистрирован в Реестре государственной регистрации нормативных правовых актов № 21102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научной и (или) научно-технической деятельности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науки МОН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субъектов научной и (или) научно-технической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мая 2020 года № 196.</w:t>
            </w:r>
            <w:r>
              <w:br/>
            </w:r>
            <w:r>
              <w:rPr>
                <w:rFonts w:ascii="Times New Roman"/>
                <w:b w:val="false"/>
                <w:i w:val="false"/>
                <w:color w:val="000000"/>
                <w:sz w:val="20"/>
              </w:rPr>
              <w:t>
Зарегистрирован в Реестре государственной регистрации нормативных правовых актов № 20626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"Республиканский научно-практический центр "Учебник"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июля 2012 года № 344.</w:t>
            </w:r>
            <w:r>
              <w:br/>
            </w:r>
            <w:r>
              <w:rPr>
                <w:rFonts w:ascii="Times New Roman"/>
                <w:b w:val="false"/>
                <w:i w:val="false"/>
                <w:color w:val="000000"/>
                <w:sz w:val="20"/>
              </w:rPr>
              <w:t>
Зарегистрирован в Реестре государственной регистрации нормативных правовых актов № 7876.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сдаче единого национального тестирования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единого национального тестирования"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 мая 2017 года № 204.</w:t>
            </w:r>
            <w:r>
              <w:br/>
            </w:r>
            <w:r>
              <w:rPr>
                <w:rFonts w:ascii="Times New Roman"/>
                <w:b w:val="false"/>
                <w:i w:val="false"/>
                <w:color w:val="000000"/>
                <w:sz w:val="20"/>
              </w:rPr>
              <w:t>
Зарегистрирован в Реестре государственной регистрации нормативных правовых актов № 15173.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коллекционных материалов по минералогии, палеонтологии, костей ископаемых животных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августа 2020 года № 363.</w:t>
            </w:r>
            <w:r>
              <w:br/>
            </w:r>
            <w:r>
              <w:rPr>
                <w:rFonts w:ascii="Times New Roman"/>
                <w:b w:val="false"/>
                <w:i w:val="false"/>
                <w:color w:val="000000"/>
                <w:sz w:val="20"/>
              </w:rPr>
              <w:t>
Зарегистрирован в Реестре государственной регистрации нормативных правовых актов № 21129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культурных ценностей, документов национальных архивных фондов, оригиналов архивных документов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мая 2020 года № 141.</w:t>
            </w:r>
            <w:r>
              <w:br/>
            </w:r>
            <w:r>
              <w:rPr>
                <w:rFonts w:ascii="Times New Roman"/>
                <w:b w:val="false"/>
                <w:i w:val="false"/>
                <w:color w:val="000000"/>
                <w:sz w:val="20"/>
              </w:rPr>
              <w:t>
Зарегистрирован в Реестре государственной регистрации нормативных правовых актов № 20722.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Прочие государственные услуги в сфере образования и науки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высшего и (или) послевузовского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13487.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технического и профессионального, послесреднего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мест в общежитиях организаций образования" приказ Министра образования и науки Республики Казахстан от 22 января 2016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13487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научно-технической экспертизы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"Проведение государственной научно-технической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июня 2020 года № 229.</w:t>
            </w:r>
            <w:r>
              <w:br/>
            </w:r>
            <w:r>
              <w:rPr>
                <w:rFonts w:ascii="Times New Roman"/>
                <w:b w:val="false"/>
                <w:i w:val="false"/>
                <w:color w:val="000000"/>
                <w:sz w:val="20"/>
              </w:rPr>
              <w:t>
Зарегистрирован в Реестре государственной регистрации нормативных правовых актов № 20821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и нострификация документов об образовании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и нострификации документов об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10 января 2008 года № 8.</w:t>
            </w:r>
            <w:r>
              <w:br/>
            </w:r>
            <w:r>
              <w:rPr>
                <w:rFonts w:ascii="Times New Roman"/>
                <w:b w:val="false"/>
                <w:i w:val="false"/>
                <w:color w:val="000000"/>
                <w:sz w:val="20"/>
              </w:rPr>
              <w:t>
Зарегистрирован в Реестре государственной регистрации нормативных правовых актов № 5135.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об основном среднем, общем среднем образовании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основного среднего 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основного среднего и общего 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w:t>
            </w:r>
            <w:r>
              <w:br/>
            </w: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техническом и профессиональном, послесреднем образовании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r>
              <w:br/>
            </w: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высшем и послевузовском образовании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w:t>
            </w:r>
            <w:r>
              <w:br/>
            </w:r>
            <w:r>
              <w:rPr>
                <w:rFonts w:ascii="Times New Roman"/>
                <w:b w:val="false"/>
                <w:i w:val="false"/>
                <w:color w:val="000000"/>
                <w:sz w:val="20"/>
              </w:rPr>
              <w:t>
Зарегистрирован в Реестре государственной регистрации нормативных правовых актов № 10348.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организации технического и профессионального, послесреднего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октября 2018 года № 578.</w:t>
            </w:r>
            <w:r>
              <w:br/>
            </w:r>
            <w:r>
              <w:rPr>
                <w:rFonts w:ascii="Times New Roman"/>
                <w:b w:val="false"/>
                <w:i w:val="false"/>
                <w:color w:val="000000"/>
                <w:sz w:val="20"/>
              </w:rPr>
              <w:t>
Зарегистрирован в Реестре государственной регистрации нормативных правовых актов № 17705.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замещение руководителей государственных организаций дошкольного, среднего, технического и профессионального, послесреднего и дополнительного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21 февраля 2012 года № 57.</w:t>
            </w:r>
            <w:r>
              <w:br/>
            </w:r>
            <w:r>
              <w:rPr>
                <w:rFonts w:ascii="Times New Roman"/>
                <w:b w:val="false"/>
                <w:i w:val="false"/>
                <w:color w:val="000000"/>
                <w:sz w:val="20"/>
              </w:rPr>
              <w:t>
Зарегистрирован в Реестре государственной регистрации нормативных правовых актов № 7495.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замещение руководителей государственных учреждений среднего образования республиканского значения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приказ Министра образования и науки Республики Казахстан от  21 февраля 2012 года № 57.</w:t>
            </w:r>
            <w:r>
              <w:br/>
            </w:r>
            <w:r>
              <w:rPr>
                <w:rFonts w:ascii="Times New Roman"/>
                <w:b w:val="false"/>
                <w:i w:val="false"/>
                <w:color w:val="000000"/>
                <w:sz w:val="20"/>
              </w:rPr>
              <w:t>
Зарегистрирован в Реестре государственной регистрации нормативных правовых актов № 7495.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 государственных научных стипендий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11 июня 2020 года № 242.</w:t>
            </w:r>
            <w:r>
              <w:br/>
            </w:r>
            <w:r>
              <w:rPr>
                <w:rFonts w:ascii="Times New Roman"/>
                <w:b w:val="false"/>
                <w:i w:val="false"/>
                <w:color w:val="000000"/>
                <w:sz w:val="20"/>
              </w:rPr>
              <w:t>
Зарегистрирован в Реестре государственной регистрации нормативных правовых актов № 20852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марта 2015 года № 149.</w:t>
            </w:r>
            <w:r>
              <w:br/>
            </w:r>
            <w:r>
              <w:rPr>
                <w:rFonts w:ascii="Times New Roman"/>
                <w:b w:val="false"/>
                <w:i w:val="false"/>
                <w:color w:val="000000"/>
                <w:sz w:val="20"/>
              </w:rPr>
              <w:t>
Зарегистрирован в Реестре государственной регистрации нормативных правовых актов № 10885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 восстановление обучающихся по типам организаций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w:t>
            </w:r>
            <w:r>
              <w:br/>
            </w:r>
            <w:r>
              <w:rPr>
                <w:rFonts w:ascii="Times New Roman"/>
                <w:b w:val="false"/>
                <w:i w:val="false"/>
                <w:color w:val="000000"/>
                <w:sz w:val="20"/>
              </w:rPr>
              <w:t>
Зарегистрирован в Реестре государственной регистрации нормативных правовых актов № 10297.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процедуры присвоения и подтверждения квалификационных категорий педагогов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 организации дошкольного, начального, основного среднего, общего среднего, технического и профессионального, послесреднего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января 2016 года № 83.</w:t>
            </w:r>
            <w:r>
              <w:br/>
            </w:r>
            <w:r>
              <w:rPr>
                <w:rFonts w:ascii="Times New Roman"/>
                <w:b w:val="false"/>
                <w:i w:val="false"/>
                <w:color w:val="000000"/>
                <w:sz w:val="20"/>
              </w:rPr>
              <w:t>
Зарегистрирован в Реестре государственной регистрации нормативных правовых актов № 13317.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процедуры присвоения и подтверждения квалификационных категорий педагогов республиканских подведомственных организаций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республиканские подведомственные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МОН, республиканские подведомственные организации образования,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приказ Министра образования и науки Республики Казахстан от  27 января 2016 года № 83.</w:t>
            </w:r>
            <w:r>
              <w:br/>
            </w:r>
            <w:r>
              <w:rPr>
                <w:rFonts w:ascii="Times New Roman"/>
                <w:b w:val="false"/>
                <w:i w:val="false"/>
                <w:color w:val="000000"/>
                <w:sz w:val="20"/>
              </w:rPr>
              <w:t>
Зарегистрирован в Реестре государственной регистрации нормативных правовых актов № 13317.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лицам, не завершившим техническое-профессиональное, послесреднее образование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w:t>
            </w:r>
            <w:r>
              <w:br/>
            </w:r>
            <w:r>
              <w:rPr>
                <w:rFonts w:ascii="Times New Roman"/>
                <w:b w:val="false"/>
                <w:i w:val="false"/>
                <w:color w:val="000000"/>
                <w:sz w:val="20"/>
              </w:rPr>
              <w:t>
Зарегистрирован в Реестре государственной регистрации нормативных правовых актов № 10297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и предпринимательство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Начало бизнеса или частного предпринимательства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юридических лиц, учетная регистрация их филиалов и представительств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 юридических лиц, учетной регистрации (перерегистрации) их филиалов и представительств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категории субъекта предпринимательства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мая 2020 года № 44.</w:t>
            </w:r>
            <w:r>
              <w:br/>
            </w:r>
            <w:r>
              <w:rPr>
                <w:rFonts w:ascii="Times New Roman"/>
                <w:b w:val="false"/>
                <w:i w:val="false"/>
                <w:color w:val="000000"/>
                <w:sz w:val="20"/>
              </w:rPr>
              <w:t>
Зарегистрирован в Реестре государственной регистрации нормативных правовых актов № 20772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Прекращение деятельности частного предпринимателя или юридического лица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Выдача разрешительных документов (включая лицензирование, регистрацию, сертификацию) на занятие определенными видами деятельности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 xml:space="preserve">приказ </w:t>
            </w:r>
            <w:r>
              <w:rPr>
                <w:rFonts w:ascii="Times New Roman"/>
                <w:b w:val="false"/>
                <w:i w:val="false"/>
                <w:color w:val="000000"/>
                <w:sz w:val="20"/>
              </w:rPr>
              <w:t xml:space="preserve"> Министра юстиции Республики Казахстан от  29 августа 2018 года № 1346.</w:t>
            </w:r>
            <w:r>
              <w:br/>
            </w:r>
            <w:r>
              <w:rPr>
                <w:rFonts w:ascii="Times New Roman"/>
                <w:b w:val="false"/>
                <w:i w:val="false"/>
                <w:color w:val="000000"/>
                <w:sz w:val="20"/>
              </w:rPr>
              <w:t>
Зарегистрирован в Реестре государственной регистрации нормативных правовых актов № 17332.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r>
              <w:br/>
            </w:r>
            <w:r>
              <w:rPr>
                <w:rFonts w:ascii="Times New Roman"/>
                <w:b w:val="false"/>
                <w:i w:val="false"/>
                <w:color w:val="000000"/>
                <w:sz w:val="20"/>
              </w:rPr>
              <w:t>
Зарегистрирован в Реестре государственной регистрации нормативных правовых актов № 20774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адвокатской деятельностью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r>
              <w:br/>
            </w:r>
            <w:r>
              <w:rPr>
                <w:rFonts w:ascii="Times New Roman"/>
                <w:b w:val="false"/>
                <w:i w:val="false"/>
                <w:color w:val="000000"/>
                <w:sz w:val="20"/>
              </w:rPr>
              <w:t>
Зарегистрирован в Реестре государственной регистрации нормативных правовых актов № 20774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на право занятия нотариальной деятельностью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28 мая 2020 года № 62.</w:t>
            </w:r>
            <w:r>
              <w:br/>
            </w:r>
            <w:r>
              <w:rPr>
                <w:rFonts w:ascii="Times New Roman"/>
                <w:b w:val="false"/>
                <w:i w:val="false"/>
                <w:color w:val="000000"/>
                <w:sz w:val="20"/>
              </w:rPr>
              <w:t>
Зарегистрирован в Реестре государственной регистрации нормативных правовых актов № 20775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нотариальной деятельностью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br/>
            </w:r>
            <w:r>
              <w:rPr>
                <w:rFonts w:ascii="Times New Roman"/>
                <w:b w:val="false"/>
                <w:i w:val="false"/>
                <w:color w:val="000000"/>
                <w:sz w:val="20"/>
              </w:rPr>
              <w:t>
Зарегистрирован в Реестре государственной регистрации нормативных правовых актов № 20775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 областей, города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w:t>
            </w:r>
            <w:r>
              <w:br/>
            </w:r>
            <w:r>
              <w:rPr>
                <w:rFonts w:ascii="Times New Roman"/>
                <w:b w:val="false"/>
                <w:i w:val="false"/>
                <w:color w:val="000000"/>
                <w:sz w:val="20"/>
              </w:rPr>
              <w:t>
Зарегистрирован в Министерстве юстиции Республики Казахстан 8 июня 2020 года № 20836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w:t>
            </w:r>
            <w:r>
              <w:br/>
            </w:r>
            <w:r>
              <w:rPr>
                <w:rFonts w:ascii="Times New Roman"/>
                <w:b w:val="false"/>
                <w:i w:val="false"/>
                <w:color w:val="000000"/>
                <w:sz w:val="20"/>
              </w:rPr>
              <w:t>
Зарегистрирован в Реестре государственной регистрации нормативных правовых актов № 20836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июня 2020 года № 188.</w:t>
            </w:r>
            <w:r>
              <w:br/>
            </w:r>
            <w:r>
              <w:rPr>
                <w:rFonts w:ascii="Times New Roman"/>
                <w:b w:val="false"/>
                <w:i w:val="false"/>
                <w:color w:val="000000"/>
                <w:sz w:val="20"/>
              </w:rPr>
              <w:t>
Зарегистрирован в Реестре государственной регистрации нормативных правовых актов № 20926.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казино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w:t>
            </w:r>
            <w:r>
              <w:br/>
            </w: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зала игровых автоматов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букмекерской конторы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тотализатора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rFonts w:ascii="Times New Roman"/>
                <w:b w:val="false"/>
                <w:i w:val="false"/>
                <w:color w:val="000000"/>
                <w:sz w:val="20"/>
              </w:rPr>
              <w:t>
Зарегистрирован в Реестре государственной регистрации нормативных правовых актов № 20947.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20135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товарных бирж</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20135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 (или) импорт отдельных видов товаров на территорию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20135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судебных экспертов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w:t>
            </w:r>
            <w:r>
              <w:br/>
            </w:r>
            <w:r>
              <w:rPr>
                <w:rFonts w:ascii="Times New Roman"/>
                <w:b w:val="false"/>
                <w:i w:val="false"/>
                <w:color w:val="000000"/>
                <w:sz w:val="20"/>
              </w:rPr>
              <w:t>
Зарегистрирован в Реестре государственной регистрации нормативных правовых актов № 15033.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21 мая 2020 года № 43.</w:t>
            </w:r>
            <w:r>
              <w:br/>
            </w:r>
            <w:r>
              <w:rPr>
                <w:rFonts w:ascii="Times New Roman"/>
                <w:b w:val="false"/>
                <w:i w:val="false"/>
                <w:color w:val="000000"/>
                <w:sz w:val="20"/>
              </w:rPr>
              <w:t>
Зарегистрирован в Реестре государственной регистрации нормативных правовых актов № 20721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Выдача разрешительных документов (включая лицензирование, регистрацию, сертификацию) на производство отдельных видов продукции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Поддержка предпринимательской деятельности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Государственной программы поддержки и развития бизнеса "Дорожная карта бизнеса-2025"</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30 июля 2020 года № 491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 в рамках Государственной программы поддержки и развития бизнеса "Дорожная карта бизнеса-2025"</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грантов для реализации новых бизнес-идей в рамках Государственной программы поддержки и развития бизнеса "Дорожная карта бизнеса-2025"</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поддержки по развитию производственной (индустриальной) инфраструктуры в рамках Государственной программы поддержки и развития бизнеса "Дорожная карта бизнеса-2025"</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 мательства" Постановление Правительства Республики Казахстан от 30 июля 2020 года № 491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Государственной программы поддержки и развития бизнеса "Дорожная карта бизнеса-2025"</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 Национальная палата предпринимателей "Атамекен"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центры обслуживания предпринимателей, центры поддержки предпринимательства, оператор нефинансовой поддержки,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"Обучение субъектов предпринимательства в рамках Государственной программы поддержки и развития бизнеса "Дорожная карта бизнеса-2025"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мая 2020 года № 46.</w:t>
            </w:r>
            <w:r>
              <w:br/>
            </w:r>
            <w:r>
              <w:rPr>
                <w:rFonts w:ascii="Times New Roman"/>
                <w:b w:val="false"/>
                <w:i w:val="false"/>
                <w:color w:val="000000"/>
                <w:sz w:val="20"/>
              </w:rPr>
              <w:t>
Зарегистрирован в Реестре государственной регистрации нормативных правовых актов № 20788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на обучение основам предпринимательства по проекту "Бастау Бизнес"</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обучения основам предпринимательства по проекту "Бастау Бизнес"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19 февраля 2019 года № 70.</w:t>
            </w:r>
            <w:r>
              <w:br/>
            </w:r>
            <w:r>
              <w:rPr>
                <w:rFonts w:ascii="Times New Roman"/>
                <w:b w:val="false"/>
                <w:i w:val="false"/>
                <w:color w:val="000000"/>
                <w:sz w:val="20"/>
              </w:rPr>
              <w:t>
Зарегистрирован в Реестре государственной регистрации нормативных правовых актов № 18347.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Гарантирование по кредитам/микрокредитам, выдаваемым микрофинансовыми организациями/банками второго уровня в городах в рамках Государственной программы развития продуктивной занятости и массового предпринимательства на 2017 – 2021 годы "Еңбек"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30 июля 2020 года № 491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эффективности организации производства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компетенции предприятия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совершенствование технологических процессов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Прочие государственные услуги в сфере туризма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156.</w:t>
            </w:r>
            <w:r>
              <w:br/>
            </w:r>
            <w:r>
              <w:rPr>
                <w:rFonts w:ascii="Times New Roman"/>
                <w:b w:val="false"/>
                <w:i w:val="false"/>
                <w:color w:val="000000"/>
                <w:sz w:val="20"/>
              </w:rPr>
              <w:t>
Зарегистрирован в Реестре государственной регистрации нормативных правовых актов № 20783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Транспорт и коммуникации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Автомобильный транспорт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грузовых транспортных средств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23 февраля 2011 года  № 87.</w:t>
            </w:r>
            <w:r>
              <w:br/>
            </w:r>
            <w:r>
              <w:rPr>
                <w:rFonts w:ascii="Times New Roman"/>
                <w:b w:val="false"/>
                <w:i w:val="false"/>
                <w:color w:val="000000"/>
                <w:sz w:val="20"/>
              </w:rPr>
              <w:t>
Зарегистрирован в Реестре государственной регистрации нормативных правовых актов № 6817.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транспорта и коммуникаций Республики Казахстан от 24 августа 2011 года  № 523 "Об утверждении Правил допуска автомобильных перевозчиков к осуществлению международных автомобильных перевозок грузов"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17 апреля 2020 года № 210.</w:t>
            </w:r>
            <w:r>
              <w:br/>
            </w:r>
            <w:r>
              <w:rPr>
                <w:rFonts w:ascii="Times New Roman"/>
                <w:b w:val="false"/>
                <w:i w:val="false"/>
                <w:color w:val="000000"/>
                <w:sz w:val="20"/>
              </w:rPr>
              <w:t>
Зарегистрирован в Реестре государственной регистрации нормативных правовых актов № 20502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мая 2020 года № 318.</w:t>
            </w:r>
            <w:r>
              <w:br/>
            </w:r>
            <w:r>
              <w:rPr>
                <w:rFonts w:ascii="Times New Roman"/>
                <w:b w:val="false"/>
                <w:i w:val="false"/>
                <w:color w:val="000000"/>
                <w:sz w:val="20"/>
              </w:rPr>
              <w:t>
Зарегистрирован в Реестре государственной регистрации нормативных правовых актов № 20791.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органы государственных доходов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w:t>
            </w:r>
            <w:r>
              <w:br/>
            </w:r>
            <w:r>
              <w:rPr>
                <w:rFonts w:ascii="Times New Roman"/>
                <w:b w:val="false"/>
                <w:i w:val="false"/>
                <w:color w:val="000000"/>
                <w:sz w:val="20"/>
              </w:rPr>
              <w:t>
Зарегистрирован в Реестре государственной регистрации нормативных правовых актов № 11395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4-3/269.</w:t>
            </w:r>
            <w:r>
              <w:br/>
            </w:r>
            <w:r>
              <w:rPr>
                <w:rFonts w:ascii="Times New Roman"/>
                <w:b w:val="false"/>
                <w:i w:val="false"/>
                <w:color w:val="000000"/>
                <w:sz w:val="20"/>
              </w:rPr>
              <w:t>
Зарегистрирован в Реестре государственной регистрации нормативных правовых актов № 11710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перевозок грузов автомобильным транспортом"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546.</w:t>
            </w:r>
            <w:r>
              <w:br/>
            </w:r>
            <w:r>
              <w:rPr>
                <w:rFonts w:ascii="Times New Roman"/>
                <w:b w:val="false"/>
                <w:i w:val="false"/>
                <w:color w:val="000000"/>
                <w:sz w:val="20"/>
              </w:rPr>
              <w:t>
Зарегистрирован в Реестре государственной регистрации нормативных правовых актов № 12463.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25 августа 2015 года  № 883.</w:t>
            </w:r>
            <w:r>
              <w:br/>
            </w:r>
            <w:r>
              <w:rPr>
                <w:rFonts w:ascii="Times New Roman"/>
                <w:b w:val="false"/>
                <w:i w:val="false"/>
                <w:color w:val="000000"/>
                <w:sz w:val="20"/>
              </w:rPr>
              <w:t>
Зарегистрирован в Реестре государственной регистрации нормативных правовых актов № 12353.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Местные исполнительные органы районов, городов областного значения, городов Нур-Султан, Алматы и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29 апреля 2020 года  № 251.</w:t>
            </w:r>
            <w:r>
              <w:br/>
            </w:r>
            <w:r>
              <w:rPr>
                <w:rFonts w:ascii="Times New Roman"/>
                <w:b w:val="false"/>
                <w:i w:val="false"/>
                <w:color w:val="000000"/>
                <w:sz w:val="20"/>
              </w:rPr>
              <w:t>
Зарегистрирован в Реестре государственной регистрации нормативных правовых актов № 20587.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переоборудование автотранспортного средства и (или) прицепов к нему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281.</w:t>
            </w:r>
            <w:r>
              <w:br/>
            </w:r>
            <w:r>
              <w:rPr>
                <w:rFonts w:ascii="Times New Roman"/>
                <w:b w:val="false"/>
                <w:i w:val="false"/>
                <w:color w:val="000000"/>
                <w:sz w:val="20"/>
              </w:rPr>
              <w:t>
Зарегистрирован в Реестре государственной регистрации нормативных правовых актов № 20222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Воздушный транспорт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продления срока действия свидетельств авиационного персонала"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26 сентября 2013 года  № 750.</w:t>
            </w:r>
            <w:r>
              <w:br/>
            </w:r>
            <w:r>
              <w:rPr>
                <w:rFonts w:ascii="Times New Roman"/>
                <w:b w:val="false"/>
                <w:i w:val="false"/>
                <w:color w:val="000000"/>
                <w:sz w:val="20"/>
              </w:rPr>
              <w:t>
Зарегистрирован в Реестре государственной регистрации нормативных правовых актов № 8782.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эксплуатанта гражданских воздушных судов"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10 ноября 2015 года  № 1061.</w:t>
            </w:r>
            <w:r>
              <w:br/>
            </w:r>
            <w:r>
              <w:rPr>
                <w:rFonts w:ascii="Times New Roman"/>
                <w:b w:val="false"/>
                <w:i w:val="false"/>
                <w:color w:val="000000"/>
                <w:sz w:val="20"/>
              </w:rPr>
              <w:t>
Зарегистрирован в Реестре государственной регистрации нормативных правовых актов № 12452.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 абонентское устройство сотовой связи</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w:t>
            </w:r>
            <w:r>
              <w:rPr>
                <w:rFonts w:ascii="Times New Roman"/>
                <w:b w:val="false"/>
                <w:i w:val="false"/>
                <w:color w:val="000000"/>
                <w:sz w:val="20"/>
              </w:rPr>
              <w:t>приказ</w:t>
            </w:r>
            <w:r>
              <w:rPr>
                <w:rFonts w:ascii="Times New Roman"/>
                <w:b w:val="false"/>
                <w:i w:val="false"/>
                <w:color w:val="000000"/>
                <w:sz w:val="20"/>
              </w:rPr>
              <w:t xml:space="preserve"> и.о. Министра транспорта и коммуникаций Республики Казахстан от 13 августа 2010 года  № 359.</w:t>
            </w:r>
            <w:r>
              <w:br/>
            </w:r>
            <w:r>
              <w:rPr>
                <w:rFonts w:ascii="Times New Roman"/>
                <w:b w:val="false"/>
                <w:i w:val="false"/>
                <w:color w:val="000000"/>
                <w:sz w:val="20"/>
              </w:rPr>
              <w:t>
Зарегистрирован в Реестре государственной регистрации нормативных правовых актов № 6463.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воздушного судна сверхлегкой авиации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w:t>
            </w:r>
            <w:r>
              <w:br/>
            </w:r>
            <w:r>
              <w:rPr>
                <w:rFonts w:ascii="Times New Roman"/>
                <w:b w:val="false"/>
                <w:i w:val="false"/>
                <w:color w:val="000000"/>
                <w:sz w:val="20"/>
              </w:rPr>
              <w:t>
Зарегистрирован в Реестре государственной регистрации нормативных правовых актов № 15633.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w:t>
            </w:r>
            <w:r>
              <w:br/>
            </w:r>
            <w:r>
              <w:rPr>
                <w:rFonts w:ascii="Times New Roman"/>
                <w:b w:val="false"/>
                <w:i w:val="false"/>
                <w:color w:val="000000"/>
                <w:sz w:val="20"/>
              </w:rPr>
              <w:t>
судна нормам летной годности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w:t>
            </w:r>
            <w:r>
              <w:br/>
            </w:r>
            <w:r>
              <w:rPr>
                <w:rFonts w:ascii="Times New Roman"/>
                <w:b w:val="false"/>
                <w:i w:val="false"/>
                <w:color w:val="000000"/>
                <w:sz w:val="20"/>
              </w:rPr>
              <w:t>
Зарегистрирован в Реестре государственной регистрации нормативных правовых актов № 15633.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авиационного учебного центра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6 февраля 2015 года № 115.</w:t>
            </w:r>
            <w:r>
              <w:br/>
            </w:r>
            <w:r>
              <w:rPr>
                <w:rFonts w:ascii="Times New Roman"/>
                <w:b w:val="false"/>
                <w:i w:val="false"/>
                <w:color w:val="000000"/>
                <w:sz w:val="20"/>
              </w:rPr>
              <w:t>
Зарегистрирован в Реестре государственной регистрации нормативных правовых актов № 10486.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 организации досмотра службой авиационной безопасности аэропорта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160.</w:t>
            </w:r>
            <w:r>
              <w:br/>
            </w:r>
            <w:r>
              <w:rPr>
                <w:rFonts w:ascii="Times New Roman"/>
                <w:b w:val="false"/>
                <w:i w:val="false"/>
                <w:color w:val="000000"/>
                <w:sz w:val="20"/>
              </w:rPr>
              <w:t>
Зарегистрирован в Реестре государственной регистрации нормативных правовых актов № 11379.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эксплуатанта к авиационным работам"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октября 2015 года № 1024.</w:t>
            </w:r>
            <w:r>
              <w:br/>
            </w:r>
            <w:r>
              <w:rPr>
                <w:rFonts w:ascii="Times New Roman"/>
                <w:b w:val="false"/>
                <w:i w:val="false"/>
                <w:color w:val="000000"/>
                <w:sz w:val="20"/>
              </w:rPr>
              <w:t>
Зарегистрирован в Реестре государственной регистрации нормативных правовых актов № 12511.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иностранных перевозчиков, осуществляющих свою деятельность на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иностранных воздушных перевозчиков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382.</w:t>
            </w:r>
            <w:r>
              <w:br/>
            </w:r>
            <w:r>
              <w:rPr>
                <w:rFonts w:ascii="Times New Roman"/>
                <w:b w:val="false"/>
                <w:i w:val="false"/>
                <w:color w:val="000000"/>
                <w:sz w:val="20"/>
              </w:rPr>
              <w:t>
Зарегистрирован в Реестре государственной регистрации нормативных правовых актов № 15386.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197.</w:t>
            </w:r>
            <w:r>
              <w:br/>
            </w:r>
            <w:r>
              <w:rPr>
                <w:rFonts w:ascii="Times New Roman"/>
                <w:b w:val="false"/>
                <w:i w:val="false"/>
                <w:color w:val="000000"/>
                <w:sz w:val="20"/>
              </w:rPr>
              <w:t>
Зарегистрирован в Реестре государственной регистрации нормативных правовых актов № 11722.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полетов (эксплуатант авиации общего назначения)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12 мая 2020 года № 279.</w:t>
            </w:r>
            <w:r>
              <w:br/>
            </w:r>
            <w:r>
              <w:rPr>
                <w:rFonts w:ascii="Times New Roman"/>
                <w:b w:val="false"/>
                <w:i w:val="false"/>
                <w:color w:val="000000"/>
                <w:sz w:val="20"/>
              </w:rPr>
              <w:t>
Зарегистрирован в Реестре государственной регистрации нормативных правовых актов № 20648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Министерстве Реестре государственной регистрации нормативных правовых актов № 12073.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годности аэродрома (вертодрома)"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187.</w:t>
            </w:r>
            <w:r>
              <w:br/>
            </w:r>
            <w:r>
              <w:rPr>
                <w:rFonts w:ascii="Times New Roman"/>
                <w:b w:val="false"/>
                <w:i w:val="false"/>
                <w:color w:val="000000"/>
                <w:sz w:val="20"/>
              </w:rPr>
              <w:t>
Зарегистрирован в Реестре государственной регистрации нормативных правовых актов № 12052.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Реестре государственной регистрации нормативных правовых актов № 12073.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Министерстве Реестре государственной регистрации нормативных правовых актов № 12073.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rFonts w:ascii="Times New Roman"/>
                <w:b w:val="false"/>
                <w:i w:val="false"/>
                <w:color w:val="000000"/>
                <w:sz w:val="20"/>
              </w:rPr>
              <w:t>
Зарегистрирован в Реестре государственной регистрации нормативных правовых актов № 12073.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22 июня 2017 года № 378.</w:t>
            </w:r>
            <w:r>
              <w:br/>
            </w:r>
            <w:r>
              <w:rPr>
                <w:rFonts w:ascii="Times New Roman"/>
                <w:b w:val="false"/>
                <w:i w:val="false"/>
                <w:color w:val="000000"/>
                <w:sz w:val="20"/>
              </w:rPr>
              <w:t>
Зарегистрирован в Реестре государственной регистрации нормативных правовых актов № 15478.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типа"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16 октября 2015 года № 994.</w:t>
            </w:r>
            <w:r>
              <w:br/>
            </w:r>
            <w:r>
              <w:rPr>
                <w:rFonts w:ascii="Times New Roman"/>
                <w:b w:val="false"/>
                <w:i w:val="false"/>
                <w:color w:val="000000"/>
                <w:sz w:val="20"/>
              </w:rPr>
              <w:t>
Зарегистрирован в Реестре государственной регистрации нормативных правовых актов № 12812.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384.</w:t>
            </w:r>
            <w:r>
              <w:br/>
            </w:r>
            <w:r>
              <w:rPr>
                <w:rFonts w:ascii="Times New Roman"/>
                <w:b w:val="false"/>
                <w:i w:val="false"/>
                <w:color w:val="000000"/>
                <w:sz w:val="20"/>
              </w:rPr>
              <w:t>
Зарегистрирован в Реестре государственной регистрации нормативных правовых актов № 15468.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 июня 2020 года № 250.</w:t>
            </w:r>
            <w:r>
              <w:br/>
            </w:r>
            <w:r>
              <w:rPr>
                <w:rFonts w:ascii="Times New Roman"/>
                <w:b w:val="false"/>
                <w:i w:val="false"/>
                <w:color w:val="000000"/>
                <w:sz w:val="20"/>
              </w:rPr>
              <w:t>
Зарегистрирован в Реестре государственной регистрации нормативных правовых актов № 20818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Железнодорожный и водный транспорт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морского судна в бербоут-чартерном реестре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ведения судовых документов для судов, осуществляющих судоходство по внутренним водным путям"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357.</w:t>
            </w:r>
            <w:r>
              <w:br/>
            </w:r>
            <w:r>
              <w:rPr>
                <w:rFonts w:ascii="Times New Roman"/>
                <w:b w:val="false"/>
                <w:i w:val="false"/>
                <w:color w:val="000000"/>
                <w:sz w:val="20"/>
              </w:rPr>
              <w:t>
Зарегистрирован в Реестре государственной регистрации нормативных правовых актов № 11093.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июля 2019 года № 512.</w:t>
            </w:r>
            <w:r>
              <w:br/>
            </w:r>
            <w:r>
              <w:rPr>
                <w:rFonts w:ascii="Times New Roman"/>
                <w:b w:val="false"/>
                <w:i w:val="false"/>
                <w:color w:val="000000"/>
                <w:sz w:val="20"/>
              </w:rPr>
              <w:t>
Зарегистрирован в Реестре государственной регистрации нормативных правовых актов № 19057.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организаций и испытательных лабораторий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"Регистр судоходства" РГКП "Қазақстан су жолдары"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технического наблюдения за постройкой судов и изготовлением материалов и изделий" </w:t>
            </w:r>
            <w:r>
              <w:rPr>
                <w:rFonts w:ascii="Times New Roman"/>
                <w:b w:val="false"/>
                <w:i w:val="false"/>
                <w:color w:val="000000"/>
                <w:sz w:val="20"/>
              </w:rPr>
              <w:t>приказ</w:t>
            </w:r>
            <w:r>
              <w:rPr>
                <w:rFonts w:ascii="Times New Roman"/>
                <w:b w:val="false"/>
                <w:i w:val="false"/>
                <w:color w:val="000000"/>
                <w:sz w:val="20"/>
              </w:rPr>
              <w:t xml:space="preserve"> и.о. Министра транспорта и коммуникаций Республики Казахстан от 13 мая 2011 года № 276.</w:t>
            </w:r>
            <w:r>
              <w:br/>
            </w:r>
            <w:r>
              <w:rPr>
                <w:rFonts w:ascii="Times New Roman"/>
                <w:b w:val="false"/>
                <w:i w:val="false"/>
                <w:color w:val="000000"/>
                <w:sz w:val="20"/>
              </w:rPr>
              <w:t>
Зарегистрирован в Реестре государственной регистрации нормативных правовых актов № 6993.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27 марта 2015 года № 355.</w:t>
            </w:r>
            <w:r>
              <w:br/>
            </w:r>
            <w:r>
              <w:rPr>
                <w:rFonts w:ascii="Times New Roman"/>
                <w:b w:val="false"/>
                <w:i w:val="false"/>
                <w:color w:val="000000"/>
                <w:sz w:val="20"/>
              </w:rPr>
              <w:t>
Зарегистрирован в Реестре государственной регистрации нормативных правовых актов № 11234.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перевозку грузов в сфере железнодорожного транспорта"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12 марта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20140.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Прочие государственные услуги в сфере транспорта и коммуникаций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w:t>
            </w:r>
            <w:r>
              <w:br/>
            </w:r>
            <w:r>
              <w:rPr>
                <w:rFonts w:ascii="Times New Roman"/>
                <w:b w:val="false"/>
                <w:i w:val="false"/>
                <w:color w:val="000000"/>
                <w:sz w:val="20"/>
              </w:rPr>
              <w:t>
Зарегистрирован в Реестре государственной регистрации нормативных правовых актов № 18803.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июня 2019 года № 371.</w:t>
            </w:r>
            <w:r>
              <w:br/>
            </w:r>
            <w:r>
              <w:rPr>
                <w:rFonts w:ascii="Times New Roman"/>
                <w:b w:val="false"/>
                <w:i w:val="false"/>
                <w:color w:val="000000"/>
                <w:sz w:val="20"/>
              </w:rPr>
              <w:t>
Зарегистрирован в Реестре государственной регистрации нормативных правовых актов № 18803.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292.</w:t>
            </w:r>
            <w:r>
              <w:br/>
            </w:r>
            <w:r>
              <w:rPr>
                <w:rFonts w:ascii="Times New Roman"/>
                <w:b w:val="false"/>
                <w:i w:val="false"/>
                <w:color w:val="000000"/>
                <w:sz w:val="20"/>
              </w:rPr>
              <w:t>
Зарегистрирован в Реестре государственной регистрации нормативных правовых актов № 20658.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w:t>
            </w:r>
            <w:r>
              <w:br/>
            </w:r>
            <w:r>
              <w:rPr>
                <w:rFonts w:ascii="Times New Roman"/>
                <w:b w:val="false"/>
                <w:i w:val="false"/>
                <w:color w:val="000000"/>
                <w:sz w:val="20"/>
              </w:rPr>
              <w:t>
Зарегистрирован в Реестре государственной регистрации нормативных правовых актов № 20657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апреля 2020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20633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и.о. Министра индустрии и инфраструктурного развития Республики Казахстан от  30 апреля 2020 года № 259.</w:t>
            </w:r>
            <w:r>
              <w:br/>
            </w:r>
            <w:r>
              <w:rPr>
                <w:rFonts w:ascii="Times New Roman"/>
                <w:b w:val="false"/>
                <w:i w:val="false"/>
                <w:color w:val="000000"/>
                <w:sz w:val="20"/>
              </w:rPr>
              <w:t>
Зарегистрирован в Реестре государственной регистрации нормативных правовых актов № 20633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Приказ Министра индустрии и инфраструктурного развития Республики Казахстан от 15 мая 2020 года № 295.</w:t>
            </w:r>
            <w:r>
              <w:br/>
            </w:r>
            <w:r>
              <w:rPr>
                <w:rFonts w:ascii="Times New Roman"/>
                <w:b w:val="false"/>
                <w:i w:val="false"/>
                <w:color w:val="000000"/>
                <w:sz w:val="20"/>
              </w:rPr>
              <w:t>
Зарегистрирован в Реестре государственной регистрации нормативных правовых актов № 20657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Охрана окружающей среды и животного мира, природные ресурсы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Охрана окружающей среды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стран, не входящих в Таможенный союз, и вывоз с территории Республики Казахстан в эти страны озоноразрушающих веществ и содержащей их продукции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экологических разрешений для объектов I категории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для объектов I категории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эмиссии в окружающую среду для объектов II, III и IV категорий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для объектов II, III и IV категорий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экологической информации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"Информационно-аналитический центр охраны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получение комплексных экологических разрешений вместо разрешений на эмиссии в окружающую среду"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23 января 2015 года № 37.</w:t>
            </w:r>
            <w:r>
              <w:br/>
            </w:r>
            <w:r>
              <w:rPr>
                <w:rFonts w:ascii="Times New Roman"/>
                <w:b w:val="false"/>
                <w:i w:val="false"/>
                <w:color w:val="000000"/>
                <w:sz w:val="20"/>
              </w:rPr>
              <w:t>
Зарегистрирован в Реестре государственной регистрации нормативных правовых актов № 10737.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Пользование водными ресурсами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 сентября 2016 года № 380.</w:t>
            </w:r>
            <w:r>
              <w:br/>
            </w:r>
            <w:r>
              <w:rPr>
                <w:rFonts w:ascii="Times New Roman"/>
                <w:b w:val="false"/>
                <w:i w:val="false"/>
                <w:color w:val="000000"/>
                <w:sz w:val="20"/>
              </w:rPr>
              <w:t>
Зарегистрирован в Реестре государственной регистрации нормативных правовых актов № 14445.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Маркакольский государственный природный заповедник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6 мая 2015 года № 18-1/415.</w:t>
            </w:r>
            <w:r>
              <w:br/>
            </w:r>
            <w:r>
              <w:rPr>
                <w:rFonts w:ascii="Times New Roman"/>
                <w:b w:val="false"/>
                <w:i w:val="false"/>
                <w:color w:val="000000"/>
                <w:sz w:val="20"/>
              </w:rPr>
              <w:t>
Зарегистрирован в Реестре государственной регистрации нормативных правовых актов № 11662.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30 апреля 2015 года № 18-03/390.</w:t>
            </w:r>
            <w:r>
              <w:br/>
            </w:r>
            <w:r>
              <w:rPr>
                <w:rFonts w:ascii="Times New Roman"/>
                <w:b w:val="false"/>
                <w:i w:val="false"/>
                <w:color w:val="000000"/>
                <w:sz w:val="20"/>
              </w:rPr>
              <w:t>
Зарегистрирован в Реестре государственной регистрации нормативных правовых актов № 11774.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водоохранных мероприятий, направленных на предотвращение водных объектов от истощения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w:t>
            </w:r>
            <w:r>
              <w:br/>
            </w: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 для присвоения регистрационных шифров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охраны водных ресурсов Комитета по водным ресурсам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rFonts w:ascii="Times New Roman"/>
                <w:b w:val="false"/>
                <w:i w:val="false"/>
                <w:color w:val="000000"/>
                <w:sz w:val="20"/>
              </w:rPr>
              <w:t>
Зарегистрирован в Реестре государственной регистрации нормативных правовых актов № 21194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Пользование лесными ресурсами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и лесного билета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заполнения и выдачи"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 июня 2020 года № 128.</w:t>
            </w:r>
            <w:r>
              <w:br/>
            </w:r>
            <w:r>
              <w:rPr>
                <w:rFonts w:ascii="Times New Roman"/>
                <w:b w:val="false"/>
                <w:i w:val="false"/>
                <w:color w:val="000000"/>
                <w:sz w:val="20"/>
              </w:rPr>
              <w:t>
Зарегистрирован в Реестре государственной регистрации нормативных правовых актов № 20810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мест строительства объектов, влияющих на состояние и воспроизводство лесов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w:t>
            </w:r>
            <w:r>
              <w:br/>
            </w:r>
            <w:r>
              <w:rPr>
                <w:rFonts w:ascii="Times New Roman"/>
                <w:b w:val="false"/>
                <w:i w:val="false"/>
                <w:color w:val="000000"/>
                <w:sz w:val="20"/>
              </w:rPr>
              <w:t>
Зарегистрирован в Реестре государственной регистрации нормативных правовых актов № 20864.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проведение в государственном лесном фонде работ, не связанных с ведением лесного хозяйства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 2020 года № 143.</w:t>
            </w:r>
            <w:r>
              <w:br/>
            </w:r>
            <w:r>
              <w:rPr>
                <w:rFonts w:ascii="Times New Roman"/>
                <w:b w:val="false"/>
                <w:i w:val="false"/>
                <w:color w:val="000000"/>
                <w:sz w:val="20"/>
              </w:rPr>
              <w:t>
Зарегистрирован в Реестре государственной регистрации нормативных правовых актов № 20864.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6 мая 2015 года № 18-1/415.</w:t>
            </w:r>
            <w:r>
              <w:br/>
            </w:r>
            <w:r>
              <w:rPr>
                <w:rFonts w:ascii="Times New Roman"/>
                <w:b w:val="false"/>
                <w:i w:val="false"/>
                <w:color w:val="000000"/>
                <w:sz w:val="20"/>
              </w:rPr>
              <w:t>
Зарегистрирован в Реестре государственной регистрации нормативных правовых актов № 11662.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Пользование животным миром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27 февраля 2015 года № 18-03/143.</w:t>
            </w:r>
            <w:r>
              <w:br/>
            </w:r>
            <w:r>
              <w:rPr>
                <w:rFonts w:ascii="Times New Roman"/>
                <w:b w:val="false"/>
                <w:i w:val="false"/>
                <w:color w:val="000000"/>
                <w:sz w:val="20"/>
              </w:rPr>
              <w:t>
Зарегистрирован в Реестре государственной регистрации нормативных правовых актов № 11935.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электронная)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10 июня 2020 года № 138.</w:t>
            </w:r>
            <w:r>
              <w:br/>
            </w:r>
            <w:r>
              <w:rPr>
                <w:rFonts w:ascii="Times New Roman"/>
                <w:b w:val="false"/>
                <w:i w:val="false"/>
                <w:color w:val="000000"/>
                <w:sz w:val="20"/>
              </w:rPr>
              <w:t>
Зарегистрирован в Реестре государственной регистрации нормативных правовых актов № 20856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интродукции, реинтродукции и гибридизации животных"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27 февраля 2015 года № 18-03/153.</w:t>
            </w:r>
            <w:r>
              <w:br/>
            </w:r>
            <w:r>
              <w:rPr>
                <w:rFonts w:ascii="Times New Roman"/>
                <w:b w:val="false"/>
                <w:i w:val="false"/>
                <w:color w:val="000000"/>
                <w:sz w:val="20"/>
              </w:rPr>
              <w:t>
Зарегистрирован в Реестре государственной регистрации нормативных правовых актов № 11623.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объектов животного мира на основании утвержденных лимитов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 республиканские ассоциации общественных объединений рыболовов и субъектов рыбного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квот изъятия объектов животного мира"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27 февраля 2015 года № 18-04/149.</w:t>
            </w:r>
            <w:r>
              <w:br/>
            </w:r>
            <w:r>
              <w:rPr>
                <w:rFonts w:ascii="Times New Roman"/>
                <w:b w:val="false"/>
                <w:i w:val="false"/>
                <w:color w:val="000000"/>
                <w:sz w:val="20"/>
              </w:rPr>
              <w:t>
Зарегистрирован в Реестре государственной регистрации нормативных правовых актов № 10865.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марки икры осетровых видов рыб для торговли на внутреннем рынке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маркирования икры осетровых видов рыб для торговли на внутреннем и внешнем рынках"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14 января 2015 года № 18-04/14.</w:t>
            </w:r>
            <w:r>
              <w:br/>
            </w:r>
            <w:r>
              <w:rPr>
                <w:rFonts w:ascii="Times New Roman"/>
                <w:b w:val="false"/>
                <w:i w:val="false"/>
                <w:color w:val="000000"/>
                <w:sz w:val="20"/>
              </w:rPr>
              <w:t>
Зарегистрирован в Реестре государственной регистрации нормативных правовых актов № 10397.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установки рыбозащитных устройств водозаборных сооружений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w:t>
            </w:r>
            <w:r>
              <w:br/>
            </w:r>
            <w:r>
              <w:rPr>
                <w:rFonts w:ascii="Times New Roman"/>
                <w:b w:val="false"/>
                <w:i w:val="false"/>
                <w:color w:val="000000"/>
                <w:sz w:val="20"/>
              </w:rPr>
              <w:t>
Зарегистрирован в Реестре государственной регистрации нормативных правовых актов № 21087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животного мира" Приказ Министра экологии, геологии и природных ресурсов Республики Казахстан от 12 августа 2020 года № 188.</w:t>
            </w:r>
            <w:r>
              <w:br/>
            </w:r>
            <w:r>
              <w:rPr>
                <w:rFonts w:ascii="Times New Roman"/>
                <w:b w:val="false"/>
                <w:i w:val="false"/>
                <w:color w:val="000000"/>
                <w:sz w:val="20"/>
              </w:rPr>
              <w:t>
Зарегистрирован в Реестре государственной регистрации нормативных правовых актов № 21087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животным миром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пользование животным миром"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19 декабря 2014 года № 18-04/675.</w:t>
            </w:r>
            <w:r>
              <w:br/>
            </w:r>
            <w:r>
              <w:rPr>
                <w:rFonts w:ascii="Times New Roman"/>
                <w:b w:val="false"/>
                <w:i w:val="false"/>
                <w:color w:val="000000"/>
                <w:sz w:val="20"/>
              </w:rPr>
              <w:t>
Зарегистрирован в Реестре государственной регистрации нормативных правовых актов № 10168.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видов животных, численность которых подлежит регулированию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30 апреля 2015 года № 18-03/390.</w:t>
            </w:r>
            <w:r>
              <w:br/>
            </w:r>
            <w:r>
              <w:rPr>
                <w:rFonts w:ascii="Times New Roman"/>
                <w:b w:val="false"/>
                <w:i w:val="false"/>
                <w:color w:val="000000"/>
                <w:sz w:val="20"/>
              </w:rPr>
              <w:t>
Зарегистрирован в Реестре государственной регистрации нормативных правовых актов № 11774.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31 января 2020 года  № 28.</w:t>
            </w:r>
            <w:r>
              <w:br/>
            </w:r>
            <w:r>
              <w:rPr>
                <w:rFonts w:ascii="Times New Roman"/>
                <w:b w:val="false"/>
                <w:i w:val="false"/>
                <w:color w:val="000000"/>
                <w:sz w:val="20"/>
              </w:rPr>
              <w:t>
Зарегистрирован в Реестре государственной регистрации нормативных правовых актов № 19960.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охотника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формы и Правил выдачи удостоверений охотника, рыбака и егеря"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 февраля 2018 года № 60.</w:t>
            </w:r>
            <w:r>
              <w:br/>
            </w:r>
            <w:r>
              <w:rPr>
                <w:rFonts w:ascii="Times New Roman"/>
                <w:b w:val="false"/>
                <w:i w:val="false"/>
                <w:color w:val="000000"/>
                <w:sz w:val="20"/>
              </w:rPr>
              <w:t>
Зарегистрирован в Реестре государственной регистрации нормативных правовых актов № 16463.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эксплуатации горных и химических производств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июня 2020 года № 335.</w:t>
            </w:r>
            <w:r>
              <w:br/>
            </w:r>
            <w:r>
              <w:rPr>
                <w:rFonts w:ascii="Times New Roman"/>
                <w:b w:val="false"/>
                <w:i w:val="false"/>
                <w:color w:val="000000"/>
                <w:sz w:val="20"/>
              </w:rPr>
              <w:t>
Зарегистрирован в Реестре государственной регистрации нормативных правовых актов № 20865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общераспространенных полезных ископаемых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ликвидационного фонда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5 мая 2020 года № 269.</w:t>
            </w:r>
            <w:r>
              <w:br/>
            </w:r>
            <w:r>
              <w:rPr>
                <w:rFonts w:ascii="Times New Roman"/>
                <w:b w:val="false"/>
                <w:i w:val="false"/>
                <w:color w:val="000000"/>
                <w:sz w:val="20"/>
              </w:rPr>
              <w:t>
Зарегистрирован в Реестре государственной регистрации нормативных правовых актов № 20611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rFonts w:ascii="Times New Roman"/>
                <w:b w:val="false"/>
                <w:i w:val="false"/>
                <w:color w:val="000000"/>
                <w:sz w:val="20"/>
              </w:rPr>
              <w:t>
Зарегистрирован в Реестре государственной регистрации нормативных правовых актов № 20611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rFonts w:ascii="Times New Roman"/>
                <w:b w:val="false"/>
                <w:i w:val="false"/>
                <w:color w:val="000000"/>
                <w:sz w:val="20"/>
              </w:rPr>
              <w:t>
Зарегистрирован в Реестре государственной регистрации нормативных правовых актов № 20611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rFonts w:ascii="Times New Roman"/>
                <w:b w:val="false"/>
                <w:i w:val="false"/>
                <w:color w:val="000000"/>
                <w:sz w:val="20"/>
              </w:rPr>
              <w:t>
Зарегистрирован в Реестре государственной регистрации нормативных правовых актов № 20611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отсутствии или малозначительности полезных ископаемых в недрах под участком предстоящей застройки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w:t>
            </w:r>
            <w:r>
              <w:br/>
            </w:r>
            <w:r>
              <w:rPr>
                <w:rFonts w:ascii="Times New Roman"/>
                <w:b w:val="false"/>
                <w:i w:val="false"/>
                <w:color w:val="000000"/>
                <w:sz w:val="20"/>
              </w:rPr>
              <w:t>
Зарегистрирован в Реестре государственной регистрации нормативных правовых актов № 17049.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застройку территорий залегания полезных ископаемых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застройку территорий залегания полезных ископаемых" приказ Министра по инвестициям и развитию Республики Казахстан от 23 мая 2018 года № 367.</w:t>
            </w:r>
            <w:r>
              <w:br/>
            </w:r>
            <w:r>
              <w:rPr>
                <w:rFonts w:ascii="Times New Roman"/>
                <w:b w:val="false"/>
                <w:i w:val="false"/>
                <w:color w:val="000000"/>
                <w:sz w:val="20"/>
              </w:rPr>
              <w:t>
Зарегистрирован в Реестре государственной регистрации нормативных правовых актов № 17049.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25 ноября 2015 года  № 1100.</w:t>
            </w:r>
            <w:r>
              <w:br/>
            </w:r>
            <w:r>
              <w:rPr>
                <w:rFonts w:ascii="Times New Roman"/>
                <w:b w:val="false"/>
                <w:i w:val="false"/>
                <w:color w:val="000000"/>
                <w:sz w:val="20"/>
              </w:rPr>
              <w:t>
Зарегистрирован в Реестре государственной регистрации нормативных правовых актов № 12479.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5 мая 2020 года № 269.</w:t>
            </w:r>
            <w:r>
              <w:br/>
            </w:r>
            <w:r>
              <w:rPr>
                <w:rFonts w:ascii="Times New Roman"/>
                <w:b w:val="false"/>
                <w:i w:val="false"/>
                <w:color w:val="000000"/>
                <w:sz w:val="20"/>
              </w:rPr>
              <w:t>
Зарегистрирован в Реестре государственной регистрации нормативных правовых актов № 20611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и объектов, связанных с правом недропользования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w:t>
            </w:r>
            <w:r>
              <w:br/>
            </w:r>
            <w:r>
              <w:rPr>
                <w:rFonts w:ascii="Times New Roman"/>
                <w:b w:val="false"/>
                <w:i w:val="false"/>
                <w:color w:val="000000"/>
                <w:sz w:val="20"/>
              </w:rPr>
              <w:t>
Зарегистрирован в Реестре государственной регистрации нормативных правовых актов № 20776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w:t>
            </w:r>
            <w:r>
              <w:br/>
            </w:r>
            <w:r>
              <w:rPr>
                <w:rFonts w:ascii="Times New Roman"/>
                <w:b w:val="false"/>
                <w:i w:val="false"/>
                <w:color w:val="000000"/>
                <w:sz w:val="20"/>
              </w:rPr>
              <w:t>
Зарегистрирован в Реестре государственной регистрации нормативных правовых актов № 20776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контрактов на недропользование по углеводородам и добыче урана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w:t>
            </w:r>
            <w:r>
              <w:br/>
            </w:r>
            <w:r>
              <w:rPr>
                <w:rFonts w:ascii="Times New Roman"/>
                <w:b w:val="false"/>
                <w:i w:val="false"/>
                <w:color w:val="000000"/>
                <w:sz w:val="20"/>
              </w:rPr>
              <w:t>
Зарегистрирован в Реестре государственной регистрации нормативных правовых актов № 20776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старательство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использование пространства недр</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переработке твердых полезных ископаемых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преобразование участка недр</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rFonts w:ascii="Times New Roman"/>
                <w:b w:val="false"/>
                <w:i w:val="false"/>
                <w:color w:val="000000"/>
                <w:sz w:val="20"/>
              </w:rPr>
              <w:t>
Зарегистрирован в Реестре государственной регистрации нормативных правовых актов № 20787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Сельское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Прочие государственные услуги в сфере сельского хозяйства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систем управления производством сельскохозяйственной продукции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систем управления производством сельскохозяйственной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декабря 2014 года № 5-2/671.</w:t>
            </w:r>
            <w:r>
              <w:br/>
            </w:r>
            <w:r>
              <w:rPr>
                <w:rFonts w:ascii="Times New Roman"/>
                <w:b w:val="false"/>
                <w:i w:val="false"/>
                <w:color w:val="000000"/>
                <w:sz w:val="20"/>
              </w:rPr>
              <w:t>
Зарегистрирован в Реестре государственной регистрации нормативных правовых актов № 10198.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26 октября 2018 года № 436.</w:t>
            </w:r>
            <w:r>
              <w:br/>
            </w:r>
            <w:r>
              <w:rPr>
                <w:rFonts w:ascii="Times New Roman"/>
                <w:b w:val="false"/>
                <w:i w:val="false"/>
                <w:color w:val="000000"/>
                <w:sz w:val="20"/>
              </w:rPr>
              <w:t>
Зарегистрирован в Реестре государственной регистрации нормативных правовых актов № 17741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сельскохозяйственных растений на хозяйственную полезность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комиссия по сортоиспытанию сельскохозяйственных культур,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сортоиспытания сельскохозяйственных растений"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июля 2015 года № 4-2/602.</w:t>
            </w:r>
            <w:r>
              <w:br/>
            </w:r>
            <w:r>
              <w:rPr>
                <w:rFonts w:ascii="Times New Roman"/>
                <w:b w:val="false"/>
                <w:i w:val="false"/>
                <w:color w:val="000000"/>
                <w:sz w:val="20"/>
              </w:rPr>
              <w:t>
Зарегистрирован в Реестре государственной регистрации нормативных правовых актов № 11879.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пестицидов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4-4/61.</w:t>
            </w:r>
            <w:r>
              <w:br/>
            </w:r>
            <w:r>
              <w:rPr>
                <w:rFonts w:ascii="Times New Roman"/>
                <w:b w:val="false"/>
                <w:i w:val="false"/>
                <w:color w:val="000000"/>
                <w:sz w:val="20"/>
              </w:rPr>
              <w:t>
Зарегистрирован в Реестре государственной регистрации нормативных правовых актов № 11687.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областей, городов Нур-Султана, Алматы и Шымкента Комитета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7-1/37.</w:t>
            </w:r>
            <w:r>
              <w:br/>
            </w:r>
            <w:r>
              <w:rPr>
                <w:rFonts w:ascii="Times New Roman"/>
                <w:b w:val="false"/>
                <w:i w:val="false"/>
                <w:color w:val="000000"/>
                <w:sz w:val="20"/>
              </w:rPr>
              <w:t>
Зарегистрирован в Реестре государственной регистрации нормативных правовых актов № 10466.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сертификата на перемещаемые (перевозимые) объекты при экспорте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городов Нур-Султана, Алматы и Шымкента, района, города областного значения и его заместители; государственные и ветеринарно-санитарные инспектора на основании утвержденного списка Главным государственным ветеринарно-санитарным инспектором городов Нур-Султана, Алматы и Шымкента, района, города областного значения и его заместителем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городов Нур-Султана, Алматы и Шымкента, районов и городов областного значения Комитета ветеринарного контроля и надзора МСХ,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w:t>
            </w:r>
            <w:r>
              <w:br/>
            </w:r>
            <w:r>
              <w:rPr>
                <w:rFonts w:ascii="Times New Roman"/>
                <w:b w:val="false"/>
                <w:i w:val="false"/>
                <w:color w:val="000000"/>
                <w:sz w:val="20"/>
              </w:rPr>
              <w:t>
Зарегистрирован в Реестре государственной регистрации нормативных правовых актов № 11898.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 на перемещение подкарантинной продукции на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 на вывоз подкарантинной продукции за пределы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w:t>
            </w:r>
            <w:r>
              <w:br/>
            </w: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ветеринарно-санитарные инспекторы на основании утвержденного списка Главным государственным ветеринарно-санитарным инспектором и его заместителем.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w:t>
            </w:r>
            <w:r>
              <w:br/>
            </w:r>
            <w:r>
              <w:rPr>
                <w:rFonts w:ascii="Times New Roman"/>
                <w:b w:val="false"/>
                <w:i w:val="false"/>
                <w:color w:val="000000"/>
                <w:sz w:val="20"/>
              </w:rPr>
              <w:t>
Зарегистрирован в Реестре государственной регистрации нормативных правовых актов № 11898.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охранного документа на селекционное достижение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юстиции Республики Казахстан от 29 августа 2018 года  № 1343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апреля 2020 года № 19.</w:t>
            </w:r>
            <w:r>
              <w:br/>
            </w:r>
            <w:r>
              <w:rPr>
                <w:rFonts w:ascii="Times New Roman"/>
                <w:b w:val="false"/>
                <w:i w:val="false"/>
                <w:color w:val="000000"/>
                <w:sz w:val="20"/>
              </w:rPr>
              <w:t>
Зарегистрирован в Реестре государственной регистрации нормативных правовых актов № 20575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экспертизы (протокол испытаний), выдаваемой ветеринарными лабораториями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"Республиканская ветеринарная лаборатория" и его филиалы, РГП "Национальный референтный центр по ветеринарии" и его филиал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ветеринарного контроля и надзора МСХ,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акта экспертизы (протокола испытаний)"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января 2015 года № 7-1/19.</w:t>
            </w:r>
            <w:r>
              <w:br/>
            </w:r>
            <w:r>
              <w:rPr>
                <w:rFonts w:ascii="Times New Roman"/>
                <w:b w:val="false"/>
                <w:i w:val="false"/>
                <w:color w:val="000000"/>
                <w:sz w:val="20"/>
              </w:rPr>
              <w:t>
Зарегистрирован в Реестре государственной регистрации нормативных правовых актов № 10410.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производства приоритетных культур, в том числе многолетних насаждений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семеноводства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стоимости услуг по подаче воды сельскохозяйственным товаропроизводителям"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на развитие племенного животноводства, повышение продуктивности и качества продукции животноводства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марта 2019 года № 108.</w:t>
            </w:r>
            <w:r>
              <w:br/>
            </w:r>
            <w:r>
              <w:rPr>
                <w:rFonts w:ascii="Times New Roman"/>
                <w:b w:val="false"/>
                <w:i w:val="false"/>
                <w:color w:val="000000"/>
                <w:sz w:val="20"/>
              </w:rPr>
              <w:t>
Зарегистрирован в Реестре государственной регистрации нормативных правовых актов № 18404.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паспорта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идентификации сельскохозяйственных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7-1/68.</w:t>
            </w:r>
            <w:r>
              <w:br/>
            </w:r>
            <w:r>
              <w:rPr>
                <w:rFonts w:ascii="Times New Roman"/>
                <w:b w:val="false"/>
                <w:i w:val="false"/>
                <w:color w:val="000000"/>
                <w:sz w:val="20"/>
              </w:rPr>
              <w:t>
Зарегистрирован Реестре государственной регистрации нормативных правовых актов № 11127.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w:t>
            </w:r>
            <w:r>
              <w:br/>
            </w:r>
            <w:r>
              <w:rPr>
                <w:rFonts w:ascii="Times New Roman"/>
                <w:b w:val="false"/>
                <w:i w:val="false"/>
                <w:color w:val="000000"/>
                <w:sz w:val="20"/>
              </w:rPr>
              <w:t>
Зарегистрирован в Реестре государственной регистрации нормативных правовых актов № 20209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июля 2015 года № 15-02/654.</w:t>
            </w:r>
            <w:r>
              <w:br/>
            </w:r>
            <w:r>
              <w:rPr>
                <w:rFonts w:ascii="Times New Roman"/>
                <w:b w:val="false"/>
                <w:i w:val="false"/>
                <w:color w:val="000000"/>
                <w:sz w:val="20"/>
              </w:rPr>
              <w:t>
Зарегистрирован в Реестре государственной регистрации нормативных правовых актов № 12088.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w:t>
            </w:r>
            <w:r>
              <w:br/>
            </w: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9-3/271. Зарегистрирован в Реестре государственной регистрации нормативных правовых актов № 11008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заготовительных организаций в сфере агропромышленного комплекса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сельского хозяйства Республики Казахстан от 30 марта 2015 года № 9-3/278 "Об утверждении Правил аккредитации заготовительных организаций в сфере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июля 2020 года № 215.</w:t>
            </w:r>
            <w:r>
              <w:br/>
            </w:r>
            <w:r>
              <w:rPr>
                <w:rFonts w:ascii="Times New Roman"/>
                <w:b w:val="false"/>
                <w:i w:val="false"/>
                <w:color w:val="000000"/>
                <w:sz w:val="20"/>
              </w:rPr>
              <w:t>
Зарегистрирован в Реестре государственной регистрации нормативных правовых актов № 20944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23 июля 2018 года № 317.</w:t>
            </w:r>
            <w:r>
              <w:br/>
            </w:r>
            <w:r>
              <w:rPr>
                <w:rFonts w:ascii="Times New Roman"/>
                <w:b w:val="false"/>
                <w:i w:val="false"/>
                <w:color w:val="000000"/>
                <w:sz w:val="20"/>
              </w:rPr>
              <w:t>
Зарегистрирован в Реестре государственной регистрации нормативных правовых актов № 17320.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агропромышленного комплекса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w:t>
            </w:r>
            <w:r>
              <w:br/>
            </w:r>
            <w:r>
              <w:rPr>
                <w:rFonts w:ascii="Times New Roman"/>
                <w:b w:val="false"/>
                <w:i w:val="false"/>
                <w:color w:val="000000"/>
                <w:sz w:val="20"/>
              </w:rPr>
              <w:t>
Зарегистрирован в Реестре государственной регистрации нормативных правовых актов № 12183.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Процессинговый центр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июля 2015 года № 7-1/678.</w:t>
            </w:r>
            <w:r>
              <w:br/>
            </w:r>
            <w:r>
              <w:rPr>
                <w:rFonts w:ascii="Times New Roman"/>
                <w:b w:val="false"/>
                <w:i w:val="false"/>
                <w:color w:val="000000"/>
                <w:sz w:val="20"/>
              </w:rPr>
              <w:t>
Зарегистрирован в Реестре государственной регистрации нормативных правовых актов № 11926.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декабря 2015 года № 1-1/1069.</w:t>
            </w:r>
            <w:r>
              <w:br/>
            </w:r>
            <w:r>
              <w:rPr>
                <w:rFonts w:ascii="Times New Roman"/>
                <w:b w:val="false"/>
                <w:i w:val="false"/>
                <w:color w:val="000000"/>
                <w:sz w:val="20"/>
              </w:rPr>
              <w:t>
Зарегистрирован в Реестре государственной регистрации нормативных правовых актов № 12677.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ноября 2014 года № 3-2/615.</w:t>
            </w:r>
            <w:r>
              <w:br/>
            </w:r>
            <w:r>
              <w:rPr>
                <w:rFonts w:ascii="Times New Roman"/>
                <w:b w:val="false"/>
                <w:i w:val="false"/>
                <w:color w:val="000000"/>
                <w:sz w:val="20"/>
              </w:rPr>
              <w:t>
Зарегистрирован в Реестре государственной регистрации нормативных правовых актов № 10087.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продуктивности и качества продукции аквакультуры (рыбоводства)"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4 октября 2018 года № 408.</w:t>
            </w:r>
            <w:r>
              <w:br/>
            </w:r>
            <w:r>
              <w:rPr>
                <w:rFonts w:ascii="Times New Roman"/>
                <w:b w:val="false"/>
                <w:i w:val="false"/>
                <w:color w:val="000000"/>
                <w:sz w:val="20"/>
              </w:rPr>
              <w:t>
Зарегистрирован в Реестре государственной регистрации нормативных правовых актов № 17583.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операционных расходов микрофинансовых организаций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мерах по реализации Государственной программы развития продуктивной занятости и массового предпринимательства на 2017-2021 годы "Еңбек"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27 ноября 2018 года № 477.</w:t>
            </w:r>
            <w:r>
              <w:br/>
            </w:r>
            <w:r>
              <w:rPr>
                <w:rFonts w:ascii="Times New Roman"/>
                <w:b w:val="false"/>
                <w:i w:val="false"/>
                <w:color w:val="000000"/>
                <w:sz w:val="20"/>
              </w:rPr>
              <w:t>
Зарегистрирован в Реестре государственной регистрации нормативных правовых актов № 17812.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по гарантированию микрокредитов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Казахстан - Министра сельского хозяйства Республики Казахстан от  27 ноября 2018 года № 477.</w:t>
            </w:r>
            <w:r>
              <w:br/>
            </w:r>
            <w:r>
              <w:rPr>
                <w:rFonts w:ascii="Times New Roman"/>
                <w:b w:val="false"/>
                <w:i w:val="false"/>
                <w:color w:val="000000"/>
                <w:sz w:val="20"/>
              </w:rPr>
              <w:t>
Зарегистрирован в Реестре государственной регистрации нормативных правовых актов № 17812.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апробации и регистрационных испытании ветеринарного препарата и кормовых добавок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референтный центр по ветеринарии"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апробации и регистрационных испытаний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нормативно-технической документации на новые, усовершенствованные ветеринарные препараты, кормовые добавки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28 ноября 2014 года № 7-1/625.</w:t>
            </w:r>
            <w:r>
              <w:br/>
            </w:r>
            <w:r>
              <w:rPr>
                <w:rFonts w:ascii="Times New Roman"/>
                <w:b w:val="false"/>
                <w:i w:val="false"/>
                <w:color w:val="000000"/>
                <w:sz w:val="20"/>
              </w:rPr>
              <w:t>
Зарегистрирован в Реестре государственной регистрации нормативных правовых актов № 10298.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ветеринарных препаратов, кормовых добавок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регистрации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7-1/31.</w:t>
            </w:r>
            <w:r>
              <w:br/>
            </w:r>
            <w:r>
              <w:rPr>
                <w:rFonts w:ascii="Times New Roman"/>
                <w:b w:val="false"/>
                <w:i w:val="false"/>
                <w:color w:val="000000"/>
                <w:sz w:val="20"/>
              </w:rPr>
              <w:t>
Зарегистрирован в Реестре государственной регистрации нормативных правовых актов № 10505.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w:t>
            </w:r>
            <w:r>
              <w:br/>
            </w:r>
            <w:r>
              <w:rPr>
                <w:rFonts w:ascii="Times New Roman"/>
                <w:b w:val="false"/>
                <w:i w:val="false"/>
                <w:color w:val="000000"/>
                <w:sz w:val="20"/>
              </w:rPr>
              <w:t>
Зарегистрирован в Реестре государственной регистрации нормативных правовых актов № 12032.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Выдача разрешительных документов (включая лицензирование, регистрацию, сертификацию) в сфере сельского хозяйства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в сфере ветеринарии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для занятия деятельностью в сфере ветеринарии"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октября 2020 года № 302.</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21364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производителей оригинальных, элитных семян, семян первой, второй и третьей репродукций и реализаторов семян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11773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лицензии на осуществление деятельности на производство (формуляции) пестицидов (ядохимикатов), реализацию пестицидов (ядохимикатов), применение пестицидов (ядохимикатов) аэрозольным и фумигационным способами"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июля 2015 года № 15-02/655.</w:t>
            </w:r>
            <w:r>
              <w:br/>
            </w:r>
            <w:r>
              <w:rPr>
                <w:rFonts w:ascii="Times New Roman"/>
                <w:b w:val="false"/>
                <w:i w:val="false"/>
                <w:color w:val="000000"/>
                <w:sz w:val="20"/>
              </w:rPr>
              <w:t>
Зарегистрирован в Реестре государственной регистрации нормативных правовых актов № 12091.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выпуском зерновых расписок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города республиканского значения и столицы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лицензии на оказание услуг по складской деятельности с выпуском зерновых расписок"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22 мая 2015 года № 4-1/468.</w:t>
            </w:r>
            <w:r>
              <w:br/>
            </w:r>
            <w:r>
              <w:rPr>
                <w:rFonts w:ascii="Times New Roman"/>
                <w:b w:val="false"/>
                <w:i w:val="false"/>
                <w:color w:val="000000"/>
                <w:sz w:val="20"/>
              </w:rPr>
              <w:t>
Зарегистрирован в Реестре государственной регистрации нормативных правовых актов № 11625.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выдачей хлопковых расписок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Туркестанской области и города Шымкент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лицензии на оказание услуг по складской деятельности с выдачей хлопковых расписок"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18 июня 2015 года № 4-5/545.</w:t>
            </w:r>
            <w:r>
              <w:br/>
            </w:r>
            <w:r>
              <w:rPr>
                <w:rFonts w:ascii="Times New Roman"/>
                <w:b w:val="false"/>
                <w:i w:val="false"/>
                <w:color w:val="000000"/>
                <w:sz w:val="20"/>
              </w:rPr>
              <w:t>
Зарегистрирован в Реестре государственной регистрации нормативных правовых актов № 12190.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Республики Казахстан или его заместители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9 декабря 2014 года № 16-04/647.</w:t>
            </w:r>
            <w:r>
              <w:br/>
            </w:r>
            <w:r>
              <w:rPr>
                <w:rFonts w:ascii="Times New Roman"/>
                <w:b w:val="false"/>
                <w:i w:val="false"/>
                <w:color w:val="000000"/>
                <w:sz w:val="20"/>
              </w:rPr>
              <w:t>
Зарегистрирован в Реестре государственной регистрации нормативных правовых актов № 10254.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средств защиты растений (пестицидов)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государственной услуги "Выдача лицензии на импорт средств защиты растений (пестицидов)"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15 октября 2018 года № 422.</w:t>
            </w:r>
            <w:r>
              <w:br/>
            </w:r>
            <w:r>
              <w:rPr>
                <w:rFonts w:ascii="Times New Roman"/>
                <w:b w:val="false"/>
                <w:i w:val="false"/>
                <w:color w:val="000000"/>
                <w:sz w:val="20"/>
              </w:rPr>
              <w:t>
Зарегистрирован в Реестре государственной регистрации нормативных правовых актов № 17898.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животных, отдельных дикорастущих растений и дикорастущего лекарственного сырья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187.</w:t>
            </w:r>
            <w:r>
              <w:br/>
            </w:r>
            <w:r>
              <w:rPr>
                <w:rFonts w:ascii="Times New Roman"/>
                <w:b w:val="false"/>
                <w:i w:val="false"/>
                <w:color w:val="000000"/>
                <w:sz w:val="20"/>
              </w:rPr>
              <w:t>
Зарегистрирован в Реестре государственной регистрации нормативных правовых актов № 21082.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 согласно постановлению Правительства Республики Казахстан от 31 октября 2006 года № 1034</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12 августа 2020 года № 187.</w:t>
            </w:r>
            <w:r>
              <w:br/>
            </w:r>
            <w:r>
              <w:rPr>
                <w:rFonts w:ascii="Times New Roman"/>
                <w:b w:val="false"/>
                <w:i w:val="false"/>
                <w:color w:val="000000"/>
                <w:sz w:val="20"/>
              </w:rPr>
              <w:t>
Зарегистрирован в Реестре государственной регистрации нормативных правовых актов № 21082.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Промышленность, индустрия и технологии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Топливо и энергетика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проектирования и строительства дублирующих (шунтирующих) линий электропередачи и подстанций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"Согласование проектирования и строительства дублирующих (шунтирующих) линий электропередачи и подстанций"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21 мая 2020 года № 201.</w:t>
            </w:r>
            <w:r>
              <w:br/>
            </w:r>
            <w:r>
              <w:rPr>
                <w:rFonts w:ascii="Times New Roman"/>
                <w:b w:val="false"/>
                <w:i w:val="false"/>
                <w:color w:val="000000"/>
                <w:sz w:val="20"/>
              </w:rPr>
              <w:t>
Зарегистрирован в Реестре государственной регистрации нормативных правовых актов № 20727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готовности энергопроизводящим и энергопередающим организациям к работе в осенне-зимний период</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 территориальные подразделения Комитета атомного и энергетического надзора и контроля МЭ,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 февраля 2015 года № 55.</w:t>
            </w:r>
            <w:r>
              <w:br/>
            </w:r>
            <w:r>
              <w:rPr>
                <w:rFonts w:ascii="Times New Roman"/>
                <w:b w:val="false"/>
                <w:i w:val="false"/>
                <w:color w:val="000000"/>
                <w:sz w:val="20"/>
              </w:rPr>
              <w:t>
Зарегистрирован в Реестре государственной регистрации нормативных правовых актов № 10516.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18 марта 2015 года № 210.</w:t>
            </w:r>
            <w:r>
              <w:br/>
            </w:r>
            <w:r>
              <w:rPr>
                <w:rFonts w:ascii="Times New Roman"/>
                <w:b w:val="false"/>
                <w:i w:val="false"/>
                <w:color w:val="000000"/>
                <w:sz w:val="20"/>
              </w:rPr>
              <w:t>
Зарегистрирован в Реестре государственной регистрации нормативных правовых актов № 11026.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энергоаудиторы"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ноября 2015 года № 1123.</w:t>
            </w:r>
            <w:r>
              <w:br/>
            </w:r>
            <w:r>
              <w:rPr>
                <w:rFonts w:ascii="Times New Roman"/>
                <w:b w:val="false"/>
                <w:i w:val="false"/>
                <w:color w:val="000000"/>
                <w:sz w:val="20"/>
              </w:rPr>
              <w:t>
Зарегистрирован в Реестре государственной регистрации нормативных правовых актов № 12587.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персонала, занятого на объектах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20 января 2016 года за № 12.</w:t>
            </w:r>
            <w:r>
              <w:br/>
            </w:r>
            <w:r>
              <w:rPr>
                <w:rFonts w:ascii="Times New Roman"/>
                <w:b w:val="false"/>
                <w:i w:val="false"/>
                <w:color w:val="000000"/>
                <w:sz w:val="20"/>
              </w:rPr>
              <w:t>
Зарегистрирован Реестре государственной регистрации нормативных правовых актов № 13468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w:t>
            </w:r>
            <w:r>
              <w:br/>
            </w:r>
            <w:r>
              <w:rPr>
                <w:rFonts w:ascii="Times New Roman"/>
                <w:b w:val="false"/>
                <w:i w:val="false"/>
                <w:color w:val="000000"/>
                <w:sz w:val="20"/>
              </w:rPr>
              <w:t>
Зарегистрирован в Реестре государственной регистрации нормативных правовых актов № 18110.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"КазИнМетр"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 декабря 2018 года № 931.</w:t>
            </w:r>
            <w:r>
              <w:br/>
            </w:r>
            <w:r>
              <w:rPr>
                <w:rFonts w:ascii="Times New Roman"/>
                <w:b w:val="false"/>
                <w:i w:val="false"/>
                <w:color w:val="000000"/>
                <w:sz w:val="20"/>
              </w:rPr>
              <w:t>
Зарегистрирован в Реестре государственной регистрации нормативных правовых актов № 18110.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932.</w:t>
            </w:r>
            <w:r>
              <w:br/>
            </w:r>
            <w:r>
              <w:rPr>
                <w:rFonts w:ascii="Times New Roman"/>
                <w:b w:val="false"/>
                <w:i w:val="false"/>
                <w:color w:val="000000"/>
                <w:sz w:val="20"/>
              </w:rPr>
              <w:t>
Зарегистрирован в Реестре государственной регистрации нормативных правовых актов № 18108.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Выдача разрешительных документов (включая лицензирование, регистрацию, сертификацию) в сфере промышленности, индустрии и технологий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продукции, подлежащей экспортному контролю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Комитет индустриального развития и промышленной безопасности МИИР,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транзит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384.</w:t>
            </w:r>
            <w:r>
              <w:br/>
            </w:r>
            <w:r>
              <w:rPr>
                <w:rFonts w:ascii="Times New Roman"/>
                <w:b w:val="false"/>
                <w:i w:val="false"/>
                <w:color w:val="000000"/>
                <w:sz w:val="20"/>
              </w:rPr>
              <w:t>
Зарегистрирован в Реестре государственной регистрации нормативных правовых актов № 12197.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аттестации экспертов-аудиторов в области технического регулирования"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6 февраля 2015 года № 116.</w:t>
            </w:r>
            <w:r>
              <w:br/>
            </w:r>
            <w:r>
              <w:rPr>
                <w:rFonts w:ascii="Times New Roman"/>
                <w:b w:val="false"/>
                <w:i w:val="false"/>
                <w:color w:val="000000"/>
                <w:sz w:val="20"/>
              </w:rPr>
              <w:t>
Зарегистрирован в Реестре государственной регистрации нормативных правовых актов № 10513.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18 мая 2020 года № 166-НҚ.</w:t>
            </w:r>
            <w:r>
              <w:br/>
            </w:r>
            <w:r>
              <w:rPr>
                <w:rFonts w:ascii="Times New Roman"/>
                <w:b w:val="false"/>
                <w:i w:val="false"/>
                <w:color w:val="000000"/>
                <w:sz w:val="20"/>
              </w:rPr>
              <w:t>
Зарегистрирован в Реестре государственной регистрации нормативных правовых актов № 20667.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связанных с этапами жизненного цикла объектов использования атомной энергии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ядерными материалами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приборами и установками, генерирующими ионизирующее излучение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предоставлению услуг в области использования атомной энергии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обращению с радиоактивными отходами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физическую защиту ядерных установок и ядерных материалов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специальной подготовке персонала, ответственного за обеспечение ядерной и радиационной безопасности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июля 2020 года № 392.</w:t>
            </w:r>
            <w:r>
              <w:br/>
            </w:r>
            <w:r>
              <w:rPr>
                <w:rFonts w:ascii="Times New Roman"/>
                <w:b w:val="false"/>
                <w:i w:val="false"/>
                <w:color w:val="000000"/>
                <w:sz w:val="20"/>
              </w:rPr>
              <w:t>
Зарегистрирован в Реестре государственной регистрации нормативных правовых актов № 20949.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приказ Министра индустрии и инфраструктурного развития Республики Казахстан от  24 апреля 2020 года № 233.</w:t>
            </w:r>
            <w:r>
              <w:br/>
            </w:r>
            <w:r>
              <w:rPr>
                <w:rFonts w:ascii="Times New Roman"/>
                <w:b w:val="false"/>
                <w:i w:val="false"/>
                <w:color w:val="000000"/>
                <w:sz w:val="20"/>
              </w:rPr>
              <w:t>
Зарегистрирован в Реестре государственной регистрации нормативных правовых актов № 20493.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27 апреля 2020 года № 234.</w:t>
            </w:r>
            <w:r>
              <w:br/>
            </w:r>
            <w:r>
              <w:rPr>
                <w:rFonts w:ascii="Times New Roman"/>
                <w:b w:val="false"/>
                <w:i w:val="false"/>
                <w:color w:val="000000"/>
                <w:sz w:val="20"/>
              </w:rPr>
              <w:t>
Зарегистрирован в Реестре государственной регистрации нормативных правовых актов № 20561.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13 апреля 2020 года № 197.</w:t>
            </w:r>
            <w:r>
              <w:br/>
            </w:r>
            <w:r>
              <w:rPr>
                <w:rFonts w:ascii="Times New Roman"/>
                <w:b w:val="false"/>
                <w:i w:val="false"/>
                <w:color w:val="000000"/>
                <w:sz w:val="20"/>
              </w:rPr>
              <w:t>
Зарегистрирован в Реестре государственной регистрации нормативных правовых актов № 20414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20135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продукции, подлежащей экспортному контролю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экспорта и импорта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13 октября 2016 года № 719.</w:t>
            </w:r>
            <w:r>
              <w:br/>
            </w:r>
            <w:r>
              <w:rPr>
                <w:rFonts w:ascii="Times New Roman"/>
                <w:b w:val="false"/>
                <w:i w:val="false"/>
                <w:color w:val="000000"/>
                <w:sz w:val="20"/>
              </w:rPr>
              <w:t>
Зарегистрирован в Реестре государственной регистрации нормативных правовых актов № 14697.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переработку продукции вне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переработку продукции вне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419.</w:t>
            </w:r>
            <w:r>
              <w:br/>
            </w:r>
            <w:r>
              <w:rPr>
                <w:rFonts w:ascii="Times New Roman"/>
                <w:b w:val="false"/>
                <w:i w:val="false"/>
                <w:color w:val="000000"/>
                <w:sz w:val="20"/>
              </w:rPr>
              <w:t>
Зарегистрирован в Реестре государственной регистрации нормативных правовых актов № 11870.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реэкспорт продукции, подлежащей экспортному контролю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Комитет индустриального развития и промышленной безопасности МИИР,</w:t>
            </w:r>
            <w:r>
              <w:br/>
            </w: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w:t>
            </w:r>
            <w:r>
              <w:br/>
            </w: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по инвестициям и развитию Республики Казахстан от  30 апреля 2015 года № 539 "Об утверждении Правил выдачи разрешения на реэкспорт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10 июля 2020 года № 395.</w:t>
            </w:r>
            <w:r>
              <w:br/>
            </w:r>
            <w:r>
              <w:rPr>
                <w:rFonts w:ascii="Times New Roman"/>
                <w:b w:val="false"/>
                <w:i w:val="false"/>
                <w:color w:val="000000"/>
                <w:sz w:val="20"/>
              </w:rPr>
              <w:t>
Зарегистрирован в Реестре государственной регистрации нормативных правовых актов № 20979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радиационной и ядерной физической безопасности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организаций, осуществляющих экспертизу ядерной, радиационной и ядерной физической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45.</w:t>
            </w:r>
            <w:r>
              <w:br/>
            </w:r>
            <w:r>
              <w:rPr>
                <w:rFonts w:ascii="Times New Roman"/>
                <w:b w:val="false"/>
                <w:i w:val="false"/>
                <w:color w:val="000000"/>
                <w:sz w:val="20"/>
              </w:rPr>
              <w:t>
Зарегистрирован в Реестре государственной регистрации нормативных правовых актов № 13538.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конструкций транспортных упаковочных комплектов"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51.</w:t>
            </w:r>
            <w:r>
              <w:br/>
            </w:r>
            <w:r>
              <w:rPr>
                <w:rFonts w:ascii="Times New Roman"/>
                <w:b w:val="false"/>
                <w:i w:val="false"/>
                <w:color w:val="000000"/>
                <w:sz w:val="20"/>
              </w:rPr>
              <w:t>
Зарегистрирован в Реестре государственной регистрации нормативных правовых актов № 13549.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методик расчетов, относящихся к обеспечению ядерной, радиационной и ядерной физической безопасности, представленных экспертной организацией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w:t>
            </w:r>
            <w:r>
              <w:br/>
            </w:r>
            <w:r>
              <w:rPr>
                <w:rFonts w:ascii="Times New Roman"/>
                <w:b w:val="false"/>
                <w:i w:val="false"/>
                <w:color w:val="000000"/>
                <w:sz w:val="20"/>
              </w:rPr>
              <w:t>
Зарегистрирован в Реестре государственной регистрации нормативных правовых актов № 20323.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30 апреля 2020 года № 168/НҚ.</w:t>
            </w:r>
            <w:r>
              <w:br/>
            </w:r>
            <w:r>
              <w:rPr>
                <w:rFonts w:ascii="Times New Roman"/>
                <w:b w:val="false"/>
                <w:i w:val="false"/>
                <w:color w:val="000000"/>
                <w:sz w:val="20"/>
              </w:rPr>
              <w:t>
Зарегистрирован в Реестре государственной регистрации нормативных правовых актов № 20563.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опасных отходов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w:t>
            </w:r>
            <w:r>
              <w:br/>
            </w:r>
            <w:r>
              <w:rPr>
                <w:rFonts w:ascii="Times New Roman"/>
                <w:b w:val="false"/>
                <w:i w:val="false"/>
                <w:color w:val="000000"/>
                <w:sz w:val="20"/>
              </w:rPr>
              <w:t>
Зарегистрирован в Реестре государственной регистрации нормативных правовых актов № 20823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информации о недрах по районам и месторождениям топливно-энергетического и минерального сырья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22 мая 2020 года № 117.</w:t>
            </w:r>
            <w:r>
              <w:br/>
            </w:r>
            <w:r>
              <w:rPr>
                <w:rFonts w:ascii="Times New Roman"/>
                <w:b w:val="false"/>
                <w:i w:val="false"/>
                <w:color w:val="000000"/>
                <w:sz w:val="20"/>
              </w:rPr>
              <w:t>
Зарегистрирован в Реестре государственной регистрации нормативных правовых актов № 20723.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Прочие государственные услуги в сфере промышленности, индустрии и технологий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гарантийного обязательства (сертификата конечного пользователя)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по инвестициям и развитию Республики Казахстан от 28 мая 2015 года № 632 "Об утверждении Правил оформления гарантийных обязательств (сертификатов конечных пользователей)"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9 июля 2020 года № 386.</w:t>
            </w:r>
            <w:r>
              <w:br/>
            </w:r>
            <w:r>
              <w:rPr>
                <w:rFonts w:ascii="Times New Roman"/>
                <w:b w:val="false"/>
                <w:i w:val="false"/>
                <w:color w:val="000000"/>
                <w:sz w:val="20"/>
              </w:rPr>
              <w:t>
Зарегистрирован в Реестре государственной регистрации нормативных правовых актов № 20961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отнесении товаров, технологий, работ, услуг, информации к продукции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об отнесении товаров, технологий, работ, услуг, информации к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10 июля 2020 года № 394.</w:t>
            </w:r>
            <w:r>
              <w:br/>
            </w:r>
            <w:r>
              <w:rPr>
                <w:rFonts w:ascii="Times New Roman"/>
                <w:b w:val="false"/>
                <w:i w:val="false"/>
                <w:color w:val="000000"/>
                <w:sz w:val="20"/>
              </w:rPr>
              <w:t>
Зарегистрирован в Реестре государственной регистрации нормативных правовых актов № 20980.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учет химической продукции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мая 2020 года № 321.</w:t>
            </w:r>
            <w:r>
              <w:br/>
            </w:r>
            <w:r>
              <w:rPr>
                <w:rFonts w:ascii="Times New Roman"/>
                <w:b w:val="false"/>
                <w:i w:val="false"/>
                <w:color w:val="000000"/>
                <w:sz w:val="20"/>
              </w:rPr>
              <w:t>
Зарегистрирован в Реестре государственной регистрации нормативных правовых актов № 20782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разработку и/или экспертизу комплексного плана индустриально-инновационного проекта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"Казахстанский центр индустрии и экспорта",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w:t>
            </w:r>
            <w:r>
              <w:br/>
            </w:r>
            <w:r>
              <w:rPr>
                <w:rFonts w:ascii="Times New Roman"/>
                <w:b w:val="false"/>
                <w:i w:val="false"/>
                <w:color w:val="000000"/>
                <w:sz w:val="20"/>
              </w:rPr>
              <w:t>
Зарегистрирован в Реестре государственной регистрации нормативных правовых актов № 12640.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инновационных грантов на коммерциализацию технологий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инжиниринга и трансферта технологий"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инжиниринга и трансферта технологий",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инновационных грантов на коммерциализацию технологий"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1192.</w:t>
            </w:r>
            <w:r>
              <w:br/>
            </w:r>
            <w:r>
              <w:rPr>
                <w:rFonts w:ascii="Times New Roman"/>
                <w:b w:val="false"/>
                <w:i w:val="false"/>
                <w:color w:val="000000"/>
                <w:sz w:val="20"/>
              </w:rPr>
              <w:t>
Зарегистрирован в Реестре государственной регистрации нормативных правовых актов № 13062.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регистрации и рассмотрения заявки на предоставление инвестиционных преференций"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30 декабря 2015 года № 1281.</w:t>
            </w:r>
            <w:r>
              <w:br/>
            </w:r>
            <w:r>
              <w:rPr>
                <w:rFonts w:ascii="Times New Roman"/>
                <w:b w:val="false"/>
                <w:i w:val="false"/>
                <w:color w:val="000000"/>
                <w:sz w:val="20"/>
              </w:rPr>
              <w:t>
Зарегистрирован в Реестре государственной регистрации нормативных правовых актов № 12780.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22 апреля 2020 года № 219.</w:t>
            </w:r>
            <w:r>
              <w:br/>
            </w:r>
            <w:r>
              <w:rPr>
                <w:rFonts w:ascii="Times New Roman"/>
                <w:b w:val="false"/>
                <w:i w:val="false"/>
                <w:color w:val="000000"/>
                <w:sz w:val="20"/>
              </w:rPr>
              <w:t>
Зарегистрирован в Реестре государственной регистрации нормативных правовых актов № 20482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15 июня 2020 года № 145.</w:t>
            </w:r>
            <w:r>
              <w:br/>
            </w:r>
            <w:r>
              <w:rPr>
                <w:rFonts w:ascii="Times New Roman"/>
                <w:b w:val="false"/>
                <w:i w:val="false"/>
                <w:color w:val="000000"/>
                <w:sz w:val="20"/>
              </w:rPr>
              <w:t>
Зарегистрирован в Реестре государственной регистрации нормативных правовых актов № 20875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снятие с учета опасных технических устройств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индустриального развития и промышленной безопасности МИИР,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и снятие с учета опасных технических устройств"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24 апреля 2020 года № 229.</w:t>
            </w:r>
            <w:r>
              <w:br/>
            </w:r>
            <w:r>
              <w:rPr>
                <w:rFonts w:ascii="Times New Roman"/>
                <w:b w:val="false"/>
                <w:i w:val="false"/>
                <w:color w:val="000000"/>
                <w:sz w:val="20"/>
              </w:rPr>
              <w:t>
Зарегистрирован в Реестре государственной регистрации нормативных правовых актов № 20497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w:t>
            </w:r>
            <w:r>
              <w:br/>
            </w:r>
            <w:r>
              <w:rPr>
                <w:rFonts w:ascii="Times New Roman"/>
                <w:b w:val="false"/>
                <w:i w:val="false"/>
                <w:color w:val="000000"/>
                <w:sz w:val="20"/>
              </w:rPr>
              <w:t>
Зарегистрирован в Реестре государственной регистрации нормативных правовых актов № 18106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приказ Министра по инвестициям и развитию Республики Казахстан от 27 декабря 2018 года № 933.</w:t>
            </w:r>
            <w:r>
              <w:br/>
            </w:r>
            <w:r>
              <w:rPr>
                <w:rFonts w:ascii="Times New Roman"/>
                <w:b w:val="false"/>
                <w:i w:val="false"/>
                <w:color w:val="000000"/>
                <w:sz w:val="20"/>
              </w:rPr>
              <w:t>
Зарегистрирован в Реестре государственной регистрации нормативных правовых актов № 18106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20 марта 2015 года № 235.</w:t>
            </w:r>
            <w:r>
              <w:br/>
            </w:r>
            <w:r>
              <w:rPr>
                <w:rFonts w:ascii="Times New Roman"/>
                <w:b w:val="false"/>
                <w:i w:val="false"/>
                <w:color w:val="000000"/>
                <w:sz w:val="20"/>
              </w:rPr>
              <w:t>
Зарегистрирован в Реестре государственной регистрации нормативных правовых актов № 10886.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Нефтегазовая сфера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Выдача разрешительных документов (включая лицензирование, регистрацию, сертификацию) в нефтегазовой сфере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сырого газа в факелах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сжигание сырого газа в факелах"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25 апреля 2018 года № 140.</w:t>
            </w:r>
            <w:r>
              <w:br/>
            </w:r>
            <w:r>
              <w:rPr>
                <w:rFonts w:ascii="Times New Roman"/>
                <w:b w:val="false"/>
                <w:i w:val="false"/>
                <w:color w:val="000000"/>
                <w:sz w:val="20"/>
              </w:rPr>
              <w:t>
Зарегистрирован в Реестре государственной регистрации нормативных правовых актов № 16902.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28 апреля 2018 года № 151.</w:t>
            </w:r>
            <w:r>
              <w:br/>
            </w:r>
            <w:r>
              <w:rPr>
                <w:rFonts w:ascii="Times New Roman"/>
                <w:b w:val="false"/>
                <w:i w:val="false"/>
                <w:color w:val="000000"/>
                <w:sz w:val="20"/>
              </w:rPr>
              <w:t>
Зарегистрирован в Реестре государственной регистрации нормативных правовых актов № 17066.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10 апреля 2020 года № 139.</w:t>
            </w:r>
            <w:r>
              <w:br/>
            </w:r>
            <w:r>
              <w:rPr>
                <w:rFonts w:ascii="Times New Roman"/>
                <w:b w:val="false"/>
                <w:i w:val="false"/>
                <w:color w:val="000000"/>
                <w:sz w:val="20"/>
              </w:rPr>
              <w:t>
Зарегистрирован в Реестре государственной регистрации нормативных правовых актов № 20383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газосетевых организаций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аккредитации газосетевых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27 ноября 2014 года № 153.</w:t>
            </w:r>
            <w:r>
              <w:br/>
            </w:r>
            <w:r>
              <w:rPr>
                <w:rFonts w:ascii="Times New Roman"/>
                <w:b w:val="false"/>
                <w:i w:val="false"/>
                <w:color w:val="000000"/>
                <w:sz w:val="20"/>
              </w:rPr>
              <w:t>
Зарегистрирован в Реестре государственной регистрации нормативных правовых актов № 10135.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Налоговое администрирование, бухгалтерский учет и финансовая отчетность, аудиторская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Налоговое администрирование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отсутствии (наличии) задолженности, учет по которым ведется в органах государственных доходов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w:t>
            </w:r>
            <w:r>
              <w:br/>
            </w: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суммах полученных доходов из источников в Республике Казахстан и удержанных (уплаченных) налогов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резидентства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учетно-контрольных марок на алкогольную продукцию (за исключением виноматериала, пива и пивного напитка)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 июня 2020 года № 561.</w:t>
            </w:r>
            <w:r>
              <w:br/>
            </w:r>
            <w:r>
              <w:rPr>
                <w:rFonts w:ascii="Times New Roman"/>
                <w:b w:val="false"/>
                <w:i w:val="false"/>
                <w:color w:val="000000"/>
                <w:sz w:val="20"/>
              </w:rPr>
              <w:t>
Зарегистрирован в Реестре государственной регистрации нормативных правовых актов № 20819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акцизных марок на табачные изделия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приказ Министра финансов Республики Казахстан от 2 июня 2020 года № 561.</w:t>
            </w:r>
            <w:r>
              <w:br/>
            </w:r>
            <w:r>
              <w:rPr>
                <w:rFonts w:ascii="Times New Roman"/>
                <w:b w:val="false"/>
                <w:i w:val="false"/>
                <w:color w:val="000000"/>
                <w:sz w:val="20"/>
              </w:rPr>
              <w:t>
Зарегистрирован в Реестре государственной регистрации нормативных правовых актов № 20819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(продление, возобновление) представления налоговой отчетности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новых моделей контрольно-кассовых машин в Государственный реестр контрольно-кассовых машин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налоговой отчетности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налоговой отчетности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зачетов и возвратов налогов, платежей в бюджет, пени, штрафов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w:t>
            </w:r>
            <w:r>
              <w:br/>
            </w: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из бюджета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возврата превышения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19 марта 2018 года № 391.</w:t>
            </w:r>
            <w:r>
              <w:br/>
            </w:r>
            <w:r>
              <w:rPr>
                <w:rFonts w:ascii="Times New Roman"/>
                <w:b w:val="false"/>
                <w:i w:val="false"/>
                <w:color w:val="000000"/>
                <w:sz w:val="20"/>
              </w:rPr>
              <w:t>
Зарегистрирован в Реестре государственной регистрации нормативных правовых актов № 16669.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подоходного налога, удержанного у источника выплаты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и (или) плат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налоговых форм при экспорте (импорте) товаров в Евразийском экономическом союзе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учета контрольно-кассовых машин (ККМ)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w:t>
            </w:r>
            <w:r>
              <w:br/>
            </w:r>
            <w:r>
              <w:rPr>
                <w:rFonts w:ascii="Times New Roman"/>
                <w:b w:val="false"/>
                <w:i w:val="false"/>
                <w:color w:val="000000"/>
                <w:sz w:val="20"/>
              </w:rPr>
              <w:t>
Зарегистрирован в Реестре государственной регистрации нормативных правовых актов № 16508.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30 мая 2020 года № 549.</w:t>
            </w:r>
            <w:r>
              <w:br/>
            </w:r>
            <w:r>
              <w:rPr>
                <w:rFonts w:ascii="Times New Roman"/>
                <w:b w:val="false"/>
                <w:i w:val="false"/>
                <w:color w:val="000000"/>
                <w:sz w:val="20"/>
              </w:rPr>
              <w:t>
Зарегистрирован в Реестре государственной регистрации нормативных правовых актов № 20803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выписок из лицевого счета о состоянии расчетов с бюджетом, а также по социальным платежам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февраля 2018 года  № 306.</w:t>
            </w:r>
            <w:r>
              <w:br/>
            </w:r>
            <w:r>
              <w:rPr>
                <w:rFonts w:ascii="Times New Roman"/>
                <w:b w:val="false"/>
                <w:i w:val="false"/>
                <w:color w:val="000000"/>
                <w:sz w:val="20"/>
              </w:rPr>
              <w:t>
Зарегистрирован в Реестре государственной регистрации нормативных правовых актов № 16601.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Бухгалтерский учет и финансовая отчетность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бухгалтеров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10703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профессиональной сертификации бухгалтеров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10703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Аудиторская деятельность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аудиторской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аудиторских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июля 2006 года № 265.</w:t>
            </w:r>
            <w:r>
              <w:br/>
            </w:r>
            <w:r>
              <w:rPr>
                <w:rFonts w:ascii="Times New Roman"/>
                <w:b w:val="false"/>
                <w:i w:val="false"/>
                <w:color w:val="000000"/>
                <w:sz w:val="20"/>
              </w:rPr>
              <w:t>
Зарегистрирован в Реестре государственной регистрации нормативных правовых актов № 4336.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аудиторской деятельности"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30 марта 2020 года № 336.</w:t>
            </w:r>
            <w:r>
              <w:br/>
            </w:r>
            <w:r>
              <w:rPr>
                <w:rFonts w:ascii="Times New Roman"/>
                <w:b w:val="false"/>
                <w:i w:val="false"/>
                <w:color w:val="000000"/>
                <w:sz w:val="20"/>
              </w:rPr>
              <w:t>
Зарегистрирован в Реестре государственной регистрации нормативных правовых актов № 20212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Государственное регулирование, контроль и надзор финансового рынка и финансовых организаций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Выдача разрешительных документов (включая лицензирование, регистрацию, сертификацию) в сфере деятельности банков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67.</w:t>
            </w:r>
            <w:r>
              <w:br/>
            </w:r>
            <w:r>
              <w:rPr>
                <w:rFonts w:ascii="Times New Roman"/>
                <w:b w:val="false"/>
                <w:i w:val="false"/>
                <w:color w:val="000000"/>
                <w:sz w:val="20"/>
              </w:rPr>
              <w:t>
Зарегистрировано в Реестре государственной регистрации нормативных правовых актов № 7552.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 филиала банка-нерезидента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w:t>
            </w:r>
            <w:r>
              <w:br/>
            </w: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организациям, осуществляющим отдельные виды банковских операций, на банковские операции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25 июня 2007 года № 168.</w:t>
            </w:r>
            <w:r>
              <w:br/>
            </w:r>
            <w:r>
              <w:rPr>
                <w:rFonts w:ascii="Times New Roman"/>
                <w:b w:val="false"/>
                <w:i w:val="false"/>
                <w:color w:val="000000"/>
                <w:sz w:val="20"/>
              </w:rPr>
              <w:t>
Зарегистрировано в Реестре государственной регистрации нормативных правовых актов № 4873.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rFonts w:ascii="Times New Roman"/>
                <w:b w:val="false"/>
                <w:i w:val="false"/>
                <w:color w:val="000000"/>
                <w:sz w:val="20"/>
              </w:rPr>
              <w:t>
Зарегистрировано в Реестре государственной регистрации нормативных правовых актов № 20228.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28 января 2017 года № 24.</w:t>
            </w:r>
            <w:r>
              <w:br/>
            </w:r>
            <w:r>
              <w:rPr>
                <w:rFonts w:ascii="Times New Roman"/>
                <w:b w:val="false"/>
                <w:i w:val="false"/>
                <w:color w:val="000000"/>
                <w:sz w:val="20"/>
              </w:rPr>
              <w:t>
Зарегистрировано в Реестре государственной регистрации нормативных правовых актов № 15050.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w:t>
            </w:r>
            <w:r>
              <w:br/>
            </w:r>
            <w:r>
              <w:rPr>
                <w:rFonts w:ascii="Times New Roman"/>
                <w:b w:val="false"/>
                <w:i w:val="false"/>
                <w:color w:val="000000"/>
                <w:sz w:val="20"/>
              </w:rPr>
              <w:t>
Зарегистрировано в Реестре государственной регистрации нормативных правовых актов № 20241.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rFonts w:ascii="Times New Roman"/>
                <w:b w:val="false"/>
                <w:i w:val="false"/>
                <w:color w:val="000000"/>
                <w:sz w:val="20"/>
              </w:rPr>
              <w:t>
Зарегистрировано в Реестре государственной регистрации нормативных правовых актов № 20241.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Выдача разрешительных документов (включая лицензирование, регистрацию, сертификацию) в сфере деятельности пенсионных фондов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39.</w:t>
            </w:r>
            <w:r>
              <w:br/>
            </w:r>
            <w:r>
              <w:rPr>
                <w:rFonts w:ascii="Times New Roman"/>
                <w:b w:val="false"/>
                <w:i w:val="false"/>
                <w:color w:val="000000"/>
                <w:sz w:val="20"/>
              </w:rPr>
              <w:t>
Зарегистрировано в Реестре государственной регистрации нормативных правовых актов № 20238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38.</w:t>
            </w:r>
            <w:r>
              <w:br/>
            </w:r>
            <w:r>
              <w:rPr>
                <w:rFonts w:ascii="Times New Roman"/>
                <w:b w:val="false"/>
                <w:i w:val="false"/>
                <w:color w:val="000000"/>
                <w:sz w:val="20"/>
              </w:rPr>
              <w:t>
Зарегистрировано в Реестре государственной регистрации нормативных правовых актов № 20220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Выдача разрешительных документов (включая лицензирование, регистрацию, сертификацию) в сфере рынка страховых услуг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деятельности страхового брокера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rFonts w:ascii="Times New Roman"/>
                <w:b w:val="false"/>
                <w:i w:val="false"/>
                <w:color w:val="000000"/>
                <w:sz w:val="20"/>
              </w:rPr>
              <w:t>
Зарегистрировано в Реестре государственной регистрации нормативных правовых актов № 4731.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26 марта 2012 года № 129.</w:t>
            </w:r>
            <w:r>
              <w:br/>
            </w:r>
            <w:r>
              <w:rPr>
                <w:rFonts w:ascii="Times New Roman"/>
                <w:b w:val="false"/>
                <w:i w:val="false"/>
                <w:color w:val="000000"/>
                <w:sz w:val="20"/>
              </w:rPr>
              <w:t>
Зарегистрировано в Реестре государственной регистрации нормативных правовых актов № 7619.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54.</w:t>
            </w:r>
            <w:r>
              <w:br/>
            </w:r>
            <w:r>
              <w:rPr>
                <w:rFonts w:ascii="Times New Roman"/>
                <w:b w:val="false"/>
                <w:i w:val="false"/>
                <w:color w:val="000000"/>
                <w:sz w:val="20"/>
              </w:rPr>
              <w:t>
Зарегистрировано в Реестре государственной регистрации нормативных правовых актов № 7542.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44.</w:t>
            </w:r>
            <w:r>
              <w:br/>
            </w:r>
            <w:r>
              <w:rPr>
                <w:rFonts w:ascii="Times New Roman"/>
                <w:b w:val="false"/>
                <w:i w:val="false"/>
                <w:color w:val="000000"/>
                <w:sz w:val="20"/>
              </w:rPr>
              <w:t>
Зарегистрировано в Реестре государственной регистрации нормативных правовых актов № 20254.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филиала страхового брокера-нерезидента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Прочие государственные услуги в сфере государственного регулирования, контроля и надзора финансового рынка и финансовых организаций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обменные операции с наличной иностранной валютой, выдаваемая уполномоченным организациям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филиалы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обменных операций с наличной иностранной валютой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4 апреля 2019 года № 49.</w:t>
            </w:r>
            <w:r>
              <w:br/>
            </w:r>
            <w:r>
              <w:rPr>
                <w:rFonts w:ascii="Times New Roman"/>
                <w:b w:val="false"/>
                <w:i w:val="false"/>
                <w:color w:val="000000"/>
                <w:sz w:val="20"/>
              </w:rPr>
              <w:t>
Зарегистрировано в Реестре государственной регистрации нормативных правовых актов № 18545.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перечня документов, необходимых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43.</w:t>
            </w:r>
            <w:r>
              <w:br/>
            </w:r>
            <w:r>
              <w:rPr>
                <w:rFonts w:ascii="Times New Roman"/>
                <w:b w:val="false"/>
                <w:i w:val="false"/>
                <w:color w:val="000000"/>
                <w:sz w:val="20"/>
              </w:rPr>
              <w:t>
Зарегистрировано в Реестре государственной регистрации нормативных правовых актов № 20248.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w:t>
            </w:r>
            <w:r>
              <w:br/>
            </w:r>
            <w:r>
              <w:rPr>
                <w:rFonts w:ascii="Times New Roman"/>
                <w:b w:val="false"/>
                <w:i w:val="false"/>
                <w:color w:val="000000"/>
                <w:sz w:val="20"/>
              </w:rPr>
              <w:t>
Зарегистрировано в Реестре государственной регистрации нормативных правовых актов № 20223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29 октября 2018 года № 248.</w:t>
            </w:r>
            <w:r>
              <w:br/>
            </w:r>
            <w:r>
              <w:rPr>
                <w:rFonts w:ascii="Times New Roman"/>
                <w:b w:val="false"/>
                <w:i w:val="false"/>
                <w:color w:val="000000"/>
                <w:sz w:val="20"/>
              </w:rPr>
              <w:t>
Зарегистрировано в Реестре государственной регистрации нормативных правовых актов № 17884.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w:t>
            </w:r>
            <w:r>
              <w:br/>
            </w:r>
            <w:r>
              <w:rPr>
                <w:rFonts w:ascii="Times New Roman"/>
                <w:b w:val="false"/>
                <w:i w:val="false"/>
                <w:color w:val="000000"/>
                <w:sz w:val="20"/>
              </w:rPr>
              <w:t>
Зарегистрировано в Реестре государственной регистрации нормативных правовых актов № 20223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32.</w:t>
            </w:r>
            <w:r>
              <w:br/>
            </w:r>
            <w:r>
              <w:rPr>
                <w:rFonts w:ascii="Times New Roman"/>
                <w:b w:val="false"/>
                <w:i w:val="false"/>
                <w:color w:val="000000"/>
                <w:sz w:val="20"/>
              </w:rPr>
              <w:t>
Зарегистрировано в Реестре государственной регистрации нормативных правовых актов № 20239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27 августа 2018 года № 191.</w:t>
            </w:r>
            <w:r>
              <w:br/>
            </w:r>
            <w:r>
              <w:rPr>
                <w:rFonts w:ascii="Times New Roman"/>
                <w:b w:val="false"/>
                <w:i w:val="false"/>
                <w:color w:val="000000"/>
                <w:sz w:val="20"/>
              </w:rPr>
              <w:t>
Зарегистрировано в Реестре государственной регистрации нормативных правовых актов № 17618.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размещение эмиссионных ценных бумаг организации-резидента Республики Казахстан на территории иностранного государства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37.</w:t>
            </w:r>
            <w:r>
              <w:br/>
            </w:r>
            <w:r>
              <w:rPr>
                <w:rFonts w:ascii="Times New Roman"/>
                <w:b w:val="false"/>
                <w:i w:val="false"/>
                <w:color w:val="000000"/>
                <w:sz w:val="20"/>
              </w:rPr>
              <w:t>
Зарегистрировано в Реестре государственной регистрации нормативных правовых актов № 20252.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эмиссионных ценных бумаг организации-резидента Республики Казахстан на территории иностранного государства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марта 2020 года № 37.</w:t>
            </w:r>
            <w:r>
              <w:br/>
            </w:r>
            <w:r>
              <w:rPr>
                <w:rFonts w:ascii="Times New Roman"/>
                <w:b w:val="false"/>
                <w:i w:val="false"/>
                <w:color w:val="000000"/>
                <w:sz w:val="20"/>
              </w:rPr>
              <w:t>
Зарегистрировано в Реестре государственной регистрации нормативных правовых актов № 20252.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40.</w:t>
            </w:r>
            <w:r>
              <w:br/>
            </w:r>
            <w:r>
              <w:rPr>
                <w:rFonts w:ascii="Times New Roman"/>
                <w:b w:val="false"/>
                <w:i w:val="false"/>
                <w:color w:val="000000"/>
                <w:sz w:val="20"/>
              </w:rPr>
              <w:t>
Зарегистрировано в Реестре государственной регистрации нормативных правовых актов № 20226.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организаций, осуществляющих микрофинансовую деятельность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прохождения учетной регистрации организаций, осуществляющих микрофинансовую деятельность, включая перечень документов, представляемых для прохождения учетной регистрации, а также ведения и исключения из реестра организаций, осуществляющих микрофинансовую деятельность"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24 марта 2020 года № 21.</w:t>
            </w:r>
            <w:r>
              <w:br/>
            </w:r>
            <w:r>
              <w:rPr>
                <w:rFonts w:ascii="Times New Roman"/>
                <w:b w:val="false"/>
                <w:i w:val="false"/>
                <w:color w:val="000000"/>
                <w:sz w:val="20"/>
              </w:rPr>
              <w:t>
Зарегистрировано в Реестре государственной регистрации нормативных правовых актов № 20163.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w:t>
            </w:r>
            <w:r>
              <w:br/>
            </w:r>
            <w:r>
              <w:rPr>
                <w:rFonts w:ascii="Times New Roman"/>
                <w:b w:val="false"/>
                <w:i w:val="false"/>
                <w:color w:val="000000"/>
                <w:sz w:val="20"/>
              </w:rPr>
              <w:t>
Зарегистрирован в Реестре государственной регистрации нормативных правовых актов № 14347.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rFonts w:ascii="Times New Roman"/>
                <w:b w:val="false"/>
                <w:i w:val="false"/>
                <w:color w:val="000000"/>
                <w:sz w:val="20"/>
              </w:rPr>
              <w:t>
Зарегистрирован в Реестре государственной регистрации нормативных правовых актов № 14347.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прохождения учетной регистрации и ведения реестра коллекторских агентств"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49.</w:t>
            </w:r>
            <w:r>
              <w:br/>
            </w:r>
            <w:r>
              <w:rPr>
                <w:rFonts w:ascii="Times New Roman"/>
                <w:b w:val="false"/>
                <w:i w:val="false"/>
                <w:color w:val="000000"/>
                <w:sz w:val="20"/>
              </w:rPr>
              <w:t>
Зарегистрировано в Реестре государственной регистрации нормативных правовых актов № 20269.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юридическим лицам, исключительной деятельностью которых является инкассация банкнот, монет и ценностей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8 ноября 2019 года № 176.</w:t>
            </w:r>
            <w:r>
              <w:br/>
            </w:r>
            <w:r>
              <w:rPr>
                <w:rFonts w:ascii="Times New Roman"/>
                <w:b w:val="false"/>
                <w:i w:val="false"/>
                <w:color w:val="000000"/>
                <w:sz w:val="20"/>
              </w:rPr>
              <w:t>
Зарегистрировано в Реестре государственной регистрации нормативных правовых актов № 19612.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микрофинансовой деятельности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Таможенное дело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Прочие государственные услуги в сфере таможенного дела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уполномоченных экономических операторов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предварительных решений о происхождении товаров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предварительного решения о классификации товара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очистка товаров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совершения таможенной очистки товаров должностными лицами органов государственных доходов"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2018 года № 73. Зарегистрирован в Министерстве юстиции Республики Казахстан 13 февраля 2018 года № 16346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мест временного хранения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февраля 2018 года № 294 .</w:t>
            </w:r>
            <w:r>
              <w:br/>
            </w:r>
            <w:r>
              <w:rPr>
                <w:rFonts w:ascii="Times New Roman"/>
                <w:b w:val="false"/>
                <w:i w:val="false"/>
                <w:color w:val="000000"/>
                <w:sz w:val="20"/>
              </w:rPr>
              <w:t>
Зарегистрирован в Реестре государственной регистрации нормативных правовых актов № 16600.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ввозных таможенных пошлин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таможенной декларации на транспортное средство</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пассажирской таможенной декларации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транзитной декларации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Безопасность, оборона и правосудие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Выдача разрешительных документов (включая лицензирование, регистрацию, сертификацию) в сфере безопасности, правосудия и обороны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разработку средств криптографической защиты информации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охранной деятельностью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w:t>
            </w:r>
            <w:r>
              <w:br/>
            </w: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rFonts w:ascii="Times New Roman"/>
                <w:b w:val="false"/>
                <w:i w:val="false"/>
                <w:color w:val="000000"/>
                <w:sz w:val="20"/>
              </w:rPr>
              <w:t>
Зарегистрирован в Реестре государственной регистрации нормативных правовых актов № 20224.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18 марта 2020 года № 224.</w:t>
            </w:r>
            <w:r>
              <w:br/>
            </w:r>
            <w:r>
              <w:rPr>
                <w:rFonts w:ascii="Times New Roman"/>
                <w:b w:val="false"/>
                <w:i w:val="false"/>
                <w:color w:val="000000"/>
                <w:sz w:val="20"/>
              </w:rPr>
              <w:t>
Зарегистрирован в Реестре государственной регистрации нормативных правовых актов № 20173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приобретение гражданских пиротехнических веществ и изделий с их применением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гражданских пиротехнических веществ и изделий с их применением лицам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rFonts w:ascii="Times New Roman"/>
                <w:b w:val="false"/>
                <w:i w:val="false"/>
                <w:color w:val="000000"/>
                <w:sz w:val="20"/>
              </w:rPr>
              <w:t>
Зарегистрирован в Реестре государственной регистрации нормативных правовых актов № 20184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w:t>
            </w:r>
            <w:r>
              <w:br/>
            </w: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r>
              <w:br/>
            </w: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w:t>
            </w:r>
            <w:r>
              <w:br/>
            </w:r>
            <w:r>
              <w:rPr>
                <w:rFonts w:ascii="Times New Roman"/>
                <w:b w:val="false"/>
                <w:i w:val="false"/>
                <w:color w:val="000000"/>
                <w:sz w:val="20"/>
              </w:rPr>
              <w:t>
Зарегистрирован в Реестре государственной регистрации нормативных правовых актов № 20231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Прочие государственные услуги в сфере безопасности, правосудия и обороны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r>
              <w:br/>
            </w: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w:t>
            </w:r>
            <w:r>
              <w:br/>
            </w:r>
            <w:r>
              <w:rPr>
                <w:rFonts w:ascii="Times New Roman"/>
                <w:b w:val="false"/>
                <w:i w:val="false"/>
                <w:color w:val="000000"/>
                <w:sz w:val="20"/>
              </w:rPr>
              <w:t>
Зарегистрирован в Реестре государственной регистрации нормативных правовых актов № 20609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rFonts w:ascii="Times New Roman"/>
                <w:b w:val="false"/>
                <w:i w:val="false"/>
                <w:color w:val="000000"/>
                <w:sz w:val="20"/>
              </w:rPr>
              <w:t>
Зарегистрирован в Реестре государственной регистрации нормативных правовых актов № 14531.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заявлений, регистрация и выдача печатей нотариусов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юстиции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департаменты юстиции областей, городов Нур-Султана, Алматы и Шымкента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28 мая 2020 года № 62.</w:t>
            </w:r>
            <w:r>
              <w:br/>
            </w:r>
            <w:r>
              <w:rPr>
                <w:rFonts w:ascii="Times New Roman"/>
                <w:b w:val="false"/>
                <w:i w:val="false"/>
                <w:color w:val="000000"/>
                <w:sz w:val="20"/>
              </w:rPr>
              <w:t>
Зарегистрирован в Реестре государственной регистрации нормативных правовых актов № 20775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юстиции,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w:t>
            </w:r>
            <w:r>
              <w:br/>
            </w:r>
            <w:r>
              <w:rPr>
                <w:rFonts w:ascii="Times New Roman"/>
                <w:b w:val="false"/>
                <w:i w:val="false"/>
                <w:color w:val="000000"/>
                <w:sz w:val="20"/>
              </w:rPr>
              <w:t>
Зарегистрирован в Реестре государственной регистрации нормативных правовых актов № 20836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w:t>
            </w:r>
            <w:r>
              <w:br/>
            </w: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и пребывание в пограничной полосе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rFonts w:ascii="Times New Roman"/>
                <w:b w:val="false"/>
                <w:i w:val="false"/>
                <w:color w:val="000000"/>
                <w:sz w:val="20"/>
              </w:rPr>
              <w:t>
Зарегистрирован в Реестре государственной регистрации нормативных правовых актов № 20461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обучение в Академию правосудия при Верховном Суде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на обучение в Академию правосудия при Верховном Суде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Верховного Суда Республики Казахстан от 26 марта 2020 года № 12.</w:t>
            </w:r>
            <w:r>
              <w:br/>
            </w:r>
            <w:r>
              <w:rPr>
                <w:rFonts w:ascii="Times New Roman"/>
                <w:b w:val="false"/>
                <w:i w:val="false"/>
                <w:color w:val="000000"/>
                <w:sz w:val="20"/>
              </w:rPr>
              <w:t>
Зарегистрирован в Реестре государственной регистрации нормативных правовых актов № 20197.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Защита конкуренции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Прочие государственные услуги в сфере защиты конкуренции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защите и развитию конкуренции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защите и развитию конкуренции МНЭ,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"Рассмотрение ходатайств о согласии на экономическую концентрацию"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21 апреля 2020 года № 29.</w:t>
            </w:r>
            <w:r>
              <w:br/>
            </w:r>
            <w:r>
              <w:rPr>
                <w:rFonts w:ascii="Times New Roman"/>
                <w:b w:val="false"/>
                <w:i w:val="false"/>
                <w:color w:val="000000"/>
                <w:sz w:val="20"/>
              </w:rPr>
              <w:t>
Зарегистрирован в Реестре государственной регистрации нормативных правовых актов № 20455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Религия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Прочие государственные услуги в сфере религии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религиоведческой экспертизы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религиоведческой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30 декабря 2014 года № 162.</w:t>
            </w:r>
            <w:r>
              <w:br/>
            </w:r>
            <w:r>
              <w:rPr>
                <w:rFonts w:ascii="Times New Roman"/>
                <w:b w:val="false"/>
                <w:i w:val="false"/>
                <w:color w:val="000000"/>
                <w:sz w:val="20"/>
              </w:rPr>
              <w:t>
Зарегистрирован в Реестре государственной регистрации нормативных правовых актов № 10184.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согласовании расположения помещений для проведения религиозных мероприятий за пределами культовых зданий (сооружений)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Земельные отношения, геодезия и картография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Земельные отношения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из государственного земельного кадастра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кадастровой (оценочной) стоимости земельного участка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изменение целевого назначения земельного участка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 города районного значения,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выдача актов на земельные участки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качественном состоянии земельного участка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окончательного решения на перевод сельскохозяйственных угодий из одного вида в другой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для строительства объекта в черте населенного пункта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акимы городов районного значения,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(конкурсов, аукционов)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акимы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проектируемого земельного участка графическим данным автоматизированной информационной системы государственного земельного кадастра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делимости и неделимости земельных участков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 выдача проекта рекультивации нарушенных земель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земельного участка в частную собственность единовременно либо в рассрочку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на получение земельного участка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rFonts w:ascii="Times New Roman"/>
                <w:b w:val="false"/>
                <w:i w:val="false"/>
                <w:color w:val="000000"/>
                <w:sz w:val="20"/>
              </w:rPr>
              <w:t>
Зарегистрирован в Реестре государственной регистрации нормативных правовых актов № 21366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и картография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учет и выдача разрешения на проведение аэросъемочных работ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9 апреля 2020 года № 131/НҚ. Зарегистрирован в Реестре государственной регистрации</w:t>
            </w:r>
            <w:r>
              <w:br/>
            </w:r>
            <w:r>
              <w:rPr>
                <w:rFonts w:ascii="Times New Roman"/>
                <w:b w:val="false"/>
                <w:i w:val="false"/>
                <w:color w:val="000000"/>
                <w:sz w:val="20"/>
              </w:rPr>
              <w:t>
нормативных правовых актов № 20366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 охране, сносе или перезакладке (переносе) геодезических пунктов"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20 июля 2016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14172.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сбора, хранения, использования и выдачи документов Национального картографо-геодезического фонда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декабря 2014 года № 164.</w:t>
            </w:r>
            <w:r>
              <w:br/>
            </w:r>
            <w:r>
              <w:rPr>
                <w:rFonts w:ascii="Times New Roman"/>
                <w:b w:val="false"/>
                <w:i w:val="false"/>
                <w:color w:val="000000"/>
                <w:sz w:val="20"/>
              </w:rPr>
              <w:t>
Зарегистрирован в Реестре государственной регистрации нормативных правовых актов № 10137.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Культура, информация и связь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Выдача разрешительных документов (включая лицензирование, регистрацию, сертификацию) в сфере организации и предоставления связи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аннулирование и переоформление разрешения на использование радиочастотного спектра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 РГП "ГРС"/ МИС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20 апреля 2020 года № 151/НҚ.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связи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rFonts w:ascii="Times New Roman"/>
                <w:b w:val="false"/>
                <w:i w:val="false"/>
                <w:color w:val="000000"/>
                <w:sz w:val="20"/>
              </w:rPr>
              <w:t>
Зарегистрирован в Реестре государственной регистрации нормативных правовых актов № 20442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ресурса нумерации и выделения номеров, а также их изъятия"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января 2015 года № 67.</w:t>
            </w:r>
            <w:r>
              <w:br/>
            </w:r>
            <w:r>
              <w:rPr>
                <w:rFonts w:ascii="Times New Roman"/>
                <w:b w:val="false"/>
                <w:i w:val="false"/>
                <w:color w:val="000000"/>
                <w:sz w:val="20"/>
              </w:rPr>
              <w:t>
Зарегистрирован в Реестре государственной регистрации нормативных правовых актов № 10445.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Информация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удостоверяющих центров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информационной безопасности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аккредитации удостоверяющих центров и оказания государственной услуги "Аккредитация удостоверяющих центров"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2020 года  № 224/НҚ.</w:t>
            </w:r>
            <w:r>
              <w:br/>
            </w:r>
            <w:r>
              <w:rPr>
                <w:rFonts w:ascii="Times New Roman"/>
                <w:b w:val="false"/>
                <w:i w:val="false"/>
                <w:color w:val="000000"/>
                <w:sz w:val="20"/>
              </w:rPr>
              <w:t>
Зарегистрирован в Реестре государственной регистрации нормативных правовых актов № 20815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копий архивных документов или архивных выписок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r>
              <w:br/>
            </w: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по результатам испытаний на соответствие требованиям информационной безопасности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информационной безопасности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оборонной и аэрокосмической промышленности Республики Казахстан от 3 июня 2019 года № 111/НҚ.</w:t>
            </w:r>
            <w:r>
              <w:br/>
            </w:r>
            <w:r>
              <w:rPr>
                <w:rFonts w:ascii="Times New Roman"/>
                <w:b w:val="false"/>
                <w:i w:val="false"/>
                <w:color w:val="000000"/>
                <w:sz w:val="20"/>
              </w:rPr>
              <w:t>
Зарегистрирован в Реестре государственной регистрации нормативных правовых актов № 18795.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отзыв регистрационного свидетельства Национального удостоверяющего центра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"Национальные информационные технологии"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"Национальные информационные технологии",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26 июня 2015 года № 727.</w:t>
            </w:r>
            <w:r>
              <w:br/>
            </w:r>
            <w:r>
              <w:rPr>
                <w:rFonts w:ascii="Times New Roman"/>
                <w:b w:val="false"/>
                <w:i w:val="false"/>
                <w:color w:val="000000"/>
                <w:sz w:val="20"/>
              </w:rPr>
              <w:t>
Зарегистрирован в Реестре государственной регистрации нормативных правовых актов № 12181.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Культура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распространению теле-, радиоканалов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отечественного теле-, радиоканала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rFonts w:ascii="Times New Roman"/>
                <w:b w:val="false"/>
                <w:i w:val="false"/>
                <w:color w:val="000000"/>
                <w:sz w:val="20"/>
              </w:rPr>
              <w:t>
Зарегистрирован в Реестре государственной регистрации нормативных правовых актов № 20296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прокатного удостоверения на фильм"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мая 2019 года № 125.</w:t>
            </w:r>
            <w:r>
              <w:br/>
            </w:r>
            <w:r>
              <w:rPr>
                <w:rFonts w:ascii="Times New Roman"/>
                <w:b w:val="false"/>
                <w:i w:val="false"/>
                <w:color w:val="000000"/>
                <w:sz w:val="20"/>
              </w:rPr>
              <w:t>
Зарегистрирован в Реестре государственной регистрации нормативных правовых актов № 18639.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января 2015 года № 19.</w:t>
            </w:r>
            <w:r>
              <w:br/>
            </w:r>
            <w:r>
              <w:rPr>
                <w:rFonts w:ascii="Times New Roman"/>
                <w:b w:val="false"/>
                <w:i w:val="false"/>
                <w:color w:val="000000"/>
                <w:sz w:val="20"/>
              </w:rPr>
              <w:t>
Зарегистрирован в Реестре государственной регистрации нормативных правовых актов № 10320.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r>
              <w:br/>
            </w: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на присвоение звания "Народный" (образцовый) коллективам художественной самодеятельности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звания "Народный" (образцовый) коллективам художественной самодеятельности"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информации Республики Казахстан от 28 марта 2007 года № 93.</w:t>
            </w:r>
            <w:r>
              <w:br/>
            </w:r>
            <w:r>
              <w:rPr>
                <w:rFonts w:ascii="Times New Roman"/>
                <w:b w:val="false"/>
                <w:i w:val="false"/>
                <w:color w:val="000000"/>
                <w:sz w:val="20"/>
              </w:rPr>
              <w:t>
Зарегистрирован в Реестре государственной регистрации нормативных правовых актов № 4632.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установление мемориальных досок</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установление мемориальных досок"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мая 2020 года № 149.</w:t>
            </w:r>
            <w:r>
              <w:br/>
            </w:r>
            <w:r>
              <w:rPr>
                <w:rFonts w:ascii="Times New Roman"/>
                <w:b w:val="false"/>
                <w:i w:val="false"/>
                <w:color w:val="000000"/>
                <w:sz w:val="20"/>
              </w:rPr>
              <w:t>
Зарегистрирован в Реестре государственной регистрации нормативных правовых актов № 20738.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Чрезвычайные ситуации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Прочие государственные услуги в сфере чрезвычайных ситуаций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апреля 2020 года № 208.</w:t>
            </w:r>
            <w:r>
              <w:br/>
            </w:r>
            <w:r>
              <w:rPr>
                <w:rFonts w:ascii="Times New Roman"/>
                <w:b w:val="false"/>
                <w:i w:val="false"/>
                <w:color w:val="000000"/>
                <w:sz w:val="20"/>
              </w:rPr>
              <w:t>
Зарегистрирован в Реестре государственной регистрации нормативных правовых актов № 20435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деклараций промышленной безопасности опасного производственного объекта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6 апреля 2020 года № 187.</w:t>
            </w:r>
            <w:r>
              <w:br/>
            </w:r>
            <w:r>
              <w:rPr>
                <w:rFonts w:ascii="Times New Roman"/>
                <w:b w:val="false"/>
                <w:i w:val="false"/>
                <w:color w:val="000000"/>
                <w:sz w:val="20"/>
              </w:rPr>
              <w:t>
Зарегистрирован Реестре государственной регистрации нормативных правовых актов № 20338.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6 апреля 2020 года № 186.</w:t>
            </w:r>
            <w:r>
              <w:br/>
            </w:r>
            <w:r>
              <w:rPr>
                <w:rFonts w:ascii="Times New Roman"/>
                <w:b w:val="false"/>
                <w:i w:val="false"/>
                <w:color w:val="000000"/>
                <w:sz w:val="20"/>
              </w:rPr>
              <w:t>
Зарегистрирован в Реестре государственной регистрации нормативных правовых актов № 20340.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производство взрывных работ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27 апреля 2020 года № 234.</w:t>
            </w:r>
            <w:r>
              <w:br/>
            </w:r>
            <w:r>
              <w:rPr>
                <w:rFonts w:ascii="Times New Roman"/>
                <w:b w:val="false"/>
                <w:i w:val="false"/>
                <w:color w:val="000000"/>
                <w:sz w:val="20"/>
              </w:rPr>
              <w:t>
Зарегистрирован в Реестре государственной регистрации нормативных правовых актов № 20561.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w:t>
            </w:r>
            <w:r>
              <w:br/>
            </w:r>
            <w:r>
              <w:rPr>
                <w:rFonts w:ascii="Times New Roman"/>
                <w:b w:val="false"/>
                <w:i w:val="false"/>
                <w:color w:val="000000"/>
                <w:sz w:val="20"/>
              </w:rPr>
              <w:t>
Зарегистрирован в Реестре государственной регистрации нормативных правовых актов № 20561.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МИИР, территориальные департаменты Комитета индустриального развития и промышленной безопасности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8 апреля 2020 года № 189.</w:t>
            </w:r>
            <w:r>
              <w:br/>
            </w:r>
            <w:r>
              <w:rPr>
                <w:rFonts w:ascii="Times New Roman"/>
                <w:b w:val="false"/>
                <w:i w:val="false"/>
                <w:color w:val="000000"/>
                <w:sz w:val="20"/>
              </w:rPr>
              <w:t>
Зарегистрирован в Реестре государственной регистрации нормативных правовых актов № 20371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чрезвычайным ситуациям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негосударственных противопожарных служб"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июля 2018 года № 514.</w:t>
            </w:r>
            <w:r>
              <w:br/>
            </w:r>
            <w:r>
              <w:rPr>
                <w:rFonts w:ascii="Times New Roman"/>
                <w:b w:val="false"/>
                <w:i w:val="false"/>
                <w:color w:val="000000"/>
                <w:sz w:val="20"/>
              </w:rPr>
              <w:t>
Зарегистрирован в Реестре государственной регистрации нормативных правовых актов № 17281.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чрезвычайным ситуациям МВД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февраля 2015 года № 112.</w:t>
            </w:r>
            <w:r>
              <w:br/>
            </w:r>
            <w:r>
              <w:rPr>
                <w:rFonts w:ascii="Times New Roman"/>
                <w:b w:val="false"/>
                <w:i w:val="false"/>
                <w:color w:val="000000"/>
                <w:sz w:val="20"/>
              </w:rPr>
              <w:t>
Зарегистрирован в Реестре государственной регистрации нормативных правовых актов № 10488.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Физическая культура и спорт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Прочие государственные услуги в сфере физической культуры и спорта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и региональных спортивных федераций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w:t>
            </w:r>
            <w:r>
              <w:br/>
            </w:r>
            <w:r>
              <w:rPr>
                <w:rFonts w:ascii="Times New Roman"/>
                <w:b w:val="false"/>
                <w:i w:val="false"/>
                <w:color w:val="000000"/>
                <w:sz w:val="20"/>
              </w:rPr>
              <w:t>
Зарегистрирован в Реестре государственной регистрации нормативных правовых актов № 10095.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местных спортивных федераций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спортивных федераций" приказ Министра культуры и спорта Республики Казахстан от 27 ноября 2014 года № 121.</w:t>
            </w:r>
            <w:r>
              <w:br/>
            </w:r>
            <w:r>
              <w:rPr>
                <w:rFonts w:ascii="Times New Roman"/>
                <w:b w:val="false"/>
                <w:i w:val="false"/>
                <w:color w:val="000000"/>
                <w:sz w:val="20"/>
              </w:rPr>
              <w:t>
Зарегистрирован в Реестре государственной регистрации нормативных правовых актов № 10095.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пожизненного ежемесячного материального обеспечения спортсменам и тренерам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158.</w:t>
            </w:r>
            <w:r>
              <w:br/>
            </w:r>
            <w:r>
              <w:rPr>
                <w:rFonts w:ascii="Times New Roman"/>
                <w:b w:val="false"/>
                <w:i w:val="false"/>
                <w:color w:val="000000"/>
                <w:sz w:val="20"/>
              </w:rPr>
              <w:t>
Зарегистрирован Реестре государственной регистрации нормативных правовых актов № 20784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w:t>
            </w:r>
            <w:r>
              <w:br/>
            </w:r>
            <w:r>
              <w:rPr>
                <w:rFonts w:ascii="Times New Roman"/>
                <w:b w:val="false"/>
                <w:i w:val="false"/>
                <w:color w:val="000000"/>
                <w:sz w:val="20"/>
              </w:rPr>
              <w:t>
Зарегистрирован в Реестре государственной регистрации нормативных правовых актов № 9675.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r>
              <w:br/>
            </w:r>
            <w:r>
              <w:rPr>
                <w:rFonts w:ascii="Times New Roman"/>
                <w:b w:val="false"/>
                <w:i w:val="false"/>
                <w:color w:val="000000"/>
                <w:sz w:val="20"/>
              </w:rPr>
              <w:t>
Зарегистрирован в Реестре государственной регистрации нормативных правовых актов № 9675.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районов и городов областного значения, акимы районов в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r>
              <w:br/>
            </w:r>
            <w:r>
              <w:rPr>
                <w:rFonts w:ascii="Times New Roman"/>
                <w:b w:val="false"/>
                <w:i w:val="false"/>
                <w:color w:val="000000"/>
                <w:sz w:val="20"/>
              </w:rPr>
              <w:t>
Зарегистрирован Реестре государственной регистрации нормативных правовых актов № 9675.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статусов "специализированная" спортивным школам и "специализированное" отделениям спортивных школ</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статусов "специализированна" спортивным школам и "специализирован ное" отделениям спортивных школ" </w:t>
            </w:r>
            <w:r>
              <w:rPr>
                <w:rFonts w:ascii="Times New Roman"/>
                <w:b w:val="false"/>
                <w:i w:val="false"/>
                <w:color w:val="000000"/>
                <w:sz w:val="20"/>
              </w:rPr>
              <w:t>приказ</w:t>
            </w:r>
            <w:r>
              <w:rPr>
                <w:rFonts w:ascii="Times New Roman"/>
                <w:b w:val="false"/>
                <w:i w:val="false"/>
                <w:color w:val="000000"/>
                <w:sz w:val="20"/>
              </w:rPr>
              <w:t xml:space="preserve"> и.о. Министра культуры и спорта Республики Казахстан от 9 июня 2015 года № 209.</w:t>
            </w:r>
            <w:r>
              <w:br/>
            </w:r>
            <w:r>
              <w:rPr>
                <w:rFonts w:ascii="Times New Roman"/>
                <w:b w:val="false"/>
                <w:i w:val="false"/>
                <w:color w:val="000000"/>
                <w:sz w:val="20"/>
              </w:rPr>
              <w:t>
Зарегистрирован в Реестре государственной регистрации нормативных правовых актов № 11642.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28 июля 2014 года № 292.</w:t>
            </w:r>
            <w:r>
              <w:br/>
            </w:r>
            <w:r>
              <w:rPr>
                <w:rFonts w:ascii="Times New Roman"/>
                <w:b w:val="false"/>
                <w:i w:val="false"/>
                <w:color w:val="000000"/>
                <w:sz w:val="20"/>
              </w:rPr>
              <w:t>
Зарегистрирован в Реестре государственной регистрации нормативных правовых актов № 9672.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жилища чемпионам и призерам Олимпийских, Паралимпийских и Сурдлимпийских игр и пользования им</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20 апреля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20438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видов спорта, спортивных дисциплин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видов спорта, спортивных дисциплин и формирования реестра видов спорта" </w:t>
            </w:r>
            <w:r>
              <w:rPr>
                <w:rFonts w:ascii="Times New Roman"/>
                <w:b w:val="false"/>
                <w:i w:val="false"/>
                <w:color w:val="000000"/>
                <w:sz w:val="20"/>
              </w:rPr>
              <w:t>приказ</w:t>
            </w:r>
            <w:r>
              <w:rPr>
                <w:rFonts w:ascii="Times New Roman"/>
                <w:b w:val="false"/>
                <w:i w:val="false"/>
                <w:color w:val="000000"/>
                <w:sz w:val="20"/>
              </w:rPr>
              <w:t xml:space="preserve"> и.о. Министра культуры и спорта Республики Казахстан от 28 октября 2014 года № 55.</w:t>
            </w:r>
            <w:r>
              <w:br/>
            </w:r>
            <w:r>
              <w:rPr>
                <w:rFonts w:ascii="Times New Roman"/>
                <w:b w:val="false"/>
                <w:i w:val="false"/>
                <w:color w:val="000000"/>
                <w:sz w:val="20"/>
              </w:rPr>
              <w:t>
Зарегистрирован в Реестре государственной регистрации нормативных правовых актов № 9912.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подготовку, переподготовку, повышение квалификации кадров в области физической культуры и спорта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деятельность по подготовке, переподготовке и повышению квалификации кадров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деятельность по подготовке, переподготовке и повышению квалификации кадров,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подготовки, переподготовки и повышения квалификации кадров в области физической культуры и спорта"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июня 2017 года № 194.</w:t>
            </w:r>
            <w:r>
              <w:br/>
            </w:r>
            <w:r>
              <w:rPr>
                <w:rFonts w:ascii="Times New Roman"/>
                <w:b w:val="false"/>
                <w:i w:val="false"/>
                <w:color w:val="000000"/>
                <w:sz w:val="20"/>
              </w:rPr>
              <w:t>
Зарегистрирован в Реестре государственной регистрации нормативных правовых актов № 15344.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Архитектурно-градостроительная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Выдача разрешительных документов (включая лицензирование, регистрацию, сертификацию) в сфере архитектуры и строительства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проектную деятельность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изыскательскую деятельность</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строительно-монтажные работы</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строительстве культовых зданий (сооружений), определении их месторасположения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перепрофилировании (изменении функционального назначения) зданий (сооружений) в культовые здания (сооружения)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rFonts w:ascii="Times New Roman"/>
                <w:b w:val="false"/>
                <w:i w:val="false"/>
                <w:color w:val="000000"/>
                <w:sz w:val="20"/>
              </w:rPr>
              <w:t>
Зарегистрирован в Реестре государственной регистрации нормативных правовых актов № 20256.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строений)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решения на проведение комплекса работ по постутилизации объектов (снос строений)" и признании утратившим силу приказ Министра индустрии и инфраструктурного развития Республики Казахстан от 28 июня 2019 года № 452 "Об утверждении стандарта государственной услуги "Выдача решения на проведение комплекса работ по постутилизации объектов (снос строений)"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марта 2020 года № 167.</w:t>
            </w:r>
            <w:r>
              <w:br/>
            </w:r>
            <w:r>
              <w:rPr>
                <w:rFonts w:ascii="Times New Roman"/>
                <w:b w:val="false"/>
                <w:i w:val="false"/>
                <w:color w:val="000000"/>
                <w:sz w:val="20"/>
              </w:rPr>
              <w:t>
Зарегистрирован в Реестре государственной регистрации нормативных правовых актов № 20232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Прочие государственные услуги в сфере архитектурно-градостроительной деятельности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 определению адреса объектов недвижимости на территории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30 марта 2020 года № 168.</w:t>
            </w:r>
            <w:r>
              <w:br/>
            </w:r>
            <w:r>
              <w:rPr>
                <w:rFonts w:ascii="Times New Roman"/>
                <w:b w:val="false"/>
                <w:i w:val="false"/>
                <w:color w:val="000000"/>
                <w:sz w:val="20"/>
              </w:rPr>
              <w:t>
Зарегистрирован в Реестре государственной регистрации нормативных правовых актов № 20291.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при разработке проектов строительства и реконструкции (перепланировки и переоборудования)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w:t>
            </w:r>
            <w:r>
              <w:br/>
            </w:r>
            <w:r>
              <w:rPr>
                <w:rFonts w:ascii="Times New Roman"/>
                <w:b w:val="false"/>
                <w:i w:val="false"/>
                <w:color w:val="000000"/>
                <w:sz w:val="20"/>
              </w:rPr>
              <w:t>
Зарегистрирован в Реестре государственной регистрации нормативных правовых актов № 12684.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претендующих на проведение комплексной вневедомственной экспертизы проектов строительства объектов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февраля 2015 года № 151.</w:t>
            </w:r>
            <w:r>
              <w:br/>
            </w:r>
            <w:r>
              <w:rPr>
                <w:rFonts w:ascii="Times New Roman"/>
                <w:b w:val="false"/>
                <w:i w:val="false"/>
                <w:color w:val="000000"/>
                <w:sz w:val="20"/>
              </w:rPr>
              <w:t>
Зарегистрирован в Реестре государственной регистрации нормативных правовых актов № 10640.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w:t>
            </w:r>
            <w:r>
              <w:br/>
            </w:r>
            <w:r>
              <w:rPr>
                <w:rFonts w:ascii="Times New Roman"/>
                <w:b w:val="false"/>
                <w:i w:val="false"/>
                <w:color w:val="000000"/>
                <w:sz w:val="20"/>
              </w:rPr>
              <w:t>
Зарегистрирован в Реестре государственной регистрации нормативных правовых актов № 12684.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rFonts w:ascii="Times New Roman"/>
                <w:b w:val="false"/>
                <w:i w:val="false"/>
                <w:color w:val="000000"/>
                <w:sz w:val="20"/>
              </w:rPr>
              <w:t>
Зарегистрирован в Реестре государственной регистрации нормативных правовых актов № 20267</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w:t>
            </w:r>
            <w:r>
              <w:br/>
            </w:r>
            <w:r>
              <w:rPr>
                <w:rFonts w:ascii="Times New Roman"/>
                <w:b w:val="false"/>
                <w:i w:val="false"/>
                <w:color w:val="000000"/>
                <w:sz w:val="20"/>
              </w:rPr>
              <w:t>
Зарегистрирован в Реестре государственной регистрации нормативных правовых актов № 20153.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2 апреля 2020 года № 178.</w:t>
            </w:r>
            <w:r>
              <w:br/>
            </w:r>
            <w:r>
              <w:rPr>
                <w:rFonts w:ascii="Times New Roman"/>
                <w:b w:val="false"/>
                <w:i w:val="false"/>
                <w:color w:val="000000"/>
                <w:sz w:val="20"/>
              </w:rPr>
              <w:t>
Зарегистрирован в Реестре государственной регистрации нормативных правовых актов № 20358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об учетной записи договора о долевом участии в жилищном строительстве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4 мая 2020 года № 264.</w:t>
            </w:r>
            <w:r>
              <w:br/>
            </w:r>
            <w:r>
              <w:rPr>
                <w:rFonts w:ascii="Times New Roman"/>
                <w:b w:val="false"/>
                <w:i w:val="false"/>
                <w:color w:val="000000"/>
                <w:sz w:val="20"/>
              </w:rPr>
              <w:t>
Зарегистрирован в Реестре государственной регистрации нормативных правовых актов № 20583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оператор жилищного строительства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оператор жилищного строительства,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31 января 2017 года № 35.</w:t>
            </w:r>
            <w:r>
              <w:br/>
            </w:r>
            <w:r>
              <w:rPr>
                <w:rFonts w:ascii="Times New Roman"/>
                <w:b w:val="false"/>
                <w:i w:val="false"/>
                <w:color w:val="000000"/>
                <w:sz w:val="20"/>
              </w:rPr>
              <w:t>
Зарегистрирован в Реестре государственной регистрации нормативных правовых актов № 14765.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Жилищно-коммунальное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Прочие государственные услуги в сфере жилищно-коммунального хозяйства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жилищной помощи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сфере жилищно-коммунального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9 апреля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11015.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апреля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11015.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жилищ из государственного жилищного фонда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сфере жилищно-коммунального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9 апреля 2015 года № 319.</w:t>
            </w:r>
            <w:r>
              <w:br/>
            </w:r>
            <w:r>
              <w:rPr>
                <w:rFonts w:ascii="Times New Roman"/>
                <w:b w:val="false"/>
                <w:i w:val="false"/>
                <w:color w:val="000000"/>
                <w:sz w:val="20"/>
              </w:rPr>
              <w:t>
Зарегистрирован в Реестре государственной регистрации нормативных правовых актов № 11015.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жилищных сертификатов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жилищных сертификатов"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20 июня 2019 года № 417.</w:t>
            </w:r>
            <w:r>
              <w:br/>
            </w:r>
            <w:r>
              <w:rPr>
                <w:rFonts w:ascii="Times New Roman"/>
                <w:b w:val="false"/>
                <w:i w:val="false"/>
                <w:color w:val="000000"/>
                <w:sz w:val="20"/>
              </w:rPr>
              <w:t>
Зарегистрирован в Реестре государственной регистрации нормативных правовых актов № 18883.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Внешняя политика и иностранные дела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Прочие государственные услуги в сфере внешней политики и иностранных дел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Легализация документов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легализации документов" </w:t>
            </w:r>
            <w:r>
              <w:rPr>
                <w:rFonts w:ascii="Times New Roman"/>
                <w:b w:val="false"/>
                <w:i w:val="false"/>
                <w:color w:val="000000"/>
                <w:sz w:val="20"/>
              </w:rPr>
              <w:t>приказ</w:t>
            </w:r>
            <w:r>
              <w:rPr>
                <w:rFonts w:ascii="Times New Roman"/>
                <w:b w:val="false"/>
                <w:i w:val="false"/>
                <w:color w:val="000000"/>
                <w:sz w:val="20"/>
              </w:rPr>
              <w:t xml:space="preserve"> и.о. Министра иностранных дел Республики Казахстан от 6 декабря 2017 года № 11-1-2/576.</w:t>
            </w:r>
            <w:r>
              <w:br/>
            </w:r>
            <w:r>
              <w:rPr>
                <w:rFonts w:ascii="Times New Roman"/>
                <w:b w:val="false"/>
                <w:i w:val="false"/>
                <w:color w:val="000000"/>
                <w:sz w:val="20"/>
              </w:rPr>
              <w:t>
Зарегистрирован в Реестре государственной регистрации нормативных правовых актов № 16116.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24 февраля 2015 года № 165.</w:t>
            </w:r>
            <w:r>
              <w:br/>
            </w:r>
            <w:r>
              <w:rPr>
                <w:rFonts w:ascii="Times New Roman"/>
                <w:b w:val="false"/>
                <w:i w:val="false"/>
                <w:color w:val="000000"/>
                <w:sz w:val="20"/>
              </w:rPr>
              <w:t>
Зарегистрирован в Реестре государственной регистрации нормативных правовых актов № 11125.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Регулирование естественных монополий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Прочие государственные услуги в сфере регулирования естественных монополий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покупке электрической энергии в целях энергоснабжения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июня 2020 года № 47.</w:t>
            </w:r>
            <w:r>
              <w:br/>
            </w:r>
            <w:r>
              <w:rPr>
                <w:rFonts w:ascii="Times New Roman"/>
                <w:b w:val="false"/>
                <w:i w:val="false"/>
                <w:color w:val="000000"/>
                <w:sz w:val="20"/>
              </w:rPr>
              <w:t>
Зарегистрирован в Реестре государственной регистрации нормативных правовых актов № 20843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r>
              <w:br/>
            </w: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 за исключением услуг в сфере аэронавигации и аэропортов и связи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r>
              <w:br/>
            </w: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w:t>
            </w:r>
            <w:r>
              <w:br/>
            </w:r>
            <w:r>
              <w:rPr>
                <w:rFonts w:ascii="Times New Roman"/>
                <w:b w:val="false"/>
                <w:i w:val="false"/>
                <w:color w:val="000000"/>
                <w:sz w:val="20"/>
              </w:rPr>
              <w:t>
Зарегистрирован в Реестре государственной регистрации нормативных правовых актов № 20970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Государственная служба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Прочие государственные услуги в сфере государственной службы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 управлению персоналом государственных служащих"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занятия административной государственной должности"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 "Об утверждении Правил, программ и организации тестирования граждан, впервые поступающих на правоохранительную службу"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20 сентября 2016 года № 1.</w:t>
            </w:r>
            <w:r>
              <w:br/>
            </w:r>
            <w:r>
              <w:rPr>
                <w:rFonts w:ascii="Times New Roman"/>
                <w:b w:val="false"/>
                <w:i w:val="false"/>
                <w:color w:val="000000"/>
                <w:sz w:val="20"/>
              </w:rPr>
              <w:t>
Зарегистрирован в Реестре государственной регистрации нормативных правовых актов № 14317.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Другие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Использование космического пространства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использования космического пространства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14 апреля 2020 года № 140/НҚ.</w:t>
            </w:r>
            <w:r>
              <w:br/>
            </w:r>
            <w:r>
              <w:rPr>
                <w:rFonts w:ascii="Times New Roman"/>
                <w:b w:val="false"/>
                <w:i w:val="false"/>
                <w:color w:val="000000"/>
                <w:sz w:val="20"/>
              </w:rPr>
              <w:t>
Зарегистрирован в Реестре государственной регистрации нормативных правовых актов № 20424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космических объектов и прав на них и формы регистра космических объектов"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апреля 2015 года № 484.</w:t>
            </w:r>
            <w:r>
              <w:br/>
            </w:r>
            <w:r>
              <w:rPr>
                <w:rFonts w:ascii="Times New Roman"/>
                <w:b w:val="false"/>
                <w:i w:val="false"/>
                <w:color w:val="000000"/>
                <w:sz w:val="20"/>
              </w:rPr>
              <w:t>
Зарегистрирован в Реестре государственной регистрации нормативных правовых актов № 11382.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Апостилирование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w:t>
            </w:r>
            <w:r>
              <w:br/>
            </w:r>
            <w:r>
              <w:rPr>
                <w:rFonts w:ascii="Times New Roman"/>
                <w:b w:val="false"/>
                <w:i w:val="false"/>
                <w:color w:val="000000"/>
                <w:sz w:val="20"/>
              </w:rPr>
              <w:t>
Зарегистрирован в Реестре государственной регистрации нормативных правовых актов № 20790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юстиции и иных государственных органов, а также нотариусов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юстиции областей, городов Нур-Султана, Алматы и Шымкента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27 мая 2020 года № 58.</w:t>
            </w:r>
            <w:r>
              <w:br/>
            </w:r>
            <w:r>
              <w:rPr>
                <w:rFonts w:ascii="Times New Roman"/>
                <w:b w:val="false"/>
                <w:i w:val="false"/>
                <w:color w:val="000000"/>
                <w:sz w:val="20"/>
              </w:rPr>
              <w:t>
Зарегистрирован в Реестре государственной регистрации нормативных правовых актов № 20740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образования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по обеспечению качества в сфере образования и науки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мая 2020 года № 209.</w:t>
            </w:r>
            <w:r>
              <w:br/>
            </w:r>
            <w:r>
              <w:rPr>
                <w:rFonts w:ascii="Times New Roman"/>
                <w:b w:val="false"/>
                <w:i w:val="false"/>
                <w:color w:val="000000"/>
                <w:sz w:val="20"/>
              </w:rPr>
              <w:t>
Зарегистрирован в Реестре государственной регистрации нормативных правовых актов № 20668.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w:t>
            </w:r>
            <w:r>
              <w:br/>
            </w:r>
            <w:r>
              <w:rPr>
                <w:rFonts w:ascii="Times New Roman"/>
                <w:b w:val="false"/>
                <w:i w:val="false"/>
                <w:color w:val="000000"/>
                <w:sz w:val="20"/>
              </w:rPr>
              <w:t>
Зарегистрирован в Реестре государственной регистрации нормативных правовых актов № 20955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281 от 19 июня 2020 года.</w:t>
            </w:r>
            <w:r>
              <w:br/>
            </w:r>
            <w:r>
              <w:rPr>
                <w:rFonts w:ascii="Times New Roman"/>
                <w:b w:val="false"/>
                <w:i w:val="false"/>
                <w:color w:val="000000"/>
                <w:sz w:val="20"/>
              </w:rPr>
              <w:t>
Зарегистрирован в Реестре государственной регистрации нормативных правовых актов № 20989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прокуратуры, органов следствия и дознания</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оказываемая по принципу "одного заявления"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w:t>
            </w:r>
            <w:r>
              <w:br/>
            </w:r>
            <w:r>
              <w:rPr>
                <w:rFonts w:ascii="Times New Roman"/>
                <w:b w:val="false"/>
                <w:i w:val="false"/>
                <w:color w:val="000000"/>
                <w:sz w:val="20"/>
              </w:rPr>
              <w:t>
Зарегистрирован в Реестре государственной регистрации нормативных правовых актов № 20674.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судебных органов</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 ВС, территориальные органы ДОДС ВС в областях,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ДОДС ВС,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w:t>
            </w:r>
            <w:r>
              <w:br/>
            </w:r>
            <w:r>
              <w:rPr>
                <w:rFonts w:ascii="Times New Roman"/>
                <w:b w:val="false"/>
                <w:i w:val="false"/>
                <w:color w:val="000000"/>
                <w:sz w:val="20"/>
              </w:rPr>
              <w:t>
Зарегистрирован в Реестре государственной регистрации нормативных правовых актов № 20393.</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подразделения, учебные заведения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Представление статистической информации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статистической информации, не предусмотренной графиком распространения официальной статистической информации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Комитета по статистике МНЭ" и его филиалы в областях,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Комитета по статистике МНЭ" и его филиалы в областях, городах Нур-Султане, Алматы и Шымкенте,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апреля 2020 года № 24.</w:t>
            </w:r>
            <w:r>
              <w:br/>
            </w:r>
            <w:r>
              <w:rPr>
                <w:rFonts w:ascii="Times New Roman"/>
                <w:b w:val="false"/>
                <w:i w:val="false"/>
                <w:color w:val="000000"/>
                <w:sz w:val="20"/>
              </w:rPr>
              <w:t>
Зарегистрирован в Реестре государственной регистрации нормативных правовых актов № 20335.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Государственные предприятия и государственное имущество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(перечень 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w:t>
            </w:r>
            <w:r>
              <w:br/>
            </w:r>
            <w:r>
              <w:rPr>
                <w:rFonts w:ascii="Times New Roman"/>
                <w:b w:val="false"/>
                <w:i w:val="false"/>
                <w:color w:val="000000"/>
                <w:sz w:val="20"/>
              </w:rPr>
              <w:t>
Зарегистрирован в Реестре государственной регистрации нормативных правовых актов № 20342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из реестра государственного имущества справки арендаторам (доверительным управляющим) государственного имущества по заключенным с ними договорам аренды (доверительного управления), содержащей сведения о начислениях по договору, пене и поступившим платежам в государственный бюджет</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w:t>
            </w:r>
            <w:r>
              <w:br/>
            </w:r>
            <w:r>
              <w:rPr>
                <w:rFonts w:ascii="Times New Roman"/>
                <w:b w:val="false"/>
                <w:i w:val="false"/>
                <w:color w:val="000000"/>
                <w:sz w:val="20"/>
              </w:rPr>
              <w:t>
Зарегистрирован в Реестре государственной регистрации нормативных правовых актов № 20342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 Выдача справок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органы полиции, учебные заведения МВД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w:t>
            </w:r>
            <w:r>
              <w:br/>
            </w:r>
            <w:r>
              <w:rPr>
                <w:rFonts w:ascii="Times New Roman"/>
                <w:b w:val="false"/>
                <w:i w:val="false"/>
                <w:color w:val="000000"/>
                <w:sz w:val="20"/>
              </w:rPr>
              <w:t>
Зарегистрирован в Реестре государственной регистрации нормативных правовых актов № 20270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из государственной базы данных "Юридические лица"</w:t>
            </w:r>
          </w:p>
        </w:tc>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29 мая 2020 года № 66.</w:t>
            </w:r>
            <w:r>
              <w:br/>
            </w:r>
            <w:r>
              <w:rPr>
                <w:rFonts w:ascii="Times New Roman"/>
                <w:b w:val="false"/>
                <w:i w:val="false"/>
                <w:color w:val="000000"/>
                <w:sz w:val="20"/>
              </w:rPr>
              <w:t>
Зарегистрирован в Реестре государственной регистрации нормативных правовых актов № 20771</w:t>
            </w:r>
          </w:p>
        </w:tc>
      </w:tr>
    </w:tbl>
    <w:bookmarkStart w:name="z15" w:id="9"/>
    <w:p>
      <w:pPr>
        <w:spacing w:after="0"/>
        <w:ind w:left="0"/>
        <w:jc w:val="both"/>
      </w:pPr>
      <w:r>
        <w:rPr>
          <w:rFonts w:ascii="Times New Roman"/>
          <w:b w:val="false"/>
          <w:i w:val="false"/>
          <w:color w:val="000000"/>
          <w:sz w:val="28"/>
        </w:rPr>
        <w:t>
      Примечания:</w:t>
      </w:r>
    </w:p>
    <w:bookmarkEnd w:id="9"/>
    <w:p>
      <w:pPr>
        <w:spacing w:after="0"/>
        <w:ind w:left="0"/>
        <w:jc w:val="both"/>
      </w:pPr>
      <w:r>
        <w:rPr>
          <w:rFonts w:ascii="Times New Roman"/>
          <w:b w:val="false"/>
          <w:i w:val="false"/>
          <w:color w:val="000000"/>
          <w:sz w:val="28"/>
        </w:rPr>
        <w:t>
      Код государственной услуги состоит из трех секций: 000 00 000</w:t>
      </w:r>
    </w:p>
    <w:p>
      <w:pPr>
        <w:spacing w:after="0"/>
        <w:ind w:left="0"/>
        <w:jc w:val="both"/>
      </w:pPr>
      <w:r>
        <w:rPr>
          <w:rFonts w:ascii="Times New Roman"/>
          <w:b w:val="false"/>
          <w:i w:val="false"/>
          <w:color w:val="000000"/>
          <w:sz w:val="28"/>
        </w:rPr>
        <w:t>
      Три цифры на первой позиции обозначают сферу оказания государственных услуг.</w:t>
      </w:r>
    </w:p>
    <w:p>
      <w:pPr>
        <w:spacing w:after="0"/>
        <w:ind w:left="0"/>
        <w:jc w:val="both"/>
      </w:pPr>
      <w:r>
        <w:rPr>
          <w:rFonts w:ascii="Times New Roman"/>
          <w:b w:val="false"/>
          <w:i w:val="false"/>
          <w:color w:val="000000"/>
          <w:sz w:val="28"/>
        </w:rPr>
        <w:t>
      Две цифры на второй позиции обозначают подсферу (жизненную ситуацию) оказания государственных услуг.</w:t>
      </w:r>
    </w:p>
    <w:p>
      <w:pPr>
        <w:spacing w:after="0"/>
        <w:ind w:left="0"/>
        <w:jc w:val="both"/>
      </w:pPr>
      <w:r>
        <w:rPr>
          <w:rFonts w:ascii="Times New Roman"/>
          <w:b w:val="false"/>
          <w:i w:val="false"/>
          <w:color w:val="000000"/>
          <w:sz w:val="28"/>
        </w:rPr>
        <w:t>
      Три цифры на третьей позиции обозначают порядковый номер государственной услуги внутри подсферы.</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ГП - Генеральная прокуратура Республики Казахстан</w:t>
      </w:r>
    </w:p>
    <w:p>
      <w:pPr>
        <w:spacing w:after="0"/>
        <w:ind w:left="0"/>
        <w:jc w:val="both"/>
      </w:pPr>
      <w:r>
        <w:rPr>
          <w:rFonts w:ascii="Times New Roman"/>
          <w:b w:val="false"/>
          <w:i w:val="false"/>
          <w:color w:val="000000"/>
          <w:sz w:val="28"/>
        </w:rPr>
        <w:t>
      МСХ - Министерство сельского хозяйства Республики Казахстан</w:t>
      </w:r>
    </w:p>
    <w:p>
      <w:pPr>
        <w:spacing w:after="0"/>
        <w:ind w:left="0"/>
        <w:jc w:val="both"/>
      </w:pPr>
      <w:r>
        <w:rPr>
          <w:rFonts w:ascii="Times New Roman"/>
          <w:b w:val="false"/>
          <w:i w:val="false"/>
          <w:color w:val="000000"/>
          <w:sz w:val="28"/>
        </w:rPr>
        <w:t>
      МЮ - Министерство юстиции Республики Казахстан</w:t>
      </w:r>
    </w:p>
    <w:p>
      <w:pPr>
        <w:spacing w:after="0"/>
        <w:ind w:left="0"/>
        <w:jc w:val="both"/>
      </w:pPr>
      <w:r>
        <w:rPr>
          <w:rFonts w:ascii="Times New Roman"/>
          <w:b w:val="false"/>
          <w:i w:val="false"/>
          <w:color w:val="000000"/>
          <w:sz w:val="28"/>
        </w:rPr>
        <w:t>
      МОН - Министерство образования и науки Республики Казахстан</w:t>
      </w:r>
    </w:p>
    <w:p>
      <w:pPr>
        <w:spacing w:after="0"/>
        <w:ind w:left="0"/>
        <w:jc w:val="both"/>
      </w:pPr>
      <w:r>
        <w:rPr>
          <w:rFonts w:ascii="Times New Roman"/>
          <w:b w:val="false"/>
          <w:i w:val="false"/>
          <w:color w:val="000000"/>
          <w:sz w:val="28"/>
        </w:rPr>
        <w:t>
      МЗ – Министерство здравоохранения Республики Казахстан</w:t>
      </w:r>
    </w:p>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
      МФ - Министерство финансов Республики Казахстан</w:t>
      </w:r>
    </w:p>
    <w:p>
      <w:pPr>
        <w:spacing w:after="0"/>
        <w:ind w:left="0"/>
        <w:jc w:val="both"/>
      </w:pPr>
      <w:r>
        <w:rPr>
          <w:rFonts w:ascii="Times New Roman"/>
          <w:b w:val="false"/>
          <w:i w:val="false"/>
          <w:color w:val="000000"/>
          <w:sz w:val="28"/>
        </w:rPr>
        <w:t>
      МО - Министерство обороны Республики Казахстан</w:t>
      </w:r>
    </w:p>
    <w:p>
      <w:pPr>
        <w:spacing w:after="0"/>
        <w:ind w:left="0"/>
        <w:jc w:val="both"/>
      </w:pPr>
      <w:r>
        <w:rPr>
          <w:rFonts w:ascii="Times New Roman"/>
          <w:b w:val="false"/>
          <w:i w:val="false"/>
          <w:color w:val="000000"/>
          <w:sz w:val="28"/>
        </w:rPr>
        <w:t>
      МКС - Министерство культуры и спорта Республики Казахстан</w:t>
      </w:r>
    </w:p>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
      МЭ - Министерство энергетики Республики Казахстан</w:t>
      </w:r>
    </w:p>
    <w:p>
      <w:pPr>
        <w:spacing w:after="0"/>
        <w:ind w:left="0"/>
        <w:jc w:val="both"/>
      </w:pPr>
      <w:r>
        <w:rPr>
          <w:rFonts w:ascii="Times New Roman"/>
          <w:b w:val="false"/>
          <w:i w:val="false"/>
          <w:color w:val="000000"/>
          <w:sz w:val="28"/>
        </w:rPr>
        <w:t>
      МИД - Министерство иностранных дел Республики Казахстан</w:t>
      </w:r>
    </w:p>
    <w:p>
      <w:pPr>
        <w:spacing w:after="0"/>
        <w:ind w:left="0"/>
        <w:jc w:val="both"/>
      </w:pPr>
      <w:r>
        <w:rPr>
          <w:rFonts w:ascii="Times New Roman"/>
          <w:b w:val="false"/>
          <w:i w:val="false"/>
          <w:color w:val="000000"/>
          <w:sz w:val="28"/>
        </w:rPr>
        <w:t>
      МВД - Министерство внутренних дел Республики Казахстан</w:t>
      </w:r>
    </w:p>
    <w:p>
      <w:pPr>
        <w:spacing w:after="0"/>
        <w:ind w:left="0"/>
        <w:jc w:val="both"/>
      </w:pPr>
      <w:r>
        <w:rPr>
          <w:rFonts w:ascii="Times New Roman"/>
          <w:b w:val="false"/>
          <w:i w:val="false"/>
          <w:color w:val="000000"/>
          <w:sz w:val="28"/>
        </w:rPr>
        <w:t>
      МЭГПР – Министерство экологии, геологии и природных ресурсов Республики Казахстан</w:t>
      </w:r>
    </w:p>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p>
      <w:pPr>
        <w:spacing w:after="0"/>
        <w:ind w:left="0"/>
        <w:jc w:val="both"/>
      </w:pPr>
      <w:r>
        <w:rPr>
          <w:rFonts w:ascii="Times New Roman"/>
          <w:b w:val="false"/>
          <w:i w:val="false"/>
          <w:color w:val="000000"/>
          <w:sz w:val="28"/>
        </w:rPr>
        <w:t>
      НБ - Национальный Банк Республики Казахстан</w:t>
      </w:r>
    </w:p>
    <w:p>
      <w:pPr>
        <w:spacing w:after="0"/>
        <w:ind w:left="0"/>
        <w:jc w:val="both"/>
      </w:pPr>
      <w:r>
        <w:rPr>
          <w:rFonts w:ascii="Times New Roman"/>
          <w:b w:val="false"/>
          <w:i w:val="false"/>
          <w:color w:val="000000"/>
          <w:sz w:val="28"/>
        </w:rPr>
        <w:t>
      КПССУ ГП - Комитет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
      КНБ - Комитет национальной безопасности Республики Казахстан</w:t>
      </w:r>
    </w:p>
    <w:p>
      <w:pPr>
        <w:spacing w:after="0"/>
        <w:ind w:left="0"/>
        <w:jc w:val="both"/>
      </w:pPr>
      <w:r>
        <w:rPr>
          <w:rFonts w:ascii="Times New Roman"/>
          <w:b w:val="false"/>
          <w:i w:val="false"/>
          <w:color w:val="000000"/>
          <w:sz w:val="28"/>
        </w:rPr>
        <w:t>
      ДОДСВС - Департамент по обеспечению деятельности судов при Верховном суде Республики Казахстан (аппарат Верховного суда Республики Казахстан)</w:t>
      </w:r>
    </w:p>
    <w:p>
      <w:pPr>
        <w:spacing w:after="0"/>
        <w:ind w:left="0"/>
        <w:jc w:val="both"/>
      </w:pPr>
      <w:r>
        <w:rPr>
          <w:rFonts w:ascii="Times New Roman"/>
          <w:b w:val="false"/>
          <w:i w:val="false"/>
          <w:color w:val="000000"/>
          <w:sz w:val="28"/>
        </w:rPr>
        <w:t>
      ЕНПФ - Единый накопительный пенсионный фонд</w:t>
      </w:r>
    </w:p>
    <w:p>
      <w:pPr>
        <w:spacing w:after="0"/>
        <w:ind w:left="0"/>
        <w:jc w:val="both"/>
      </w:pPr>
      <w:r>
        <w:rPr>
          <w:rFonts w:ascii="Times New Roman"/>
          <w:b w:val="false"/>
          <w:i w:val="false"/>
          <w:color w:val="000000"/>
          <w:sz w:val="28"/>
        </w:rPr>
        <w:t>
      МИО - местные исполнительные органы</w:t>
      </w:r>
    </w:p>
    <w:p>
      <w:pPr>
        <w:spacing w:after="0"/>
        <w:ind w:left="0"/>
        <w:jc w:val="both"/>
      </w:pPr>
      <w:r>
        <w:rPr>
          <w:rFonts w:ascii="Times New Roman"/>
          <w:b w:val="false"/>
          <w:i w:val="false"/>
          <w:color w:val="000000"/>
          <w:sz w:val="28"/>
        </w:rPr>
        <w:t>
      Государственная корпорация — некоммерческое акционерное общество Государственная корпорация "Правительство для граждан"</w:t>
      </w:r>
    </w:p>
    <w:p>
      <w:pPr>
        <w:spacing w:after="0"/>
        <w:ind w:left="0"/>
        <w:jc w:val="both"/>
      </w:pPr>
      <w:r>
        <w:rPr>
          <w:rFonts w:ascii="Times New Roman"/>
          <w:b w:val="false"/>
          <w:i w:val="false"/>
          <w:color w:val="000000"/>
          <w:sz w:val="28"/>
        </w:rPr>
        <w:t>
      АГУ - Академия государственного управления при Президенте Республики Казахстан</w:t>
      </w:r>
    </w:p>
    <w:p>
      <w:pPr>
        <w:spacing w:after="0"/>
        <w:ind w:left="0"/>
        <w:jc w:val="both"/>
      </w:pPr>
      <w:r>
        <w:rPr>
          <w:rFonts w:ascii="Times New Roman"/>
          <w:b w:val="false"/>
          <w:i w:val="false"/>
          <w:color w:val="000000"/>
          <w:sz w:val="28"/>
        </w:rPr>
        <w:t>
      АО - акционерное общество</w:t>
      </w:r>
    </w:p>
    <w:p>
      <w:pPr>
        <w:spacing w:after="0"/>
        <w:ind w:left="0"/>
        <w:jc w:val="both"/>
      </w:pPr>
      <w:r>
        <w:rPr>
          <w:rFonts w:ascii="Times New Roman"/>
          <w:b w:val="false"/>
          <w:i w:val="false"/>
          <w:color w:val="000000"/>
          <w:sz w:val="28"/>
        </w:rPr>
        <w:t>
      РГУ - республиканское государственное учреждение</w:t>
      </w:r>
    </w:p>
    <w:p>
      <w:pPr>
        <w:spacing w:after="0"/>
        <w:ind w:left="0"/>
        <w:jc w:val="both"/>
      </w:pPr>
      <w:r>
        <w:rPr>
          <w:rFonts w:ascii="Times New Roman"/>
          <w:b w:val="false"/>
          <w:i w:val="false"/>
          <w:color w:val="000000"/>
          <w:sz w:val="28"/>
        </w:rPr>
        <w:t>
      РГП - республиканское государственное предприятие</w:t>
      </w:r>
    </w:p>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
      РГКП - республиканское государственное казенное предприятие</w:t>
      </w:r>
    </w:p>
    <w:p>
      <w:pPr>
        <w:spacing w:after="0"/>
        <w:ind w:left="0"/>
        <w:jc w:val="both"/>
      </w:pPr>
      <w:r>
        <w:rPr>
          <w:rFonts w:ascii="Times New Roman"/>
          <w:b w:val="false"/>
          <w:i w:val="false"/>
          <w:color w:val="000000"/>
          <w:sz w:val="28"/>
        </w:rPr>
        <w:t>
      КГУ – коммунальное государственное учреждение</w:t>
      </w:r>
    </w:p>
    <w:p>
      <w:pPr>
        <w:spacing w:after="0"/>
        <w:ind w:left="0"/>
        <w:jc w:val="both"/>
      </w:pPr>
      <w:r>
        <w:rPr>
          <w:rFonts w:ascii="Times New Roman"/>
          <w:b w:val="false"/>
          <w:i w:val="false"/>
          <w:color w:val="000000"/>
          <w:sz w:val="28"/>
        </w:rPr>
        <w:t>
      СМИ – средства массовой информации</w:t>
      </w:r>
    </w:p>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
      РГП "ГРС" -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МИС - Республиканское государственное учреждение "Межрегиональная инспекция связи Комитета телекоммуникаций МЦРИАП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