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fd673" w14:textId="50fd6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Стационарлық көмек көрсету қағидаларын бекіту туралы</w:t>
      </w:r>
    </w:p>
    <w:p>
      <w:pPr>
        <w:spacing w:after="0"/>
        <w:ind w:left="0"/>
        <w:jc w:val="both"/>
      </w:pPr>
      <w:r>
        <w:rPr>
          <w:rFonts w:ascii="Times New Roman"/>
          <w:b w:val="false"/>
          <w:i w:val="false"/>
          <w:color w:val="000000"/>
          <w:sz w:val="28"/>
        </w:rPr>
        <w:t>Қазақстан Республикасының Денсаулық сақтау және әлеуметтік даму министрінің 2015 жылғы 29 қыркүйектегі № 761 бұйрығы. Қазақстан Республикасының Әділет министрлігінде 2015 жылы 28 қазанда № 12204 болып тіркелді.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w:t>
      </w:r>
      <w:r>
        <w:rPr>
          <w:rFonts w:ascii="Times New Roman"/>
          <w:b w:val="false"/>
          <w:i w:val="false"/>
          <w:color w:val="000000"/>
          <w:sz w:val="28"/>
        </w:rPr>
        <w:t>7-бабының</w:t>
      </w:r>
      <w:r>
        <w:rPr>
          <w:rFonts w:ascii="Times New Roman"/>
          <w:b w:val="false"/>
          <w:i w:val="false"/>
          <w:color w:val="000000"/>
          <w:sz w:val="28"/>
        </w:rPr>
        <w:t xml:space="preserve"> 1-тармағының 94)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Стационарлық көмек көрсету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және әлеуметтік даму министрлігінің Медициналық көмекті ұйымдастыру департаменті заңнамамен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тіркегеннен кейін күнтізбелік он күннің ішінде мерзімді баспасөз басылымдарында және "Әділет" ақпараттық-құқықтық жүйесінде ресми жариялауға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Денсаулық сақтау және әлеуметтік даму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күнінің ішінде Қазақстан Республикасы Денсаулық сақтау және әлеуметтік даму министрлігінің Заң қызметі департаментіне осы тармақтың 1), 2) және 3) тармақшаларымен көзделген іс-шаралардың орындалуы туралы мәлеметтерді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және әлеуметтік даму вице-министрі А.В. Цойға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Денсаулық сақтау және</w:t>
            </w:r>
            <w:r>
              <w:br/>
            </w:r>
            <w:r>
              <w:rPr>
                <w:rFonts w:ascii="Times New Roman"/>
                <w:b w:val="false"/>
                <w:i/>
                <w:color w:val="000000"/>
                <w:sz w:val="20"/>
              </w:rPr>
              <w:t>әлеуметтік 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Дүйсенова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29 қыркүйектегі</w:t>
            </w:r>
            <w:r>
              <w:br/>
            </w:r>
            <w:r>
              <w:rPr>
                <w:rFonts w:ascii="Times New Roman"/>
                <w:b w:val="false"/>
                <w:i w:val="false"/>
                <w:color w:val="000000"/>
                <w:sz w:val="20"/>
              </w:rPr>
              <w:t xml:space="preserve">№ 761 бұйрығымен </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Стационарлық көмек көрсету қағидалары</w:t>
      </w:r>
    </w:p>
    <w:bookmarkEnd w:id="9"/>
    <w:p>
      <w:pPr>
        <w:spacing w:after="0"/>
        <w:ind w:left="0"/>
        <w:jc w:val="both"/>
      </w:pPr>
      <w:r>
        <w:rPr>
          <w:rFonts w:ascii="Times New Roman"/>
          <w:b w:val="false"/>
          <w:i w:val="false"/>
          <w:color w:val="ff0000"/>
          <w:sz w:val="28"/>
        </w:rPr>
        <w:t xml:space="preserve">
      Ескерту. Қағида жаңа редакцияда – ҚР Денсаулық сақтау министрінің 29.08.2019 </w:t>
      </w:r>
      <w:r>
        <w:rPr>
          <w:rFonts w:ascii="Times New Roman"/>
          <w:b w:val="false"/>
          <w:i w:val="false"/>
          <w:color w:val="ff0000"/>
          <w:sz w:val="28"/>
        </w:rPr>
        <w:t>№ ҚР ДСМ-118</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 бұйрығымен.</w:t>
      </w:r>
    </w:p>
    <w:p>
      <w:pPr>
        <w:spacing w:after="0"/>
        <w:ind w:left="0"/>
        <w:jc w:val="left"/>
      </w:pPr>
      <w:r>
        <w:rPr>
          <w:rFonts w:ascii="Times New Roman"/>
          <w:b/>
          <w:i w:val="false"/>
          <w:color w:val="000000"/>
        </w:rPr>
        <w:t xml:space="preserve"> 1-тарау. Жалпы ережелер</w:t>
      </w:r>
    </w:p>
    <w:p>
      <w:pPr>
        <w:spacing w:after="0"/>
        <w:ind w:left="0"/>
        <w:jc w:val="left"/>
      </w:pPr>
    </w:p>
    <w:p>
      <w:pPr>
        <w:spacing w:after="0"/>
        <w:ind w:left="0"/>
        <w:jc w:val="both"/>
      </w:pPr>
      <w:r>
        <w:rPr>
          <w:rFonts w:ascii="Times New Roman"/>
          <w:b w:val="false"/>
          <w:i w:val="false"/>
          <w:color w:val="000000"/>
          <w:sz w:val="28"/>
        </w:rPr>
        <w:t xml:space="preserve">
      1. Осы Стационарлық көмек көрсету қағидалары (бұдан әрі - Қағидалар) "Халық денсаулығы және денсаулық сақтау жүйесі туралы" 2009 жылғы 18 қыркүйектегі Қазақстан Республикасының Кодексінің 7-бабының </w:t>
      </w:r>
      <w:r>
        <w:rPr>
          <w:rFonts w:ascii="Times New Roman"/>
          <w:b w:val="false"/>
          <w:i w:val="false"/>
          <w:color w:val="000000"/>
          <w:sz w:val="28"/>
        </w:rPr>
        <w:t>1-тармағына</w:t>
      </w:r>
      <w:r>
        <w:rPr>
          <w:rFonts w:ascii="Times New Roman"/>
          <w:b w:val="false"/>
          <w:i w:val="false"/>
          <w:color w:val="000000"/>
          <w:sz w:val="28"/>
        </w:rPr>
        <w:t xml:space="preserve"> (бұдан әрі – Кодекс) сәйкес әзірленді және тегін медициналық көмектің кепілдік берілген көлемі (бұдан әрі – ТМККК) шеңберінде және міндетті әлеуметтік медициналық сақтандыру жүйесінде халыққа стационарлық көмек көрсету тәртібін белгілейді.</w:t>
      </w:r>
    </w:p>
    <w:bookmarkStart w:name="z15" w:id="10"/>
    <w:p>
      <w:pPr>
        <w:spacing w:after="0"/>
        <w:ind w:left="0"/>
        <w:jc w:val="both"/>
      </w:pPr>
      <w:r>
        <w:rPr>
          <w:rFonts w:ascii="Times New Roman"/>
          <w:b w:val="false"/>
          <w:i w:val="false"/>
          <w:color w:val="000000"/>
          <w:sz w:val="28"/>
        </w:rPr>
        <w:t>
      2. Осы Қағидаларда мынадай ұғымдар пайдаланылады:</w:t>
      </w:r>
    </w:p>
    <w:bookmarkEnd w:id="10"/>
    <w:p>
      <w:pPr>
        <w:spacing w:after="0"/>
        <w:ind w:left="0"/>
        <w:jc w:val="both"/>
      </w:pPr>
      <w:r>
        <w:rPr>
          <w:rFonts w:ascii="Times New Roman"/>
          <w:b w:val="false"/>
          <w:i w:val="false"/>
          <w:color w:val="000000"/>
          <w:sz w:val="28"/>
        </w:rPr>
        <w:t>
      1) стационарлық көмек – дәрігерге дейінгі, білікті, мамандандырылған, оның ішінде жоғары технологиялы медициналық көрсетілетін қызметтерді қолдана отырып, тәулік бойы медициналық бақылау жасалатын көмек ұсыну нысаны;</w:t>
      </w:r>
    </w:p>
    <w:p>
      <w:pPr>
        <w:spacing w:after="0"/>
        <w:ind w:left="0"/>
        <w:jc w:val="both"/>
      </w:pPr>
      <w:r>
        <w:rPr>
          <w:rFonts w:ascii="Times New Roman"/>
          <w:b w:val="false"/>
          <w:i w:val="false"/>
          <w:color w:val="000000"/>
          <w:sz w:val="28"/>
        </w:rPr>
        <w:t>
      2) білікті медициналық көмек – диагностиканың, емдеудің және медициналық оңалтудың мамандандырылған әдістерін талап етпейтін аурулар кезінде жоғары медициналық білімі бар медицина қызметкерлері көрсететін, оның ішінде телемедицина құралдарын пайдалана отырып көрсететін медициналық көмек;</w:t>
      </w:r>
    </w:p>
    <w:p>
      <w:pPr>
        <w:spacing w:after="0"/>
        <w:ind w:left="0"/>
        <w:jc w:val="both"/>
      </w:pPr>
      <w:r>
        <w:rPr>
          <w:rFonts w:ascii="Times New Roman"/>
          <w:b w:val="false"/>
          <w:i w:val="false"/>
          <w:color w:val="000000"/>
          <w:sz w:val="28"/>
        </w:rPr>
        <w:t>
      3) мамандырылған медициналық көмек – диагностиканың, емдеудің және медициналық оңалтудың мамандандырылған әдістерін талап ететін аурулар кезінде бейінді мамандар көрсететін, оның ішінде телемедицина құралдарын пайдалана отырып көрсететін медициналық көмек;</w:t>
      </w:r>
    </w:p>
    <w:p>
      <w:pPr>
        <w:spacing w:after="0"/>
        <w:ind w:left="0"/>
        <w:jc w:val="both"/>
      </w:pPr>
      <w:r>
        <w:rPr>
          <w:rFonts w:ascii="Times New Roman"/>
          <w:b w:val="false"/>
          <w:i w:val="false"/>
          <w:color w:val="000000"/>
          <w:sz w:val="28"/>
        </w:rPr>
        <w:t>
      4) жоғары технологиялы медициналық көмек (бұдан әрі – ЖТМҚ) – диагностиканың және емдеудің инновациялық, ресурстық сыйымды және (немесе) бірегей әдістерді пайдалануды талап ететін аурулар кезінде, бейінді мамандар көрсететін қызметтер;</w:t>
      </w:r>
    </w:p>
    <w:p>
      <w:pPr>
        <w:spacing w:after="0"/>
        <w:ind w:left="0"/>
        <w:jc w:val="both"/>
      </w:pPr>
      <w:r>
        <w:rPr>
          <w:rFonts w:ascii="Times New Roman"/>
          <w:b w:val="false"/>
          <w:i w:val="false"/>
          <w:color w:val="000000"/>
          <w:sz w:val="28"/>
        </w:rPr>
        <w:t>
      5) денсаулық сақтау ұйымы – денсаулық сақтау саласындағы қызметті жүзеге асыратын заңды тұлға;</w:t>
      </w:r>
    </w:p>
    <w:p>
      <w:pPr>
        <w:spacing w:after="0"/>
        <w:ind w:left="0"/>
        <w:jc w:val="both"/>
      </w:pPr>
      <w:r>
        <w:rPr>
          <w:rFonts w:ascii="Times New Roman"/>
          <w:b w:val="false"/>
          <w:i w:val="false"/>
          <w:color w:val="000000"/>
          <w:sz w:val="28"/>
        </w:rPr>
        <w:t>
      6) денсаулық сақтау саласындағы ақпараттандыру субъектісі (бұдан әрі - ақпараттандыру субъектісі) - денсаулық сақтау саласындағы ақпараттандыру аясында қызметін жүзеге асыратын немесе құқықтық қатынастарға түсетін мемлекеттік органдар, жеке және заңды тұлғалар;</w:t>
      </w:r>
    </w:p>
    <w:p>
      <w:pPr>
        <w:spacing w:after="0"/>
        <w:ind w:left="0"/>
        <w:jc w:val="both"/>
      </w:pPr>
      <w:r>
        <w:rPr>
          <w:rFonts w:ascii="Times New Roman"/>
          <w:b w:val="false"/>
          <w:i w:val="false"/>
          <w:color w:val="000000"/>
          <w:sz w:val="28"/>
        </w:rPr>
        <w:t>
      7) Жоғары технологиялы медициналық көмек жөніндегі комиссия (бұдан әрі – ЖМТК комиссия) – ЖМТК ұсынатын денсаулық сақтау ұйымына емдеуге жатқызу мәселесін шешу үшін облыстардың, республикалық маңызы бар қаланың және астананың жергілікті мемлекеттік басқару органдарының жанынан құрылған комиссия;</w:t>
      </w:r>
    </w:p>
    <w:p>
      <w:pPr>
        <w:spacing w:after="0"/>
        <w:ind w:left="0"/>
        <w:jc w:val="both"/>
      </w:pPr>
      <w:r>
        <w:rPr>
          <w:rFonts w:ascii="Times New Roman"/>
          <w:b w:val="false"/>
          <w:i w:val="false"/>
          <w:color w:val="000000"/>
          <w:sz w:val="28"/>
        </w:rPr>
        <w:t>
      8) емдік-профилактикалық кеңес (бұдан әрі – ЕПК) – пациенттерді стационарларға емдеуге жатқызуды ұйымдастыру, емдеуге жатқызу құрылымын басқару, медициналық көмек көрсетудің деңгейлері бойынша жоспарлы және шұғыл емдеуге жатқызудың динамикасын, жоспарлы емдеуге жатқызуға арналған жолдамалардың негізділігін, медициналық көмектің қолжетімділігін, пациенттің құқықтарын қорғау мәселелерін қарау мақсатында облыстардың, республикалық маңызы бар қалалардың және астананың мемлекеттік денсаулық сақтау басқармадарының жергілікті органдарының жанынан құрылған тұрақты жұмыс істейтін үйлестіруші және консультациялық-кеңесші орган;</w:t>
      </w:r>
    </w:p>
    <w:p>
      <w:pPr>
        <w:spacing w:after="0"/>
        <w:ind w:left="0"/>
        <w:jc w:val="both"/>
      </w:pPr>
      <w:r>
        <w:rPr>
          <w:rFonts w:ascii="Times New Roman"/>
          <w:b w:val="false"/>
          <w:i w:val="false"/>
          <w:color w:val="000000"/>
          <w:sz w:val="28"/>
        </w:rPr>
        <w:t>
      9) консилиум – дагноз қою, емдеу тәсілін айқындау және кемінде үш дәрігердің қатысуымен ауруларды болжау мақсатында адамдарды зерттеу;</w:t>
      </w:r>
    </w:p>
    <w:p>
      <w:pPr>
        <w:spacing w:after="0"/>
        <w:ind w:left="0"/>
        <w:jc w:val="both"/>
      </w:pPr>
      <w:r>
        <w:rPr>
          <w:rFonts w:ascii="Times New Roman"/>
          <w:b w:val="false"/>
          <w:i w:val="false"/>
          <w:color w:val="000000"/>
          <w:sz w:val="28"/>
        </w:rPr>
        <w:t>
      10) Емдеуге жатқызу бюросы порталы (бұдан әрі – Портал) - тегін медициналық көмектің кепілдік берілген көлемі (бұдан әрі - ТМККК) шеңберінде пациенттерді стационарға жоспарлы емдеуге жатқызу жолдамаларын электрондық тіркеудің, есепке алудың, өңдеудің және сақтаудың бірыңғай жүйесі;</w:t>
      </w:r>
    </w:p>
    <w:p>
      <w:pPr>
        <w:spacing w:after="0"/>
        <w:ind w:left="0"/>
        <w:jc w:val="both"/>
      </w:pPr>
      <w:r>
        <w:rPr>
          <w:rFonts w:ascii="Times New Roman"/>
          <w:b w:val="false"/>
          <w:i w:val="false"/>
          <w:color w:val="000000"/>
          <w:sz w:val="28"/>
        </w:rPr>
        <w:t>
      11) жоспарлы емдеуге жатқызудың жоспарланған күні – жоспарлы емдеуге жатқызуға арналған жолдаманы тіркегеннен кейін Порталда айқындалатын емдеуге жатқызу күні;</w:t>
      </w:r>
    </w:p>
    <w:p>
      <w:pPr>
        <w:spacing w:after="0"/>
        <w:ind w:left="0"/>
        <w:jc w:val="both"/>
      </w:pPr>
      <w:r>
        <w:rPr>
          <w:rFonts w:ascii="Times New Roman"/>
          <w:b w:val="false"/>
          <w:i w:val="false"/>
          <w:color w:val="000000"/>
          <w:sz w:val="28"/>
        </w:rPr>
        <w:t>
      12) жоспарлы емдеуге жатқызу коды – мынадай қағидат бойынша Порталда жолдаманы тіркеу кезінде автоматты генерацияланған Пациенттің коды: алғашқы екі белгі – облыстың коды (қайдан жіберілген); келесі төртеуі – медициналық ұйымның коды (қайда жіберілген); келесі үшеуі – төсек бейінінің коды (қайда жіберілген), соңғы сандар – пациенттің реттік нөмірі;</w:t>
      </w:r>
    </w:p>
    <w:p>
      <w:pPr>
        <w:spacing w:after="0"/>
        <w:ind w:left="0"/>
        <w:jc w:val="both"/>
      </w:pPr>
      <w:r>
        <w:rPr>
          <w:rFonts w:ascii="Times New Roman"/>
          <w:b w:val="false"/>
          <w:i w:val="false"/>
          <w:color w:val="000000"/>
          <w:sz w:val="28"/>
        </w:rPr>
        <w:t>
      13) жоспарлы емдеуге жатқызудың соңғы күні – пациентті стационарға нақты емдеуге жатқызу күні;</w:t>
      </w:r>
    </w:p>
    <w:p>
      <w:pPr>
        <w:spacing w:after="0"/>
        <w:ind w:left="0"/>
        <w:jc w:val="both"/>
      </w:pPr>
      <w:r>
        <w:rPr>
          <w:rFonts w:ascii="Times New Roman"/>
          <w:b w:val="false"/>
          <w:i w:val="false"/>
          <w:color w:val="000000"/>
          <w:sz w:val="28"/>
        </w:rPr>
        <w:t xml:space="preserve">
      14) жоспарлы емдеуге жатқызу талоны – жоспарлы емдеуге жатқызу жолдамасының Порталда тіркелуі фактісін растайтын құжат; </w:t>
      </w:r>
    </w:p>
    <w:p>
      <w:pPr>
        <w:spacing w:after="0"/>
        <w:ind w:left="0"/>
        <w:jc w:val="both"/>
      </w:pPr>
      <w:r>
        <w:rPr>
          <w:rFonts w:ascii="Times New Roman"/>
          <w:b w:val="false"/>
          <w:i w:val="false"/>
          <w:color w:val="000000"/>
          <w:sz w:val="28"/>
        </w:rPr>
        <w:t xml:space="preserve">
      15) күту парағы – жоспарланған және соңғы емдеуге жатқызу күндерін айқындаумен жоспарлы емдеуге жатқызуға науқастарды жіберуді, емдеуге жатқызудан бас тартқан жағдайда жолдамаларды алып тастаудың себептерін көрсету мен негіздемесін тіркеудің электрондық нысаны; </w:t>
      </w:r>
    </w:p>
    <w:p>
      <w:pPr>
        <w:spacing w:after="0"/>
        <w:ind w:left="0"/>
        <w:jc w:val="both"/>
      </w:pPr>
      <w:r>
        <w:rPr>
          <w:rFonts w:ascii="Times New Roman"/>
          <w:b w:val="false"/>
          <w:i w:val="false"/>
          <w:color w:val="000000"/>
          <w:sz w:val="28"/>
        </w:rPr>
        <w:t>
      16) ургенттілік – шұғыл медициналық көмекті талап ететін пациенттердің күту режиміндегі жұмыс;</w:t>
      </w:r>
    </w:p>
    <w:p>
      <w:pPr>
        <w:spacing w:after="0"/>
        <w:ind w:left="0"/>
        <w:jc w:val="both"/>
      </w:pPr>
      <w:r>
        <w:rPr>
          <w:rFonts w:ascii="Times New Roman"/>
          <w:b w:val="false"/>
          <w:i w:val="false"/>
          <w:color w:val="000000"/>
          <w:sz w:val="28"/>
        </w:rPr>
        <w:t>
      17) триаж жүйесі бойынша медициналық іріктеу – бірінші кезекті және бір текті (емдік, профилактикалық, эвакуациялық) іс-шаралардың қажеттілігіне қарай зардап шеккендерді және науқастарды топтарға бөлу;</w:t>
      </w:r>
    </w:p>
    <w:p>
      <w:pPr>
        <w:spacing w:after="0"/>
        <w:ind w:left="0"/>
        <w:jc w:val="both"/>
      </w:pPr>
      <w:r>
        <w:rPr>
          <w:rFonts w:ascii="Times New Roman"/>
          <w:b w:val="false"/>
          <w:i w:val="false"/>
          <w:color w:val="000000"/>
          <w:sz w:val="28"/>
        </w:rPr>
        <w:t>
      18) тәуліктік бақыланатын стационар – асқынулардың жоғары қаупі және даму мүмкіндігі бар және бір тәулікте кемінде2-3 рет және түнде, оның ішінде оперативтік араласулардан, сондай-ақ тәулігіне кемінде 2 рет диагностикалық және емдік іс-шараларды жүргізгеннен кейін дәрігерлік бақылауды талап ететін жағдайлар кезінде;</w:t>
      </w:r>
    </w:p>
    <w:p>
      <w:pPr>
        <w:spacing w:after="0"/>
        <w:ind w:left="0"/>
        <w:jc w:val="both"/>
      </w:pPr>
      <w:r>
        <w:rPr>
          <w:rFonts w:ascii="Times New Roman"/>
          <w:b w:val="false"/>
          <w:i w:val="false"/>
          <w:color w:val="000000"/>
          <w:sz w:val="28"/>
        </w:rPr>
        <w:t>
      19) күндізгі стационар – халыққа денсаулық сақтау ұймының базасында стационарды алмастыратын көмек көрсету. АЕК-де бірнеше сағат бойына кемінде 2 рет емдік және диагностикалық іс-шараларды, оның ішінде оперативтік араласулардан кейін және тәулікті стационарда бір тәулікке дейін жүргізу қажет болған кезде, жіті созылмалы аурулары бар немесе ушыққан адамдар күндізгі стационарда бақылануы тиіс.</w:t>
      </w:r>
    </w:p>
    <w:bookmarkStart w:name="z16" w:id="11"/>
    <w:p>
      <w:pPr>
        <w:spacing w:after="0"/>
        <w:ind w:left="0"/>
        <w:jc w:val="left"/>
      </w:pPr>
      <w:r>
        <w:rPr>
          <w:rFonts w:ascii="Times New Roman"/>
          <w:b/>
          <w:i w:val="false"/>
          <w:color w:val="000000"/>
        </w:rPr>
        <w:t xml:space="preserve"> 2-тарау. Стационарлық көмек көрсету тәртібі</w:t>
      </w:r>
    </w:p>
    <w:bookmarkEnd w:id="11"/>
    <w:bookmarkStart w:name="z17" w:id="12"/>
    <w:p>
      <w:pPr>
        <w:spacing w:after="0"/>
        <w:ind w:left="0"/>
        <w:jc w:val="both"/>
      </w:pPr>
      <w:r>
        <w:rPr>
          <w:rFonts w:ascii="Times New Roman"/>
          <w:b w:val="false"/>
          <w:i w:val="false"/>
          <w:color w:val="000000"/>
          <w:sz w:val="28"/>
        </w:rPr>
        <w:t>
      3. Дәрігерге дейінгі, білікті, мамандандырылған және жоғары мамандандырылған, оның ішінде жоғары технологиялық медициналық қызметтерді қолдана отырып, тәулік бойы медициналық бақылаумен медициналық көмек көрсету қажеттілігі емдеуге жатқызу үшін көрсетілім болып табылады.</w:t>
      </w:r>
    </w:p>
    <w:bookmarkEnd w:id="12"/>
    <w:bookmarkStart w:name="z18" w:id="13"/>
    <w:p>
      <w:pPr>
        <w:spacing w:after="0"/>
        <w:ind w:left="0"/>
        <w:jc w:val="both"/>
      </w:pPr>
      <w:r>
        <w:rPr>
          <w:rFonts w:ascii="Times New Roman"/>
          <w:b w:val="false"/>
          <w:i w:val="false"/>
          <w:color w:val="000000"/>
          <w:sz w:val="28"/>
        </w:rPr>
        <w:t>
      4. ТМККК шеңберінде пациентті денсаулық сақтау ұйымына емдеуге жатқызу:</w:t>
      </w:r>
    </w:p>
    <w:bookmarkEnd w:id="13"/>
    <w:p>
      <w:pPr>
        <w:spacing w:after="0"/>
        <w:ind w:left="0"/>
        <w:jc w:val="both"/>
      </w:pPr>
      <w:r>
        <w:rPr>
          <w:rFonts w:ascii="Times New Roman"/>
          <w:b w:val="false"/>
          <w:i w:val="false"/>
          <w:color w:val="000000"/>
          <w:sz w:val="28"/>
        </w:rPr>
        <w:t>
      1) жоспарлы тәртіппен – медициналық-санитариялық алғашқы көмек (бұдан әрі – МСАК) немесе басқа денсаулық сақтау ұйымдары мамандарының жолдамасы бойынша:</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5-қосымшаларға</w:t>
      </w:r>
      <w:r>
        <w:rPr>
          <w:rFonts w:ascii="Times New Roman"/>
          <w:b w:val="false"/>
          <w:i w:val="false"/>
          <w:color w:val="000000"/>
          <w:sz w:val="28"/>
        </w:rPr>
        <w:t xml:space="preserve"> сәйкес тәуліктік стационар жағдайларында басым емдеу үшін аурулардың және денсаулыққа байланысты мәселелердің статистикалық халықаралық жіктемесінің 10 қайта қаралған (бұдан әрі – АХЖ 10) кодтары бойынша аурулардың тізбесіне; </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тәуліктік стационарда басым емдеу үшін аурулардың және денсаулыққа байланысты мәселелердің статистикалық халықаралық жіктемесінің 9 қайта қаралған (бұдан әрі – АХЖ 9) кодтары бойынша операциялар мен манипуляциялардың тізбесіне сәйкес;</w:t>
      </w:r>
    </w:p>
    <w:p>
      <w:pPr>
        <w:spacing w:after="0"/>
        <w:ind w:left="0"/>
        <w:jc w:val="both"/>
      </w:pPr>
      <w:r>
        <w:rPr>
          <w:rFonts w:ascii="Times New Roman"/>
          <w:b w:val="false"/>
          <w:i w:val="false"/>
          <w:color w:val="000000"/>
          <w:sz w:val="28"/>
        </w:rPr>
        <w:t xml:space="preserve">
      Қазақстан Республикасы Денсаулық сақтау және әлеуметтік даму министрінің 2015 жылғы 27 ақпандағы № 98 бұйрығымен бекітілген Қалпына келтіру емі және медициналық оңалту, оның ішінде балаларды медициналық оңалту </w:t>
      </w:r>
      <w:r>
        <w:rPr>
          <w:rFonts w:ascii="Times New Roman"/>
          <w:b w:val="false"/>
          <w:i w:val="false"/>
          <w:color w:val="000000"/>
          <w:sz w:val="28"/>
        </w:rPr>
        <w:t>қағидаларына</w:t>
      </w:r>
      <w:r>
        <w:rPr>
          <w:rFonts w:ascii="Times New Roman"/>
          <w:b w:val="false"/>
          <w:i w:val="false"/>
          <w:color w:val="000000"/>
          <w:sz w:val="28"/>
        </w:rPr>
        <w:t xml:space="preserve"> сәйкес (Нормативтік құқықтық актілердің мемлекеттік тізілімінде № 10678 болып тіркелген) қалпына келтіру емі және медициналық оңалту көрсету кезінде; </w:t>
      </w:r>
    </w:p>
    <w:p>
      <w:pPr>
        <w:spacing w:after="0"/>
        <w:ind w:left="0"/>
        <w:jc w:val="both"/>
      </w:pPr>
      <w:r>
        <w:rPr>
          <w:rFonts w:ascii="Times New Roman"/>
          <w:b w:val="false"/>
          <w:i w:val="false"/>
          <w:color w:val="000000"/>
          <w:sz w:val="28"/>
        </w:rPr>
        <w:t xml:space="preserve">
      Қазақстан Республикасы Денсаулық сақтау және әлеуметтік даму министрінің 2015 жылғы 27 наурыздағы № 168 "Паллиативтік көмекті және мейірбике күтімін көрсету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актілердің мемлекеттік тізілімінде № 10803 болып тіркелген) паллиативтік көмекті және мейіргер күтімін көрсету кезінде; </w:t>
      </w:r>
    </w:p>
    <w:p>
      <w:pPr>
        <w:spacing w:after="0"/>
        <w:ind w:left="0"/>
        <w:jc w:val="both"/>
      </w:pPr>
      <w:r>
        <w:rPr>
          <w:rFonts w:ascii="Times New Roman"/>
          <w:b w:val="false"/>
          <w:i w:val="false"/>
          <w:color w:val="000000"/>
          <w:sz w:val="28"/>
        </w:rPr>
        <w:t xml:space="preserve">
      2) шұғыл көрсетілімдер бойынша (демалыс және мереке күндері) – жолдаманың бар-жоғына қарамастан жүзеге асырылады. </w:t>
      </w:r>
    </w:p>
    <w:bookmarkStart w:name="z19" w:id="14"/>
    <w:p>
      <w:pPr>
        <w:spacing w:after="0"/>
        <w:ind w:left="0"/>
        <w:jc w:val="both"/>
      </w:pPr>
      <w:r>
        <w:rPr>
          <w:rFonts w:ascii="Times New Roman"/>
          <w:b w:val="false"/>
          <w:i w:val="false"/>
          <w:color w:val="000000"/>
          <w:sz w:val="28"/>
        </w:rPr>
        <w:t>
      5. Жоспарлы стационарлық медициналық көмек алуға стационардың қабылдау бөлімшесіне пациентті қабылдау және тіркеу ұйымның бекітілген жұмыс кестесіне сәйкес жұмыс уақытында жүгінген сәттен бастап 60 минуттың ішінде жүзеге асырылады. Шұғыл медициналық көмек тәулік бойы көрсетіледі. Қажет болған кезде, қабылдау бөлімшесінде консилиум ұйымдастырылады.</w:t>
      </w:r>
    </w:p>
    <w:bookmarkEnd w:id="14"/>
    <w:p>
      <w:pPr>
        <w:spacing w:after="0"/>
        <w:ind w:left="0"/>
        <w:jc w:val="both"/>
      </w:pPr>
      <w:r>
        <w:rPr>
          <w:rFonts w:ascii="Times New Roman"/>
          <w:b w:val="false"/>
          <w:i w:val="false"/>
          <w:color w:val="000000"/>
          <w:sz w:val="28"/>
        </w:rPr>
        <w:t>
      Толық зерттеліп-қаралған және қарсы көрсетілімдер болмаған кезде, бейінді бөлімшеге емдеуге жатқызу жүзеге асырылады.</w:t>
      </w:r>
    </w:p>
    <w:bookmarkStart w:name="z20" w:id="15"/>
    <w:p>
      <w:pPr>
        <w:spacing w:after="0"/>
        <w:ind w:left="0"/>
        <w:jc w:val="both"/>
      </w:pPr>
      <w:r>
        <w:rPr>
          <w:rFonts w:ascii="Times New Roman"/>
          <w:b w:val="false"/>
          <w:i w:val="false"/>
          <w:color w:val="000000"/>
          <w:sz w:val="28"/>
        </w:rPr>
        <w:t xml:space="preserve">
      6. Егер, ауру АХЖ 10 коды бойынша аурулар тізбесіне кірмеген жағдайда, тәуліктік стационарға емдеу үшін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алгоритм бойынша ақпараттық жүйеге деректерін енгізе отырып, тәулік бойы дәрігерлік бақылау қажеттілігі айқындалатын өлшем шарттар бойынша жай-күйіне бағалау жүргізілген адамдар емдеуге жатқызылуы тиіс.</w:t>
      </w:r>
    </w:p>
    <w:bookmarkEnd w:id="15"/>
    <w:bookmarkStart w:name="z21" w:id="16"/>
    <w:p>
      <w:pPr>
        <w:spacing w:after="0"/>
        <w:ind w:left="0"/>
        <w:jc w:val="both"/>
      </w:pPr>
      <w:r>
        <w:rPr>
          <w:rFonts w:ascii="Times New Roman"/>
          <w:b w:val="false"/>
          <w:i w:val="false"/>
          <w:color w:val="000000"/>
          <w:sz w:val="28"/>
        </w:rPr>
        <w:t xml:space="preserve">
      7. Пациентті денсулық сақтау ұйымына емдеуге жатқызған жағдайда "Денсаулық сақтау ұйымдарының бастапқы медициналық құжаттама нысандарын бекіту туралы" Қазақстан Республикасы Денсаулық сақтау министрінің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бекітілген (бұдан әрі - № 907 бұйрық) (Нормативтік құқықтық актілердің мемлекеттік тізілімінде № 6697 болып тіркелген), № 003/е нысаны бойынша тағайындау парағымен медициналық карта (бұдан әрі – медициналық карта) ресімделеді. </w:t>
      </w:r>
    </w:p>
    <w:bookmarkEnd w:id="16"/>
    <w:bookmarkStart w:name="z109" w:id="17"/>
    <w:p>
      <w:pPr>
        <w:spacing w:after="0"/>
        <w:ind w:left="0"/>
        <w:jc w:val="both"/>
      </w:pPr>
      <w:r>
        <w:rPr>
          <w:rFonts w:ascii="Times New Roman"/>
          <w:b w:val="false"/>
          <w:i w:val="false"/>
          <w:color w:val="000000"/>
          <w:sz w:val="28"/>
        </w:rPr>
        <w:t>
      7-1. Денсаулық сақтау ұйымына жоспарлы емдеуге жатқызу кезінде тапсырған сәттен бастап 5 күннен кешіктірмей COVID-19 полимераздық тізбектік реакцияны тестілеу (бұдан әрі - ПТР тестілеу) нәтижелерін қосымша ұсыну қажет. Пациент денсаулық сақтау ұйымына шұғыл түрде түскен жағдайда коронавирустық инфекцияға міндетті түрде коронавирустық инфекцияны жедел тестілеу үшін талдау алу жүргізіледі, оң нәтиже болған кезде COVID-19-ға ПТР тестілеу жүргізіледі.</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7-1-тармақпен толықтырылды – ҚР Денсаулық сақтау министрінің 03.07.2020 </w:t>
      </w:r>
      <w:r>
        <w:rPr>
          <w:rFonts w:ascii="Times New Roman"/>
          <w:b w:val="false"/>
          <w:i w:val="false"/>
          <w:color w:val="000000"/>
          <w:sz w:val="28"/>
        </w:rPr>
        <w:t>№ ҚР ДСМ-76/2020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 w:id="18"/>
    <w:p>
      <w:pPr>
        <w:spacing w:after="0"/>
        <w:ind w:left="0"/>
        <w:jc w:val="both"/>
      </w:pPr>
      <w:r>
        <w:rPr>
          <w:rFonts w:ascii="Times New Roman"/>
          <w:b w:val="false"/>
          <w:i w:val="false"/>
          <w:color w:val="000000"/>
          <w:sz w:val="28"/>
        </w:rPr>
        <w:t xml:space="preserve">
      8. Пациенттің денсаулық сақтау ұйымына медициналық көмекке жүгінуі кезінде алкогольден, есірткіден немесе уытқұмарлықтан мас болу белгілері анықталған жағдайда, медицина қызметкері медициналық картаға нәтижелерді енгізе отырып, кейін психикаға белсенді әсер ететін заттардың құрамын анықтауға биологиялық материал ала отырып, бұл туралы медициналық картада жазады. </w:t>
      </w:r>
    </w:p>
    <w:bookmarkEnd w:id="18"/>
    <w:bookmarkStart w:name="z23" w:id="19"/>
    <w:p>
      <w:pPr>
        <w:spacing w:after="0"/>
        <w:ind w:left="0"/>
        <w:jc w:val="both"/>
      </w:pPr>
      <w:r>
        <w:rPr>
          <w:rFonts w:ascii="Times New Roman"/>
          <w:b w:val="false"/>
          <w:i w:val="false"/>
          <w:color w:val="000000"/>
          <w:sz w:val="28"/>
        </w:rPr>
        <w:t xml:space="preserve">
      9. Стационарға келіп түскен кезде пациентті медициналық картада белгілей отырып, медициналық ұйымның ішкі тәртібінің қағидаларымен таныстырады және пациент пен денсаулық сақтау ұйымының арасында "Пациент пен медициналық ұйым арасында жасалатын, тегін медициналық көмектің кепілдік берілген көлемі шеңберінде медициналық көмек ұсыну жөніндегі үлгілік шартты бекіту туралы" Қазақстан Республикасы Денсаулық сақтау және әлеуметтік даму министрінің 2015 жылғы 29 мамырдағы № 418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тіркелімінде № 11520 болып тіркелген) сәйкес шарт жасалады.</w:t>
      </w:r>
    </w:p>
    <w:bookmarkEnd w:id="19"/>
    <w:bookmarkStart w:name="z24" w:id="20"/>
    <w:p>
      <w:pPr>
        <w:spacing w:after="0"/>
        <w:ind w:left="0"/>
        <w:jc w:val="both"/>
      </w:pPr>
      <w:r>
        <w:rPr>
          <w:rFonts w:ascii="Times New Roman"/>
          <w:b w:val="false"/>
          <w:i w:val="false"/>
          <w:color w:val="000000"/>
          <w:sz w:val="28"/>
        </w:rPr>
        <w:t>
      10. Емдеу-диагностикалық іс-шараларды жүргізуге пациенттің не оның заңды өкілінің жазбаша ерікті келісімін алғаннан кейін медициналық көмек ұсынылады.</w:t>
      </w:r>
    </w:p>
    <w:bookmarkEnd w:id="20"/>
    <w:p>
      <w:pPr>
        <w:spacing w:after="0"/>
        <w:ind w:left="0"/>
        <w:jc w:val="both"/>
      </w:pPr>
      <w:r>
        <w:rPr>
          <w:rFonts w:ascii="Times New Roman"/>
          <w:b w:val="false"/>
          <w:i w:val="false"/>
          <w:color w:val="000000"/>
          <w:sz w:val="28"/>
        </w:rPr>
        <w:t>
      Өз еркін білдіруге мүмкіндік бермейтін есеңгіреген, ес-түссіз жағдайдағы, айналасындағыларға қауіп төндіретін аурулардан зардап шегуші; психикасының ауыр түрде бұзылуынан (ауруынан) зардап шегуші; психикасының бұзылуынан (ауруынан) зардап шегуші және қоғамға қауіпті әрекет жасаған адамдарға қатысты келісімсіз медициналық көмек көрсетуге жол беріледі.</w:t>
      </w:r>
    </w:p>
    <w:p>
      <w:pPr>
        <w:spacing w:after="0"/>
        <w:ind w:left="0"/>
        <w:jc w:val="both"/>
      </w:pPr>
      <w:r>
        <w:rPr>
          <w:rFonts w:ascii="Times New Roman"/>
          <w:b w:val="false"/>
          <w:i w:val="false"/>
          <w:color w:val="000000"/>
          <w:sz w:val="28"/>
        </w:rPr>
        <w:t>
      Азаматтардың келісімінсіз медициналық көмек көрсету жоғарыда көрсетілген жағдайлар аяқталғанға дейін жалғасады.</w:t>
      </w:r>
    </w:p>
    <w:p>
      <w:pPr>
        <w:spacing w:after="0"/>
        <w:ind w:left="0"/>
        <w:jc w:val="both"/>
      </w:pPr>
      <w:r>
        <w:rPr>
          <w:rFonts w:ascii="Times New Roman"/>
          <w:b w:val="false"/>
          <w:i w:val="false"/>
          <w:color w:val="000000"/>
          <w:sz w:val="28"/>
        </w:rPr>
        <w:t>
      Медициналық ұйымда, оның ішінде қарқынды терапия мен оңалту бөлімшелері (палаталары) жағдайында емдеудегі пациенттердің туыстарына және басқа отбасы мүшелеріне немесе заңды өкілдеріне келуге рұқсат етіледі.</w:t>
      </w:r>
    </w:p>
    <w:p>
      <w:pPr>
        <w:spacing w:after="0"/>
        <w:ind w:left="0"/>
        <w:jc w:val="both"/>
      </w:pPr>
      <w:r>
        <w:rPr>
          <w:rFonts w:ascii="Times New Roman"/>
          <w:b w:val="false"/>
          <w:i w:val="false"/>
          <w:color w:val="000000"/>
          <w:sz w:val="28"/>
        </w:rPr>
        <w:t>
      Келу тәртібі денсаулық сақтау ұйымдарының ішкі тәртібі қағидаларымен белгіленеді.</w:t>
      </w:r>
    </w:p>
    <w:bookmarkStart w:name="z25" w:id="21"/>
    <w:p>
      <w:pPr>
        <w:spacing w:after="0"/>
        <w:ind w:left="0"/>
        <w:jc w:val="both"/>
      </w:pPr>
      <w:r>
        <w:rPr>
          <w:rFonts w:ascii="Times New Roman"/>
          <w:b w:val="false"/>
          <w:i w:val="false"/>
          <w:color w:val="000000"/>
          <w:sz w:val="28"/>
        </w:rPr>
        <w:t>
      11. Кәмелетке толмағандарға және сот әрекетке қабілетсіз деп таныған адамдарға қатысты медициналық көмек көрсетуге келісімді олардың заңды өкілдері береді. Заңды өкілдері болмаған кезде, медициналық көмек көрсету туралы шешімді консилиум қабылдайды, ал консилиумды жинау мүмкін болмаған кезде – денсаулық сақтау ұйымдарының лауазымды адамдарын кейіннен хабардар ете отырып, тікелей медицина қызметкері қабылдайды.</w:t>
      </w:r>
    </w:p>
    <w:bookmarkEnd w:id="21"/>
    <w:bookmarkStart w:name="z26" w:id="22"/>
    <w:p>
      <w:pPr>
        <w:spacing w:after="0"/>
        <w:ind w:left="0"/>
        <w:jc w:val="both"/>
      </w:pPr>
      <w:r>
        <w:rPr>
          <w:rFonts w:ascii="Times New Roman"/>
          <w:b w:val="false"/>
          <w:i w:val="false"/>
          <w:color w:val="000000"/>
          <w:sz w:val="28"/>
        </w:rPr>
        <w:t>
      12. Медициналық көмек алу кезінде пациент ұсынылған және баламалы емдеу әдістерінің қаупі мен артықшылықтары туралы деректерді, емдеуден бас тартудың ықтимал салдары туралы мәліметтерді, диагноз туралы ақпаратты, пациент үшін қолжетімді нысанда диагноз, емдеу іс-шараларының болжамы мен жоспары туралы ақпаратты, сондай-ақ үйге шығару немесе басқа медициналық ұйымға ауыстыру себептерін түсіндіруді қоса алғанда, өз денсаулығының жай-күйі туралы толық ақпарат алады.</w:t>
      </w:r>
    </w:p>
    <w:bookmarkEnd w:id="22"/>
    <w:bookmarkStart w:name="z27" w:id="23"/>
    <w:p>
      <w:pPr>
        <w:spacing w:after="0"/>
        <w:ind w:left="0"/>
        <w:jc w:val="both"/>
      </w:pPr>
      <w:r>
        <w:rPr>
          <w:rFonts w:ascii="Times New Roman"/>
          <w:b w:val="false"/>
          <w:i w:val="false"/>
          <w:color w:val="000000"/>
          <w:sz w:val="28"/>
        </w:rPr>
        <w:t>
      13. Жоғары медициналық білімі бар медицина қызметкері (бұдан әрі – дәрігер) стационарға түскен күні пациентті тексеріп-қарайды, оған қажетті ем жазып береді және оны тағайындалған емдік-диагностикалық іс-шаралармен таныстырады.</w:t>
      </w:r>
    </w:p>
    <w:bookmarkEnd w:id="23"/>
    <w:bookmarkStart w:name="z28" w:id="24"/>
    <w:p>
      <w:pPr>
        <w:spacing w:after="0"/>
        <w:ind w:left="0"/>
        <w:jc w:val="both"/>
      </w:pPr>
      <w:r>
        <w:rPr>
          <w:rFonts w:ascii="Times New Roman"/>
          <w:b w:val="false"/>
          <w:i w:val="false"/>
          <w:color w:val="000000"/>
          <w:sz w:val="28"/>
        </w:rPr>
        <w:t>
      14. Емдік-диагностикалық іс-шаралар, дәрі-дәрмектік қамтамасыз ету, пациентті емдік тамақтандыру мен тиісті күтім жасауды ұйымдастыру стационарға келіп түскен сәттен бастап жүзеге асырылады.</w:t>
      </w:r>
    </w:p>
    <w:bookmarkEnd w:id="24"/>
    <w:bookmarkStart w:name="z29" w:id="25"/>
    <w:p>
      <w:pPr>
        <w:spacing w:after="0"/>
        <w:ind w:left="0"/>
        <w:jc w:val="both"/>
      </w:pPr>
      <w:r>
        <w:rPr>
          <w:rFonts w:ascii="Times New Roman"/>
          <w:b w:val="false"/>
          <w:i w:val="false"/>
          <w:color w:val="000000"/>
          <w:sz w:val="28"/>
        </w:rPr>
        <w:t>
      15. Пациенттің жағдайына қарай толық және ішінара санитариялық тазалық жүргізіледі. Тұрғылықты мекенжайы белгісіз адамдар толық санитариялық тазалықтан өтеді.</w:t>
      </w:r>
    </w:p>
    <w:bookmarkEnd w:id="25"/>
    <w:bookmarkStart w:name="z30" w:id="26"/>
    <w:p>
      <w:pPr>
        <w:spacing w:after="0"/>
        <w:ind w:left="0"/>
        <w:jc w:val="both"/>
      </w:pPr>
      <w:r>
        <w:rPr>
          <w:rFonts w:ascii="Times New Roman"/>
          <w:b w:val="false"/>
          <w:i w:val="false"/>
          <w:color w:val="000000"/>
          <w:sz w:val="28"/>
        </w:rPr>
        <w:t>
      16. Стационарларда айналасындағыларға қауіп төндіретін пациенттерді бөлек орналастыру үшін палаталар немесе бокстар көзделеді.</w:t>
      </w:r>
    </w:p>
    <w:bookmarkEnd w:id="26"/>
    <w:bookmarkStart w:name="z31" w:id="27"/>
    <w:p>
      <w:pPr>
        <w:spacing w:after="0"/>
        <w:ind w:left="0"/>
        <w:jc w:val="both"/>
      </w:pPr>
      <w:r>
        <w:rPr>
          <w:rFonts w:ascii="Times New Roman"/>
          <w:b w:val="false"/>
          <w:i w:val="false"/>
          <w:color w:val="000000"/>
          <w:sz w:val="28"/>
        </w:rPr>
        <w:t>
      17. Стационардағы пациенттер демалыс және мереке күндерінен басқа, емдеуші дәрігер күн сайынғы қарап-тексеруіне жатады. Кезекші дәрігер қарап-тексергеннен және қосымша диагностикалық және емдік манипуляциялар тағайындағаннан кейін медициналық картаға тиісті жазбалар жазылады.</w:t>
      </w:r>
    </w:p>
    <w:bookmarkEnd w:id="27"/>
    <w:p>
      <w:pPr>
        <w:spacing w:after="0"/>
        <w:ind w:left="0"/>
        <w:jc w:val="both"/>
      </w:pPr>
      <w:r>
        <w:rPr>
          <w:rFonts w:ascii="Times New Roman"/>
          <w:b w:val="false"/>
          <w:i w:val="false"/>
          <w:color w:val="000000"/>
          <w:sz w:val="28"/>
        </w:rPr>
        <w:t>
      Пациенттің жағдайы нашарлаған кезде, кезекші дәрігер бөлімше меңгерушісін/емдеуші дәрігерді немесе жауапты кезекші дәрігерді хабардар етеді, диагностика мен емдеу процесіне өзгерістер енгізуді келіседі және медициналық картаға (қағаз/электрондық) жазба қалдырады.</w:t>
      </w:r>
    </w:p>
    <w:p>
      <w:pPr>
        <w:spacing w:after="0"/>
        <w:ind w:left="0"/>
        <w:jc w:val="both"/>
      </w:pPr>
      <w:r>
        <w:rPr>
          <w:rFonts w:ascii="Times New Roman"/>
          <w:b w:val="false"/>
          <w:i w:val="false"/>
          <w:color w:val="000000"/>
          <w:sz w:val="28"/>
        </w:rPr>
        <w:t>
       Аурудың ағымы ауыр және аса ауыр болған жағдайда жазбалардың еселігі жағдайының ауыр динамикасына қарай жүргізіледі. Дәрігердің жазбасында пациенттің жағдайындағы нақты өзгерістер және тағайындауларды түзетудің қажеттілігі, тағайындалған зерттеп-қарау мен емнің негізділігі, алынған нәтижелердің бағасы мен түсіндірмесі және жүргізілген емнің тиімділігі көрсетілуі тиіс. Қарап-тексеру еселігі кезек күттірмейтін жағдайларда, кезек күттірмейтін көмек көрсетудің уақыты сағат және минут бойынша көрсетіле отырып, үш сағаттан сирек болмайды.</w:t>
      </w:r>
    </w:p>
    <w:bookmarkStart w:name="z32" w:id="28"/>
    <w:p>
      <w:pPr>
        <w:spacing w:after="0"/>
        <w:ind w:left="0"/>
        <w:jc w:val="both"/>
      </w:pPr>
      <w:r>
        <w:rPr>
          <w:rFonts w:ascii="Times New Roman"/>
          <w:b w:val="false"/>
          <w:i w:val="false"/>
          <w:color w:val="000000"/>
          <w:sz w:val="28"/>
        </w:rPr>
        <w:t>
      18. Клиникалық диагноз пациент денсаулық сақтау ұйымына емдеуге жатқызылған күннен бастап күнтізбелік үш күннен кешіктірмей (пациент психикалық денсаулық саласындағы медициналық-әлеуметтік көмек көрсететін ұйымға емдеуге жатқызылған күннен бастап күнтізбелік он күннен кешіктірмей) бөлімше меңгерушісімен бірлесіп қойылады.</w:t>
      </w:r>
    </w:p>
    <w:bookmarkEnd w:id="28"/>
    <w:p>
      <w:pPr>
        <w:spacing w:after="0"/>
        <w:ind w:left="0"/>
        <w:jc w:val="both"/>
      </w:pPr>
      <w:r>
        <w:rPr>
          <w:rFonts w:ascii="Times New Roman"/>
          <w:b w:val="false"/>
          <w:i w:val="false"/>
          <w:color w:val="000000"/>
          <w:sz w:val="28"/>
        </w:rPr>
        <w:t>
      Клиникалық диагноз қойылған күні медициналық картаға тиісті жазба жазылады.</w:t>
      </w:r>
    </w:p>
    <w:bookmarkStart w:name="z33" w:id="29"/>
    <w:p>
      <w:pPr>
        <w:spacing w:after="0"/>
        <w:ind w:left="0"/>
        <w:jc w:val="both"/>
      </w:pPr>
      <w:r>
        <w:rPr>
          <w:rFonts w:ascii="Times New Roman"/>
          <w:b w:val="false"/>
          <w:i w:val="false"/>
          <w:color w:val="000000"/>
          <w:sz w:val="28"/>
        </w:rPr>
        <w:t>
      19. Бөлімше меңгерушісі ауыр пациенттерді емдеуге жатқызылған күні, кейін – күнделікті қарайды. Жағдайы орташа ауыр пациенттер аптасына кемінде бір рет қарап-тексеріледі.</w:t>
      </w:r>
    </w:p>
    <w:bookmarkEnd w:id="29"/>
    <w:p>
      <w:pPr>
        <w:spacing w:after="0"/>
        <w:ind w:left="0"/>
        <w:jc w:val="both"/>
      </w:pPr>
      <w:r>
        <w:rPr>
          <w:rFonts w:ascii="Times New Roman"/>
          <w:b w:val="false"/>
          <w:i w:val="false"/>
          <w:color w:val="000000"/>
          <w:sz w:val="28"/>
        </w:rPr>
        <w:t>
      Пациентті қарап-тексеру нәтижесі жазба енгізген медицина қызметкерін міндетті түрде сәйкестендіре отырып, пациентті одан әрі емдеу тәсілі бойынша ұсынымдар көрсетіле отырып, медициналық картаға тіркеледі.</w:t>
      </w:r>
    </w:p>
    <w:bookmarkStart w:name="z34" w:id="30"/>
    <w:p>
      <w:pPr>
        <w:spacing w:after="0"/>
        <w:ind w:left="0"/>
        <w:jc w:val="both"/>
      </w:pPr>
      <w:r>
        <w:rPr>
          <w:rFonts w:ascii="Times New Roman"/>
          <w:b w:val="false"/>
          <w:i w:val="false"/>
          <w:color w:val="000000"/>
          <w:sz w:val="28"/>
        </w:rPr>
        <w:t>
      20. Үш жасқа дейінгі балаларды, сондай-ақ емдеуші дәрігердің қорытындысы бойынша қосымша күтімді талап ететін сырқаты ауыр ересек балаларды стационарда емдеген кезде, анасына (әкесіне) немесе балаға тікелей күтімді жүзеге асыратын өзге адамға еңбекке уақытша жарамсыздық туралы парақ бере отырып, онымен бірге медициналық ұйымда қалу мүмкіндігі беріледі.</w:t>
      </w:r>
    </w:p>
    <w:bookmarkEnd w:id="30"/>
    <w:p>
      <w:pPr>
        <w:spacing w:after="0"/>
        <w:ind w:left="0"/>
        <w:jc w:val="both"/>
      </w:pPr>
      <w:r>
        <w:rPr>
          <w:rFonts w:ascii="Times New Roman"/>
          <w:b w:val="false"/>
          <w:i w:val="false"/>
          <w:color w:val="000000"/>
          <w:sz w:val="28"/>
        </w:rPr>
        <w:t>
      Бір жасқа дейінгі емізетін ана денсаулық сақтау ұйымында бала күтімі бойынша болған барлық кезеңде тегін тамақтанумен қамтамасыз етіледі.</w:t>
      </w:r>
    </w:p>
    <w:bookmarkStart w:name="z35" w:id="31"/>
    <w:p>
      <w:pPr>
        <w:spacing w:after="0"/>
        <w:ind w:left="0"/>
        <w:jc w:val="both"/>
      </w:pPr>
      <w:r>
        <w:rPr>
          <w:rFonts w:ascii="Times New Roman"/>
          <w:b w:val="false"/>
          <w:i w:val="false"/>
          <w:color w:val="000000"/>
          <w:sz w:val="28"/>
        </w:rPr>
        <w:t>
      21. Мектеп жасындағы балаларға стационарлық ем кезеңінде көпбейінді балалар ауруханасы жағдайында үздіксіз білім алуға жағдай жасалады.</w:t>
      </w:r>
    </w:p>
    <w:bookmarkEnd w:id="31"/>
    <w:bookmarkStart w:name="z36" w:id="32"/>
    <w:p>
      <w:pPr>
        <w:spacing w:after="0"/>
        <w:ind w:left="0"/>
        <w:jc w:val="both"/>
      </w:pPr>
      <w:r>
        <w:rPr>
          <w:rFonts w:ascii="Times New Roman"/>
          <w:b w:val="false"/>
          <w:i w:val="false"/>
          <w:color w:val="000000"/>
          <w:sz w:val="28"/>
        </w:rPr>
        <w:t>
      22. Көпбейінді балалар ауруханасының пациенттеріне ойнау, демалу және тәрибе жұмыстарын жүргізу үшін жағдайлар жасалады.</w:t>
      </w:r>
    </w:p>
    <w:bookmarkEnd w:id="32"/>
    <w:bookmarkStart w:name="z37" w:id="33"/>
    <w:p>
      <w:pPr>
        <w:spacing w:after="0"/>
        <w:ind w:left="0"/>
        <w:jc w:val="both"/>
      </w:pPr>
      <w:r>
        <w:rPr>
          <w:rFonts w:ascii="Times New Roman"/>
          <w:b w:val="false"/>
          <w:i w:val="false"/>
          <w:color w:val="000000"/>
          <w:sz w:val="28"/>
        </w:rPr>
        <w:t>
      23. Медициналық көмек көрсетудің кез келген деңгейінде диагнозды сәйкестендіру қиындаған, жүргізілген ем тиімсіз болған жағдайда, сондай-ақ өзге көрсетілімдер болған жағдайда басшының медициналық бөлім жөніндегі орынбасары қажет болған жағдайда республикалық деңгейдегі маманды қоса отырып, консультация (пациентті барынша жоғары білікті немесе басқа бейінді маманның тексеріп-қарауы) немесе консилиум (қажет болған жағдайда диагнозды белгілеу, ауруды емдеу тәсілін анықтау және болжамдау мақсатында пациентті қосымша зерттеп-қарау жүргізе отырып, барынша жоғары білікті немесе басқа бейіннің кемінде үш маманының қатысуымен ұйымдастырады.</w:t>
      </w:r>
    </w:p>
    <w:bookmarkEnd w:id="33"/>
    <w:p>
      <w:pPr>
        <w:spacing w:after="0"/>
        <w:ind w:left="0"/>
        <w:jc w:val="both"/>
      </w:pPr>
      <w:r>
        <w:rPr>
          <w:rFonts w:ascii="Times New Roman"/>
          <w:b w:val="false"/>
          <w:i w:val="false"/>
          <w:color w:val="000000"/>
          <w:sz w:val="28"/>
        </w:rPr>
        <w:t>
      Кешкі, түнгі уақытта, демалыс және мереке күндері - стационар бойынша жауапты кезекші дәрігер консультация немесе консилиум ұйымдастырады.</w:t>
      </w:r>
    </w:p>
    <w:bookmarkStart w:name="z38" w:id="34"/>
    <w:p>
      <w:pPr>
        <w:spacing w:after="0"/>
        <w:ind w:left="0"/>
        <w:jc w:val="both"/>
      </w:pPr>
      <w:r>
        <w:rPr>
          <w:rFonts w:ascii="Times New Roman"/>
          <w:b w:val="false"/>
          <w:i w:val="false"/>
          <w:color w:val="000000"/>
          <w:sz w:val="28"/>
        </w:rPr>
        <w:t>
      24. Өмірлік маңызды функцияларының тұрақты мониторингін қажет ететін ауыр пациентті қажетті аспаптық және зертханалық сүйемелдеу болмаған жағдайда, медициналық көрсетілімдері бойынша, консилиумның шешімі және денсаулық сақтау ұйымдарының басшыларын хабардар ету бойынша аталған пациент жағдайы тұрақталғаннан кейін одан әрі зерттеп-қарау және емдеу үшін ауруының бейіні бойынша басқа медициналық ұйымға ауыстырылады.</w:t>
      </w:r>
    </w:p>
    <w:bookmarkEnd w:id="34"/>
    <w:bookmarkStart w:name="z39" w:id="35"/>
    <w:p>
      <w:pPr>
        <w:spacing w:after="0"/>
        <w:ind w:left="0"/>
        <w:jc w:val="both"/>
      </w:pPr>
      <w:r>
        <w:rPr>
          <w:rFonts w:ascii="Times New Roman"/>
          <w:b w:val="false"/>
          <w:i w:val="false"/>
          <w:color w:val="000000"/>
          <w:sz w:val="28"/>
        </w:rPr>
        <w:t>
      25. Стационардан шығару өлшемшарттары:</w:t>
      </w:r>
    </w:p>
    <w:bookmarkEnd w:id="35"/>
    <w:p>
      <w:pPr>
        <w:spacing w:after="0"/>
        <w:ind w:left="0"/>
        <w:jc w:val="both"/>
      </w:pPr>
      <w:r>
        <w:rPr>
          <w:rFonts w:ascii="Times New Roman"/>
          <w:b w:val="false"/>
          <w:i w:val="false"/>
          <w:color w:val="000000"/>
          <w:sz w:val="28"/>
        </w:rPr>
        <w:t>
      1) емдеудің жалпыға бірдей нәтижелері (сауығу, жақсару, өзгеріссіз, қайтыс болу, басқа медициналық ұйымға ауыстыру);</w:t>
      </w:r>
    </w:p>
    <w:p>
      <w:pPr>
        <w:spacing w:after="0"/>
        <w:ind w:left="0"/>
        <w:jc w:val="both"/>
      </w:pPr>
      <w:r>
        <w:rPr>
          <w:rFonts w:ascii="Times New Roman"/>
          <w:b w:val="false"/>
          <w:i w:val="false"/>
          <w:color w:val="000000"/>
          <w:sz w:val="28"/>
        </w:rPr>
        <w:t>
      2) пациенттің өмірі үшін және айналасындағылар үшін тікелей қауіп болмаған жағдайда емдеу курсын аяқтағанға дейін пациенттің (оның заңды тұлғасының) жазбаша өтініші;</w:t>
      </w:r>
    </w:p>
    <w:p>
      <w:pPr>
        <w:spacing w:after="0"/>
        <w:ind w:left="0"/>
        <w:jc w:val="both"/>
      </w:pPr>
      <w:r>
        <w:rPr>
          <w:rFonts w:ascii="Times New Roman"/>
          <w:b w:val="false"/>
          <w:i w:val="false"/>
          <w:color w:val="000000"/>
          <w:sz w:val="28"/>
        </w:rPr>
        <w:t>
      3) денсаулық сақтау ұйымы бекіткен ішкі тәртіп қағидаларын бұзған, сондай-ақ емдеу – диагностикалық процеске кедергі келтірген, басқа пациенттердің тиісті медициналық көмек алу құқығына қысым жасау (оның өміріне тікелей қауіп болмаған кезде) жағдайлары болып табылады, ол туралы медициналық картаға жазылады.</w:t>
      </w:r>
    </w:p>
    <w:bookmarkStart w:name="z40" w:id="36"/>
    <w:p>
      <w:pPr>
        <w:spacing w:after="0"/>
        <w:ind w:left="0"/>
        <w:jc w:val="both"/>
      </w:pPr>
      <w:r>
        <w:rPr>
          <w:rFonts w:ascii="Times New Roman"/>
          <w:b w:val="false"/>
          <w:i w:val="false"/>
          <w:color w:val="000000"/>
          <w:sz w:val="28"/>
        </w:rPr>
        <w:t xml:space="preserve">
      26. Стационардан шығару кезінде пациентке № 907 </w:t>
      </w:r>
      <w:r>
        <w:rPr>
          <w:rFonts w:ascii="Times New Roman"/>
          <w:b w:val="false"/>
          <w:i w:val="false"/>
          <w:color w:val="000000"/>
          <w:sz w:val="28"/>
        </w:rPr>
        <w:t>бұйрықпен</w:t>
      </w:r>
      <w:r>
        <w:rPr>
          <w:rFonts w:ascii="Times New Roman"/>
          <w:b w:val="false"/>
          <w:i w:val="false"/>
          <w:color w:val="000000"/>
          <w:sz w:val="28"/>
        </w:rPr>
        <w:t xml:space="preserve"> бекітілген 027/е нысаны беріледі, онда қорытынды клиникалық диагноз, жүргізілген диагностикалық зерттеулердің көлемі, одан әрі бақылау мен емдеу бойынша емдеу іс-шаралары және ұсынымдар көрсетіледі.</w:t>
      </w:r>
    </w:p>
    <w:bookmarkEnd w:id="36"/>
    <w:p>
      <w:pPr>
        <w:spacing w:after="0"/>
        <w:ind w:left="0"/>
        <w:jc w:val="both"/>
      </w:pPr>
      <w:r>
        <w:rPr>
          <w:rFonts w:ascii="Times New Roman"/>
          <w:b w:val="false"/>
          <w:i w:val="false"/>
          <w:color w:val="000000"/>
          <w:sz w:val="28"/>
        </w:rPr>
        <w:t>
      Шығару бойынша деректер ақпараттық жүйеге сол күні шығарудың нақты күні көрсетіліп, жазылады.</w:t>
      </w:r>
    </w:p>
    <w:bookmarkStart w:name="z41" w:id="37"/>
    <w:p>
      <w:pPr>
        <w:spacing w:after="0"/>
        <w:ind w:left="0"/>
        <w:jc w:val="left"/>
      </w:pPr>
      <w:r>
        <w:rPr>
          <w:rFonts w:ascii="Times New Roman"/>
          <w:b/>
          <w:i w:val="false"/>
          <w:color w:val="000000"/>
        </w:rPr>
        <w:t xml:space="preserve"> 1-Параграф. Жоспарлы емдеуге жатқызуды ұйымдастыру</w:t>
      </w:r>
    </w:p>
    <w:bookmarkEnd w:id="37"/>
    <w:bookmarkStart w:name="z42" w:id="38"/>
    <w:p>
      <w:pPr>
        <w:spacing w:after="0"/>
        <w:ind w:left="0"/>
        <w:jc w:val="both"/>
      </w:pPr>
      <w:r>
        <w:rPr>
          <w:rFonts w:ascii="Times New Roman"/>
          <w:b w:val="false"/>
          <w:i w:val="false"/>
          <w:color w:val="000000"/>
          <w:sz w:val="28"/>
        </w:rPr>
        <w:t>
      27. Порталда жолдаманы тіркеумен жоспарлы емдеуге жатқызу пациенттің денаулық сақтау ұйымын еркін таңдау құқықтарын есепке ала отырып, жоспарлы емдеуге жатқызу күнін айқындау арқылы:</w:t>
      </w:r>
    </w:p>
    <w:bookmarkEnd w:id="38"/>
    <w:p>
      <w:pPr>
        <w:spacing w:after="0"/>
        <w:ind w:left="0"/>
        <w:jc w:val="both"/>
      </w:pPr>
      <w:r>
        <w:rPr>
          <w:rFonts w:ascii="Times New Roman"/>
          <w:b w:val="false"/>
          <w:i w:val="false"/>
          <w:color w:val="000000"/>
          <w:sz w:val="28"/>
        </w:rPr>
        <w:t>
      1) меншік нысанына қарамастан МСАК-тың немесе басқа денсаулық сақтау ұйымы маманының жолдамасы бойынша стационар маманы;</w:t>
      </w:r>
    </w:p>
    <w:p>
      <w:pPr>
        <w:spacing w:after="0"/>
        <w:ind w:left="0"/>
        <w:jc w:val="both"/>
      </w:pPr>
      <w:r>
        <w:rPr>
          <w:rFonts w:ascii="Times New Roman"/>
          <w:b w:val="false"/>
          <w:i w:val="false"/>
          <w:color w:val="000000"/>
          <w:sz w:val="28"/>
        </w:rPr>
        <w:t>
      2) МСАК-тың немесе басқа денсаулық сақтау ұйымы маманының жолдамасы бойынша автоматты түдре айқындау;</w:t>
      </w:r>
    </w:p>
    <w:p>
      <w:pPr>
        <w:spacing w:after="0"/>
        <w:ind w:left="0"/>
        <w:jc w:val="both"/>
      </w:pPr>
      <w:r>
        <w:rPr>
          <w:rFonts w:ascii="Times New Roman"/>
          <w:b w:val="false"/>
          <w:i w:val="false"/>
          <w:color w:val="000000"/>
          <w:sz w:val="28"/>
        </w:rPr>
        <w:t>
      3) осы денсаулық сақтау ұйымына пациентті емдеуге жатқызу туралы пациенттің өз бетінше жүгінуі және стационар басшысының шешімі кезінде стационардың қабылдау бөлімінің маманы жүзеге асырады.</w:t>
      </w:r>
    </w:p>
    <w:p>
      <w:pPr>
        <w:spacing w:after="0"/>
        <w:ind w:left="0"/>
        <w:jc w:val="both"/>
      </w:pPr>
      <w:r>
        <w:rPr>
          <w:rFonts w:ascii="Times New Roman"/>
          <w:b w:val="false"/>
          <w:i w:val="false"/>
          <w:color w:val="000000"/>
          <w:sz w:val="28"/>
        </w:rPr>
        <w:t xml:space="preserve">
      Ақылы негізде жоспарлы емдеуге жатқызу Науқастарды қабылдауды және емдеуге жатқызудан бас тартуды тіркеу журналына № 907 </w:t>
      </w:r>
      <w:r>
        <w:rPr>
          <w:rFonts w:ascii="Times New Roman"/>
          <w:b w:val="false"/>
          <w:i w:val="false"/>
          <w:color w:val="000000"/>
          <w:sz w:val="28"/>
        </w:rPr>
        <w:t>бұйрықпен</w:t>
      </w:r>
      <w:r>
        <w:rPr>
          <w:rFonts w:ascii="Times New Roman"/>
          <w:b w:val="false"/>
          <w:i w:val="false"/>
          <w:color w:val="000000"/>
          <w:sz w:val="28"/>
        </w:rPr>
        <w:t xml:space="preserve"> бекітілген және Порталда электрондық форматта іске асырылған 001/е нысаны бойынша міндетті тіркей отырып, жүзеге асырылады.</w:t>
      </w:r>
    </w:p>
    <w:p>
      <w:pPr>
        <w:spacing w:after="0"/>
        <w:ind w:left="0"/>
        <w:jc w:val="both"/>
      </w:pPr>
      <w:r>
        <w:rPr>
          <w:rFonts w:ascii="Times New Roman"/>
          <w:b w:val="false"/>
          <w:i w:val="false"/>
          <w:color w:val="000000"/>
          <w:sz w:val="28"/>
        </w:rPr>
        <w:t>
      ТМККК шеңберінде медициналық көмек көрсетуге шарт жасасқан денсаулық сақтау субъектілерінің Порталға рұқсаты бар. "Әлеуметтік медициналық сақтандыру қоры" (бұдан әрі – ӘМСҚ) коммерциялық емес акционерлік қоғамы ТМККК шеңберінде меншік нысанына қарамастан медициналық көмек көрсетуге жаңа медициналық қызметтер берушілермен шарт жасаған жағдайда Порталда жұмыс істеу логин және пароль беру қызмет беруші жүгінген сәттен бастап 2 жұмыс күнінің ішінде жүзеге асырылады.</w:t>
      </w:r>
    </w:p>
    <w:bookmarkStart w:name="z43" w:id="39"/>
    <w:p>
      <w:pPr>
        <w:spacing w:after="0"/>
        <w:ind w:left="0"/>
        <w:jc w:val="both"/>
      </w:pPr>
      <w:r>
        <w:rPr>
          <w:rFonts w:ascii="Times New Roman"/>
          <w:b w:val="false"/>
          <w:i w:val="false"/>
          <w:color w:val="000000"/>
          <w:sz w:val="28"/>
        </w:rPr>
        <w:t>
      28. Емдеуге жатқызуды ұйымдастыру процесіне қатысушылар:</w:t>
      </w:r>
    </w:p>
    <w:bookmarkEnd w:id="39"/>
    <w:p>
      <w:pPr>
        <w:spacing w:after="0"/>
        <w:ind w:left="0"/>
        <w:jc w:val="both"/>
      </w:pPr>
      <w:r>
        <w:rPr>
          <w:rFonts w:ascii="Times New Roman"/>
          <w:b w:val="false"/>
          <w:i w:val="false"/>
          <w:color w:val="000000"/>
          <w:sz w:val="28"/>
        </w:rPr>
        <w:t>
      1) денсаулық сақтау ұйымдары;</w:t>
      </w:r>
    </w:p>
    <w:p>
      <w:pPr>
        <w:spacing w:after="0"/>
        <w:ind w:left="0"/>
        <w:jc w:val="both"/>
      </w:pPr>
      <w:r>
        <w:rPr>
          <w:rFonts w:ascii="Times New Roman"/>
          <w:b w:val="false"/>
          <w:i w:val="false"/>
          <w:color w:val="000000"/>
          <w:sz w:val="28"/>
        </w:rPr>
        <w:t>
      2) ӘМСҚ және оның филиалдары;</w:t>
      </w:r>
    </w:p>
    <w:p>
      <w:pPr>
        <w:spacing w:after="0"/>
        <w:ind w:left="0"/>
        <w:jc w:val="both"/>
      </w:pPr>
      <w:r>
        <w:rPr>
          <w:rFonts w:ascii="Times New Roman"/>
          <w:b w:val="false"/>
          <w:i w:val="false"/>
          <w:color w:val="000000"/>
          <w:sz w:val="28"/>
        </w:rPr>
        <w:t>
      3) ақпараттандыру субъектілері;</w:t>
      </w:r>
    </w:p>
    <w:p>
      <w:pPr>
        <w:spacing w:after="0"/>
        <w:ind w:left="0"/>
        <w:jc w:val="both"/>
      </w:pPr>
      <w:r>
        <w:rPr>
          <w:rFonts w:ascii="Times New Roman"/>
          <w:b w:val="false"/>
          <w:i w:val="false"/>
          <w:color w:val="000000"/>
          <w:sz w:val="28"/>
        </w:rPr>
        <w:t>
      4) облыстардың, республикалық маңызы бар қалалардың және астананың денсаулық сақтауды мемлекеттік басқарудың жергілікті органдары болып табылады.</w:t>
      </w:r>
    </w:p>
    <w:bookmarkStart w:name="z44" w:id="40"/>
    <w:p>
      <w:pPr>
        <w:spacing w:after="0"/>
        <w:ind w:left="0"/>
        <w:jc w:val="both"/>
      </w:pPr>
      <w:r>
        <w:rPr>
          <w:rFonts w:ascii="Times New Roman"/>
          <w:b w:val="false"/>
          <w:i w:val="false"/>
          <w:color w:val="000000"/>
          <w:sz w:val="28"/>
        </w:rPr>
        <w:t>
      29. Жоспарлы емдеуге жатқызуға көрсетілімдер болған кезде, МСАК-тың немесе басқа денсаулық сақтау ұйымының маманы пациентке жолдамада көрсетілген диагнозға сәйкес диагностика мен емдеудің клиникалық хаттамаларын басшылыққа ала отырып, қажетті клиникалық-диагностикалық (зертханалық, аспаптық және функционалдық) зерттеулер (бұдан әрі - зерттеулер), бейінді мамандардың консультациясын жүргізеді.</w:t>
      </w:r>
    </w:p>
    <w:bookmarkEnd w:id="40"/>
    <w:p>
      <w:pPr>
        <w:spacing w:after="0"/>
        <w:ind w:left="0"/>
        <w:jc w:val="both"/>
      </w:pPr>
      <w:r>
        <w:rPr>
          <w:rFonts w:ascii="Times New Roman"/>
          <w:b w:val="false"/>
          <w:i w:val="false"/>
          <w:color w:val="000000"/>
          <w:sz w:val="28"/>
        </w:rPr>
        <w:t>
      Емдеуге жатқызу күні автоматты түрде анықталған кезде пациентті емдеуге жатқызғанға дейінгі зерттеп-қарау көлемі емдеуге жатқызудың тағайындалған күніне дейін 14 күн бұрын жүргізіледі. Емдеуге жатқызғанға дейінгі бақылауды жолдама берген медициналық ұйым жүзеге асырады.</w:t>
      </w:r>
    </w:p>
    <w:p>
      <w:pPr>
        <w:spacing w:after="0"/>
        <w:ind w:left="0"/>
        <w:jc w:val="both"/>
      </w:pPr>
      <w:r>
        <w:rPr>
          <w:rFonts w:ascii="Times New Roman"/>
          <w:b w:val="false"/>
          <w:i w:val="false"/>
          <w:color w:val="000000"/>
          <w:sz w:val="28"/>
        </w:rPr>
        <w:t>
      МСАК ұйымына немесе басқа денсаулық сақтау ұйымына емдеуге жатқызу алдында жүргізілген стационардағы қосымша және қайталама зерттеулерді жүзеге асыру диагностика мен емдеудің клиникалық хаттамаларына сәйкес науқастың жағдайын динамикалық бағалау үшін медициналық картаға негіздей отырып, медициналық көрсетілімдер бойынша жүргізіледі.</w:t>
      </w:r>
    </w:p>
    <w:bookmarkStart w:name="z45" w:id="41"/>
    <w:p>
      <w:pPr>
        <w:spacing w:after="0"/>
        <w:ind w:left="0"/>
        <w:jc w:val="both"/>
      </w:pPr>
      <w:r>
        <w:rPr>
          <w:rFonts w:ascii="Times New Roman"/>
          <w:b w:val="false"/>
          <w:i w:val="false"/>
          <w:color w:val="000000"/>
          <w:sz w:val="28"/>
        </w:rPr>
        <w:t>
      30. Пациент денсаулық сақтау ұйымын таңдаған кезде, МСАК-тың немесе басқа денсаулық сақтау ұйымының ішкі бұйрығымен бекітілген жауапты маманы (бұдан әрі – жауапты маман) оған емдеуге жатқызуды күтудің ең аз мерзімімен тиісті бейіні бойынша денсаулық сақтау ұйымын баламалы таңдау мүмкіндігі туралы ақпарат береді.</w:t>
      </w:r>
    </w:p>
    <w:bookmarkEnd w:id="41"/>
    <w:p>
      <w:pPr>
        <w:spacing w:after="0"/>
        <w:ind w:left="0"/>
        <w:jc w:val="both"/>
      </w:pPr>
      <w:r>
        <w:rPr>
          <w:rFonts w:ascii="Times New Roman"/>
          <w:b w:val="false"/>
          <w:i w:val="false"/>
          <w:color w:val="000000"/>
          <w:sz w:val="28"/>
        </w:rPr>
        <w:t xml:space="preserve">
      Жауапты маман пациентті таңдалған стационарға емдеуге жатқызу күні және ауызша немесе электрондық үкімет порталындағы жеке кабинетінде (push немесе sms-хабарлама) электрондық хабарлау арқылы жоспарлы емдеуге жатқызудың белгіленген күні міндетті келуі туралы хабардар етеді. </w:t>
      </w:r>
    </w:p>
    <w:p>
      <w:pPr>
        <w:spacing w:after="0"/>
        <w:ind w:left="0"/>
        <w:jc w:val="both"/>
      </w:pPr>
      <w:r>
        <w:rPr>
          <w:rFonts w:ascii="Times New Roman"/>
          <w:b w:val="false"/>
          <w:i w:val="false"/>
          <w:color w:val="000000"/>
          <w:sz w:val="28"/>
        </w:rPr>
        <w:t>
      Дәлелді себептер бойынша жоспарлы емдеуге жатқызудың белгіленген күні стационарға келу мүмкін болмаған жағдайда, пациент емдеуге жатқызуға жіберген МСАК немесе басқа денсаулық сақтау ұйымын хабардар етеді. Стационарға емдеуге жатқызу мерзімін 3 тәуліктен аспайтын мерзімге ауыстырады.</w:t>
      </w:r>
    </w:p>
    <w:bookmarkStart w:name="z46" w:id="42"/>
    <w:p>
      <w:pPr>
        <w:spacing w:after="0"/>
        <w:ind w:left="0"/>
        <w:jc w:val="both"/>
      </w:pPr>
      <w:r>
        <w:rPr>
          <w:rFonts w:ascii="Times New Roman"/>
          <w:b w:val="false"/>
          <w:i w:val="false"/>
          <w:color w:val="000000"/>
          <w:sz w:val="28"/>
        </w:rPr>
        <w:t xml:space="preserve">
      31. Республикалық маңызы бар қалаларда және астанада құрылатын ғылыми ұйымдарға (бұдан әрі- ғылыми ұйымдар) ЖТМҚ және ЖМК көрсету үшін жоспарлы емдеуге жатқызуға көрсетілімдері болған кезде, пациент "Жоғары технологиялы медициналық көрсетілетін қызметтерді ұсыну қағидаларын бекіту туралы" Қазақстан Республикасы Денсаулық сақтау министрінің 2017 жылғы 7 ақпандағы № 12 </w:t>
      </w:r>
      <w:r>
        <w:rPr>
          <w:rFonts w:ascii="Times New Roman"/>
          <w:b w:val="false"/>
          <w:i w:val="false"/>
          <w:color w:val="000000"/>
          <w:sz w:val="28"/>
        </w:rPr>
        <w:t>бұйрығына</w:t>
      </w:r>
      <w:r>
        <w:rPr>
          <w:rFonts w:ascii="Times New Roman"/>
          <w:b w:val="false"/>
          <w:i w:val="false"/>
          <w:color w:val="000000"/>
          <w:sz w:val="28"/>
        </w:rPr>
        <w:t xml:space="preserve"> сәйкес ЖТМҚ комиссиясының шешімі бойынша емдеуге жатқызылады.</w:t>
      </w:r>
    </w:p>
    <w:bookmarkEnd w:id="42"/>
    <w:bookmarkStart w:name="z47" w:id="43"/>
    <w:p>
      <w:pPr>
        <w:spacing w:after="0"/>
        <w:ind w:left="0"/>
        <w:jc w:val="both"/>
      </w:pPr>
      <w:r>
        <w:rPr>
          <w:rFonts w:ascii="Times New Roman"/>
          <w:b w:val="false"/>
          <w:i w:val="false"/>
          <w:color w:val="000000"/>
          <w:sz w:val="28"/>
        </w:rPr>
        <w:t xml:space="preserve">
      32. МСАК-тың немесе медициналық ұйым маманының жолдамасы бойынша стационардың маманы жоспарлы емделуге жатқызу күнін белгілеген кезде: </w:t>
      </w:r>
    </w:p>
    <w:bookmarkEnd w:id="43"/>
    <w:p>
      <w:pPr>
        <w:spacing w:after="0"/>
        <w:ind w:left="0"/>
        <w:jc w:val="both"/>
      </w:pPr>
      <w:r>
        <w:rPr>
          <w:rFonts w:ascii="Times New Roman"/>
          <w:b w:val="false"/>
          <w:i w:val="false"/>
          <w:color w:val="000000"/>
          <w:sz w:val="28"/>
        </w:rPr>
        <w:t xml:space="preserve">
      1) жауапты маман жоспарлы емдеуге жатқызуға арналған жолдаманы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Порталда орналасқан күту парағына жолдаманы тіркейді және пациентке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Жоспарлы емдеуге жатқызу талонын береді;</w:t>
      </w:r>
    </w:p>
    <w:p>
      <w:pPr>
        <w:spacing w:after="0"/>
        <w:ind w:left="0"/>
        <w:jc w:val="both"/>
      </w:pPr>
      <w:r>
        <w:rPr>
          <w:rFonts w:ascii="Times New Roman"/>
          <w:b w:val="false"/>
          <w:i w:val="false"/>
          <w:color w:val="000000"/>
          <w:sz w:val="28"/>
        </w:rPr>
        <w:t xml:space="preserve">
      2) күн сайын стационардың маманы осы стационарға емдеуге жатқызуға жіберілген пациенттердің тізімін қарап шығады, бейіндері бойынша бос төсектер туралы мәліметтерді қалыптастырады және сағат 9.30-ға дейін оларды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Порталда орналасқан Бос төсектерді есепке алу парағына енгізеді. Жоспарлы емдеуге жатқызудың жоспарланған күнін жауапты маман Порталда жоспарлы емдеуге жатқызуға арналған жолдаманы тіркеген күннен бастап 2 жұмыс күнінің ішінде айқндайды;</w:t>
      </w:r>
    </w:p>
    <w:p>
      <w:pPr>
        <w:spacing w:after="0"/>
        <w:ind w:left="0"/>
        <w:jc w:val="both"/>
      </w:pPr>
      <w:r>
        <w:rPr>
          <w:rFonts w:ascii="Times New Roman"/>
          <w:b w:val="false"/>
          <w:i w:val="false"/>
          <w:color w:val="000000"/>
          <w:sz w:val="28"/>
        </w:rPr>
        <w:t xml:space="preserve">
      3) күн сайын жауапты маман күту парағын мониторингілеуді жүзеге асырады және денсаулық сақтау ұйымы жоспарлы емдеуге жатқызудың жоспарланған күнін қойғаннан кейін пациентке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денсаулық сақтау ұйымына емдеуге жатқызуға арналған жолдама береді;</w:t>
      </w:r>
    </w:p>
    <w:p>
      <w:pPr>
        <w:spacing w:after="0"/>
        <w:ind w:left="0"/>
        <w:jc w:val="both"/>
      </w:pPr>
      <w:r>
        <w:rPr>
          <w:rFonts w:ascii="Times New Roman"/>
          <w:b w:val="false"/>
          <w:i w:val="false"/>
          <w:color w:val="000000"/>
          <w:sz w:val="28"/>
        </w:rPr>
        <w:t>
      4) пациент жоспарлы емдеуге жатқызудың белгіленген күніне сәйкес емдеуге жатқызылады;</w:t>
      </w:r>
    </w:p>
    <w:p>
      <w:pPr>
        <w:spacing w:after="0"/>
        <w:ind w:left="0"/>
        <w:jc w:val="both"/>
      </w:pPr>
      <w:r>
        <w:rPr>
          <w:rFonts w:ascii="Times New Roman"/>
          <w:b w:val="false"/>
          <w:i w:val="false"/>
          <w:color w:val="000000"/>
          <w:sz w:val="28"/>
        </w:rPr>
        <w:t>
      жүкті және босанатын әйелдерді босандыруға жолдама Емдеуге жатқызу бюросы порталының күту парағында перинаталдық көмекті өңірлендіру деңгейі ескеріле отырып, жүктіліктің 37 аптасы мерзімінен бастап тіркеледі. Осы жолдама бойынша әйелдерді емдеуге жатқызу (перинаталдық орталық, перзентханалық бөлімшесі бар көпбейінді аурухана) босануы басталған және/немесе ұрық айналасында су кету басталған кезде босандыруға емдеуге жатқызу жүзеге асырылады. Емдеуге жатқызудың соңғы күні емдеуге жатқызу фактісін Емдеуге жатқызу бюросы порталының емдеуге жатқызу және емдеуге жатқызудан бас тартуды есепке алу журналында тіркей отырып, стационарға түскен күні айқындалады".</w:t>
      </w:r>
    </w:p>
    <w:bookmarkStart w:name="z48" w:id="44"/>
    <w:p>
      <w:pPr>
        <w:spacing w:after="0"/>
        <w:ind w:left="0"/>
        <w:jc w:val="both"/>
      </w:pPr>
      <w:r>
        <w:rPr>
          <w:rFonts w:ascii="Times New Roman"/>
          <w:b w:val="false"/>
          <w:i w:val="false"/>
          <w:color w:val="000000"/>
          <w:sz w:val="28"/>
        </w:rPr>
        <w:t xml:space="preserve">
      33. Жоспарлы емдеуге жатқызудың жоспарланған күнін жауапты маман және "Денсаулық сақтау ұйымдары желісінің мемлекеттік нормативін бекіту туралы" Қазақстан Республикасы Денсаулық сақтау және әлеуметтік даму министрінің 2015 жылғы 28 сәуірдегі № 284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тіркеу тізілімінде 2015 жылғы 29 мамырда №11231 болып тіркелген) сәйкес айқындайды: </w:t>
      </w:r>
    </w:p>
    <w:bookmarkEnd w:id="44"/>
    <w:p>
      <w:pPr>
        <w:spacing w:after="0"/>
        <w:ind w:left="0"/>
        <w:jc w:val="both"/>
      </w:pPr>
      <w:r>
        <w:rPr>
          <w:rFonts w:ascii="Times New Roman"/>
          <w:b w:val="false"/>
          <w:i w:val="false"/>
          <w:color w:val="000000"/>
          <w:sz w:val="28"/>
        </w:rPr>
        <w:t xml:space="preserve">
      1) аудандық деңгейде стационарлық көмек көрсететін денсаулық сақтау ұйымдары және (немесе) олардың құрылымдық бөлімшелері; </w:t>
      </w:r>
    </w:p>
    <w:p>
      <w:pPr>
        <w:spacing w:after="0"/>
        <w:ind w:left="0"/>
        <w:jc w:val="both"/>
      </w:pPr>
      <w:r>
        <w:rPr>
          <w:rFonts w:ascii="Times New Roman"/>
          <w:b w:val="false"/>
          <w:i w:val="false"/>
          <w:color w:val="000000"/>
          <w:sz w:val="28"/>
        </w:rPr>
        <w:t>
      2) қалалық деңгейде стационарлық көмек көрсететін денсаулық сақтау ұйымдары және (немесе) олардың құрылымдық бөлімшелері:</w:t>
      </w:r>
    </w:p>
    <w:p>
      <w:pPr>
        <w:spacing w:after="0"/>
        <w:ind w:left="0"/>
        <w:jc w:val="both"/>
      </w:pPr>
      <w:r>
        <w:rPr>
          <w:rFonts w:ascii="Times New Roman"/>
          <w:b w:val="false"/>
          <w:i w:val="false"/>
          <w:color w:val="000000"/>
          <w:sz w:val="28"/>
        </w:rPr>
        <w:t>
      перинаталдық (босандыру бөлімшесі), онкологиялық, инфекциялық, тері-венерологиялық, травматогиялық, инсульттік, ревматологиялық, офтальмалогиялық, кардиологиялық және кардиохирургиялық орталықтар;</w:t>
      </w:r>
    </w:p>
    <w:p>
      <w:pPr>
        <w:spacing w:after="0"/>
        <w:ind w:left="0"/>
        <w:jc w:val="both"/>
      </w:pPr>
      <w:r>
        <w:rPr>
          <w:rFonts w:ascii="Times New Roman"/>
          <w:b w:val="false"/>
          <w:i w:val="false"/>
          <w:color w:val="000000"/>
          <w:sz w:val="28"/>
        </w:rPr>
        <w:t>
      қалпына келтіру емі және медициналық оңалту ұйымдары - санаторий, мамандандырылған санаторий, профилакторий, оңалту орталығы немесе көп бейінді аурухананың жанынан құрылатын оңалту бөлімшесі (төсектері);</w:t>
      </w:r>
    </w:p>
    <w:p>
      <w:pPr>
        <w:spacing w:after="0"/>
        <w:ind w:left="0"/>
        <w:jc w:val="both"/>
      </w:pPr>
      <w:r>
        <w:rPr>
          <w:rFonts w:ascii="Times New Roman"/>
          <w:b w:val="false"/>
          <w:i w:val="false"/>
          <w:color w:val="000000"/>
          <w:sz w:val="28"/>
        </w:rPr>
        <w:t>
      көп бейінді аурухана, паллиативтік көмек және мейіргерлік күтім көрсететін ұйымдар - хоспис, мейіргерлік күтім ауруханасы немесе туберкулезге қарсы диспансердің жанынан ұйымдастырылатын бөлімше, төсектері;</w:t>
      </w:r>
    </w:p>
    <w:p>
      <w:pPr>
        <w:spacing w:after="0"/>
        <w:ind w:left="0"/>
        <w:jc w:val="both"/>
      </w:pPr>
      <w:r>
        <w:rPr>
          <w:rFonts w:ascii="Times New Roman"/>
          <w:b w:val="false"/>
          <w:i w:val="false"/>
          <w:color w:val="000000"/>
          <w:sz w:val="28"/>
        </w:rPr>
        <w:t>
      республикалық маңызы бар қалада құрылатын ғылыми ұйымдар;</w:t>
      </w:r>
    </w:p>
    <w:p>
      <w:pPr>
        <w:spacing w:after="0"/>
        <w:ind w:left="0"/>
        <w:jc w:val="both"/>
      </w:pPr>
      <w:r>
        <w:rPr>
          <w:rFonts w:ascii="Times New Roman"/>
          <w:b w:val="false"/>
          <w:i w:val="false"/>
          <w:color w:val="000000"/>
          <w:sz w:val="28"/>
        </w:rPr>
        <w:t>
      3) облыстық деңгейде стационарлық көмек көрсететін денсаулық сақтау ұйымдары және (немесе) олардың құрылымдық бөлімшелері:</w:t>
      </w:r>
    </w:p>
    <w:p>
      <w:pPr>
        <w:spacing w:after="0"/>
        <w:ind w:left="0"/>
        <w:jc w:val="both"/>
      </w:pPr>
      <w:r>
        <w:rPr>
          <w:rFonts w:ascii="Times New Roman"/>
          <w:b w:val="false"/>
          <w:i w:val="false"/>
          <w:color w:val="000000"/>
          <w:sz w:val="28"/>
        </w:rPr>
        <w:t>
      облыс орталығында құрылатын көп бейінді облыстық балалар ауруханасы;</w:t>
      </w:r>
    </w:p>
    <w:p>
      <w:pPr>
        <w:spacing w:after="0"/>
        <w:ind w:left="0"/>
        <w:jc w:val="both"/>
      </w:pPr>
      <w:r>
        <w:rPr>
          <w:rFonts w:ascii="Times New Roman"/>
          <w:b w:val="false"/>
          <w:i w:val="false"/>
          <w:color w:val="000000"/>
          <w:sz w:val="28"/>
        </w:rPr>
        <w:t>
      облыс орталығында құрылатын облыстық психикалық денсаулық орталығы;</w:t>
      </w:r>
    </w:p>
    <w:p>
      <w:pPr>
        <w:spacing w:after="0"/>
        <w:ind w:left="0"/>
        <w:jc w:val="both"/>
      </w:pPr>
      <w:r>
        <w:rPr>
          <w:rFonts w:ascii="Times New Roman"/>
          <w:b w:val="false"/>
          <w:i w:val="false"/>
          <w:color w:val="000000"/>
          <w:sz w:val="28"/>
        </w:rPr>
        <w:t xml:space="preserve">
      перинаталдық (босандыру бөлімшесі), онкологиялық, инфекциялық, тері-венерологиялық орталықтар көп бейінді ауруханалардың құрылымдық бөлімшесі ретінде құрылады; </w:t>
      </w:r>
    </w:p>
    <w:p>
      <w:pPr>
        <w:spacing w:after="0"/>
        <w:ind w:left="0"/>
        <w:jc w:val="both"/>
      </w:pPr>
      <w:r>
        <w:rPr>
          <w:rFonts w:ascii="Times New Roman"/>
          <w:b w:val="false"/>
          <w:i w:val="false"/>
          <w:color w:val="000000"/>
          <w:sz w:val="28"/>
        </w:rPr>
        <w:t>
      қалпына келтіру емі және медициналық оңалту ұйымдары-санаторий, мамандандырылған санаторий, профилакторий, оңалту орталығы немесе көп бейінді аурухананың жанынан құрылатын оңалту бөлімшесі (төсектері);</w:t>
      </w:r>
    </w:p>
    <w:p>
      <w:pPr>
        <w:spacing w:after="0"/>
        <w:ind w:left="0"/>
        <w:jc w:val="both"/>
      </w:pPr>
      <w:r>
        <w:rPr>
          <w:rFonts w:ascii="Times New Roman"/>
          <w:b w:val="false"/>
          <w:i w:val="false"/>
          <w:color w:val="000000"/>
          <w:sz w:val="28"/>
        </w:rPr>
        <w:t>
      паллиативтік көмек және мейіргерлік күтім көрсететін ұйымдар - хоспис, мейіргерлік күтім ауруханасы немесе бөлімшесі, туберкулезге қарсы диспансердің жанынан ұйымдастырылатын төсектер;</w:t>
      </w:r>
    </w:p>
    <w:bookmarkStart w:name="z49" w:id="45"/>
    <w:p>
      <w:pPr>
        <w:spacing w:after="0"/>
        <w:ind w:left="0"/>
        <w:jc w:val="both"/>
      </w:pPr>
      <w:r>
        <w:rPr>
          <w:rFonts w:ascii="Times New Roman"/>
          <w:b w:val="false"/>
          <w:i w:val="false"/>
          <w:color w:val="000000"/>
          <w:sz w:val="28"/>
        </w:rPr>
        <w:t>
      34. Пациентті басқа денсаулық сақтау ұйымына ауыстыру үшін медициналық көрсетілім болған кезде, емдеуші дәрігер бас дәрігердің емдеу ісі жөніндегі орынбасарымен келісу бойынша жолдаманы Порталға тіркеуді жүзеге асырады.</w:t>
      </w:r>
    </w:p>
    <w:bookmarkEnd w:id="45"/>
    <w:bookmarkStart w:name="z50" w:id="46"/>
    <w:p>
      <w:pPr>
        <w:spacing w:after="0"/>
        <w:ind w:left="0"/>
        <w:jc w:val="both"/>
      </w:pPr>
      <w:r>
        <w:rPr>
          <w:rFonts w:ascii="Times New Roman"/>
          <w:b w:val="false"/>
          <w:i w:val="false"/>
          <w:color w:val="000000"/>
          <w:sz w:val="28"/>
        </w:rPr>
        <w:t>
      35. Жауапты маманның жолдамасы бойынша емдеуге жатқызу күні автоматты түрде анықтаған кезде:</w:t>
      </w:r>
    </w:p>
    <w:bookmarkEnd w:id="46"/>
    <w:p>
      <w:pPr>
        <w:spacing w:after="0"/>
        <w:ind w:left="0"/>
        <w:jc w:val="both"/>
      </w:pPr>
      <w:r>
        <w:rPr>
          <w:rFonts w:ascii="Times New Roman"/>
          <w:b w:val="false"/>
          <w:i w:val="false"/>
          <w:color w:val="000000"/>
          <w:sz w:val="28"/>
        </w:rPr>
        <w:t>
      1) жауапты маман жоспарлы емдеуге жатқызуға жолдаманы тіркейді, Порталда автоматты белгіленген жоспарлы емдеуге жатқызудың жоспарланған күні туралы ақпаратты ұсынады және жолдама береді (қағаз/электрондық жеткізгіштере);</w:t>
      </w:r>
    </w:p>
    <w:p>
      <w:pPr>
        <w:spacing w:after="0"/>
        <w:ind w:left="0"/>
        <w:jc w:val="both"/>
      </w:pPr>
      <w:r>
        <w:rPr>
          <w:rFonts w:ascii="Times New Roman"/>
          <w:b w:val="false"/>
          <w:i w:val="false"/>
          <w:color w:val="000000"/>
          <w:sz w:val="28"/>
        </w:rPr>
        <w:t>
      2) егер, пациент Порталда автоматты белгіленген емдеуге жатқызу күнінен бас тартса, МСАК-тың немесе басқа денсаулық сақтау ұйымының емдеуші дәрігері оған емдеуге жатқызудың кейінгі уақытын немесе ерте емдеуге жатқызу мүмкіндігі қарастырылатын басқа денсаулық сақтау ұйымын таңдауды ұсынады;</w:t>
      </w:r>
    </w:p>
    <w:p>
      <w:pPr>
        <w:spacing w:after="0"/>
        <w:ind w:left="0"/>
        <w:jc w:val="both"/>
      </w:pPr>
      <w:r>
        <w:rPr>
          <w:rFonts w:ascii="Times New Roman"/>
          <w:b w:val="false"/>
          <w:i w:val="false"/>
          <w:color w:val="000000"/>
          <w:sz w:val="28"/>
        </w:rPr>
        <w:t>
      3) пациентті басқа денсаулық сақтау ұйымына ауыстыруға медициналық көрсетілімдер болған кезде, емдеуші дәрігер бас дәрігердің емдеу ісі жөніндегі орынбасарымен келісу бойынша жолдаманы Порталда тіркеуді жүзеге асырады;</w:t>
      </w:r>
    </w:p>
    <w:p>
      <w:pPr>
        <w:spacing w:after="0"/>
        <w:ind w:left="0"/>
        <w:jc w:val="both"/>
      </w:pPr>
      <w:r>
        <w:rPr>
          <w:rFonts w:ascii="Times New Roman"/>
          <w:b w:val="false"/>
          <w:i w:val="false"/>
          <w:color w:val="000000"/>
          <w:sz w:val="28"/>
        </w:rPr>
        <w:t>
      4) пациент Порталда автоматты түрде белгіленген, жолдамада көрсетілген мерзімде денсаулық сақтау ұйымына емдеуге жатқызылады;</w:t>
      </w:r>
    </w:p>
    <w:p>
      <w:pPr>
        <w:spacing w:after="0"/>
        <w:ind w:left="0"/>
        <w:jc w:val="both"/>
      </w:pPr>
      <w:r>
        <w:rPr>
          <w:rFonts w:ascii="Times New Roman"/>
          <w:b w:val="false"/>
          <w:i w:val="false"/>
          <w:color w:val="000000"/>
          <w:sz w:val="28"/>
        </w:rPr>
        <w:t xml:space="preserve">
      5) пациент уақытында келмеген жағдайда медициналық ұйым бұл төсекті шұғыл пациенттер үшін пайдаланады; </w:t>
      </w:r>
    </w:p>
    <w:p>
      <w:pPr>
        <w:spacing w:after="0"/>
        <w:ind w:left="0"/>
        <w:jc w:val="both"/>
      </w:pPr>
      <w:r>
        <w:rPr>
          <w:rFonts w:ascii="Times New Roman"/>
          <w:b w:val="false"/>
          <w:i w:val="false"/>
          <w:color w:val="000000"/>
          <w:sz w:val="28"/>
        </w:rPr>
        <w:t>
      6) жоспарлы емдеуге жатқызудың жоспарланған күнін автоматты айқындау мыналардың есебінен әзірленген өлшемшарттарға сәйкес денсаулық сақтау ұйымына емдеуге жатқызуға арналған жолдаманы тіркеген сәттен бастап Порталда жүзеге асырылады:</w:t>
      </w:r>
    </w:p>
    <w:p>
      <w:pPr>
        <w:spacing w:after="0"/>
        <w:ind w:left="0"/>
        <w:jc w:val="both"/>
      </w:pPr>
      <w:r>
        <w:rPr>
          <w:rFonts w:ascii="Times New Roman"/>
          <w:b w:val="false"/>
          <w:i w:val="false"/>
          <w:color w:val="000000"/>
          <w:sz w:val="28"/>
        </w:rPr>
        <w:t>
      жалпы жоспарланған қаржыландыру көлемі;</w:t>
      </w:r>
    </w:p>
    <w:p>
      <w:pPr>
        <w:spacing w:after="0"/>
        <w:ind w:left="0"/>
        <w:jc w:val="both"/>
      </w:pPr>
      <w:r>
        <w:rPr>
          <w:rFonts w:ascii="Times New Roman"/>
          <w:b w:val="false"/>
          <w:i w:val="false"/>
          <w:color w:val="000000"/>
          <w:sz w:val="28"/>
        </w:rPr>
        <w:t>
      өткен жылдың негізінде нозологиялар бөлінісінде жағдайларды есепке ала отырып, жоспарлы және шұғыл емдеуге жатқызу үшін қаржыландырудың жоспарланған сомасының үлес салмағының орташа жылдық мәні;</w:t>
      </w:r>
    </w:p>
    <w:p>
      <w:pPr>
        <w:spacing w:after="0"/>
        <w:ind w:left="0"/>
        <w:jc w:val="both"/>
      </w:pPr>
      <w:r>
        <w:rPr>
          <w:rFonts w:ascii="Times New Roman"/>
          <w:b w:val="false"/>
          <w:i w:val="false"/>
          <w:color w:val="000000"/>
          <w:sz w:val="28"/>
        </w:rPr>
        <w:t>
      өткен жылдың негізінде емдеуге жатқызу процесіне қатыспайтын, бейіндер бойынша нозологиялар бөлінісінде жоспарлы емдеуге жатқызу жағдайлары үшін қаржыландырудың жоспарланған сомасының үлес салмағының орташа жылдық мәні;</w:t>
      </w:r>
    </w:p>
    <w:p>
      <w:pPr>
        <w:spacing w:after="0"/>
        <w:ind w:left="0"/>
        <w:jc w:val="both"/>
      </w:pPr>
      <w:r>
        <w:rPr>
          <w:rFonts w:ascii="Times New Roman"/>
          <w:b w:val="false"/>
          <w:i w:val="false"/>
          <w:color w:val="000000"/>
          <w:sz w:val="28"/>
        </w:rPr>
        <w:t>
      шығару есепті айда жалпы қаржыландыру жоспарына сәйкес есепті кезеңде жоспарланатын (жоспарлы және шұғыл) барлық жағдайлардың болжамды құны;</w:t>
      </w:r>
    </w:p>
    <w:p>
      <w:pPr>
        <w:spacing w:after="0"/>
        <w:ind w:left="0"/>
        <w:jc w:val="both"/>
      </w:pPr>
      <w:r>
        <w:rPr>
          <w:rFonts w:ascii="Times New Roman"/>
          <w:b w:val="false"/>
          <w:i w:val="false"/>
          <w:color w:val="000000"/>
          <w:sz w:val="28"/>
        </w:rPr>
        <w:t>
      науқастың нозологиялар бөлінісінде төсекте болуының орташа ұзақтығының мерзімдері;</w:t>
      </w:r>
    </w:p>
    <w:p>
      <w:pPr>
        <w:spacing w:after="0"/>
        <w:ind w:left="0"/>
        <w:jc w:val="both"/>
      </w:pPr>
      <w:r>
        <w:rPr>
          <w:rFonts w:ascii="Times New Roman"/>
          <w:b w:val="false"/>
          <w:i w:val="false"/>
          <w:color w:val="000000"/>
          <w:sz w:val="28"/>
        </w:rPr>
        <w:t>
      1 жұмыс күнінде жоспалы тәртіппен емдеуге жатқызылуы мүмкін пациенттердің саны туралы мәліметтер;</w:t>
      </w:r>
    </w:p>
    <w:p>
      <w:pPr>
        <w:spacing w:after="0"/>
        <w:ind w:left="0"/>
        <w:jc w:val="both"/>
      </w:pPr>
      <w:r>
        <w:rPr>
          <w:rFonts w:ascii="Times New Roman"/>
          <w:b w:val="false"/>
          <w:i w:val="false"/>
          <w:color w:val="000000"/>
          <w:sz w:val="28"/>
        </w:rPr>
        <w:t>
      демалыс, мереке (ауыспалы), операциялық күндер, ургенттік күндер, санитариялық тазалыққа (медициналық ұйымдардың деректері бойынша) арналған күндер туралы мәліметтер;</w:t>
      </w:r>
    </w:p>
    <w:p>
      <w:pPr>
        <w:spacing w:after="0"/>
        <w:ind w:left="0"/>
        <w:jc w:val="both"/>
      </w:pPr>
      <w:r>
        <w:rPr>
          <w:rFonts w:ascii="Times New Roman"/>
          <w:b w:val="false"/>
          <w:i w:val="false"/>
          <w:color w:val="000000"/>
          <w:sz w:val="28"/>
        </w:rPr>
        <w:t>
      қызметі жоспарлы емдеуге жатқызу процесіне әсер ететін еңбек демалыстарының кестесі туралы мәліметтер;</w:t>
      </w:r>
    </w:p>
    <w:p>
      <w:pPr>
        <w:spacing w:after="0"/>
        <w:ind w:left="0"/>
        <w:jc w:val="both"/>
      </w:pPr>
      <w:r>
        <w:rPr>
          <w:rFonts w:ascii="Times New Roman"/>
          <w:b w:val="false"/>
          <w:i w:val="false"/>
          <w:color w:val="000000"/>
          <w:sz w:val="28"/>
        </w:rPr>
        <w:t>
      пациенттердің дербес жоспарлы емделуге жатуындағы жоспарланған үлесі туралы мәліметтер.</w:t>
      </w:r>
    </w:p>
    <w:p>
      <w:pPr>
        <w:spacing w:after="0"/>
        <w:ind w:left="0"/>
        <w:jc w:val="both"/>
      </w:pPr>
      <w:r>
        <w:rPr>
          <w:rFonts w:ascii="Times New Roman"/>
          <w:b w:val="false"/>
          <w:i w:val="false"/>
          <w:color w:val="000000"/>
          <w:sz w:val="28"/>
        </w:rPr>
        <w:t>
      7) алдыңғы жылға өлшемшарттарды қалыптастыру үшін стационарлардың келесі қаржы жылының басталуына дейін күнтізбелік екі ай бұрын ақпараттандыру субъектісіне мынадай мәліметтерді ұсынуы тиіс:</w:t>
      </w:r>
    </w:p>
    <w:p>
      <w:pPr>
        <w:spacing w:after="0"/>
        <w:ind w:left="0"/>
        <w:jc w:val="both"/>
      </w:pPr>
      <w:r>
        <w:rPr>
          <w:rFonts w:ascii="Times New Roman"/>
          <w:b w:val="false"/>
          <w:i w:val="false"/>
          <w:color w:val="000000"/>
          <w:sz w:val="28"/>
        </w:rPr>
        <w:t xml:space="preserve">
      бейіндердің бөлінісінде бір жұмыс күнінде жоспарлы емдеуге жатқызуға жоспарланған пациенттердің саны; </w:t>
      </w:r>
    </w:p>
    <w:p>
      <w:pPr>
        <w:spacing w:after="0"/>
        <w:ind w:left="0"/>
        <w:jc w:val="both"/>
      </w:pPr>
      <w:r>
        <w:rPr>
          <w:rFonts w:ascii="Times New Roman"/>
          <w:b w:val="false"/>
          <w:i w:val="false"/>
          <w:color w:val="000000"/>
          <w:sz w:val="28"/>
        </w:rPr>
        <w:t>
      бейіндердің бөлінісінде жоспарлы емдеуге жатқызу күндері;</w:t>
      </w:r>
    </w:p>
    <w:p>
      <w:pPr>
        <w:spacing w:after="0"/>
        <w:ind w:left="0"/>
        <w:jc w:val="both"/>
      </w:pPr>
      <w:r>
        <w:rPr>
          <w:rFonts w:ascii="Times New Roman"/>
          <w:b w:val="false"/>
          <w:i w:val="false"/>
          <w:color w:val="000000"/>
          <w:sz w:val="28"/>
        </w:rPr>
        <w:t>
      операциялық күндердің кестесі;</w:t>
      </w:r>
    </w:p>
    <w:p>
      <w:pPr>
        <w:spacing w:after="0"/>
        <w:ind w:left="0"/>
        <w:jc w:val="both"/>
      </w:pPr>
      <w:r>
        <w:rPr>
          <w:rFonts w:ascii="Times New Roman"/>
          <w:b w:val="false"/>
          <w:i w:val="false"/>
          <w:color w:val="000000"/>
          <w:sz w:val="28"/>
        </w:rPr>
        <w:t>
      санитариялық тазалауға арналған күндердің кестесі;</w:t>
      </w:r>
    </w:p>
    <w:p>
      <w:pPr>
        <w:spacing w:after="0"/>
        <w:ind w:left="0"/>
        <w:jc w:val="both"/>
      </w:pPr>
      <w:r>
        <w:rPr>
          <w:rFonts w:ascii="Times New Roman"/>
          <w:b w:val="false"/>
          <w:i w:val="false"/>
          <w:color w:val="000000"/>
          <w:sz w:val="28"/>
        </w:rPr>
        <w:t>
      қызметі жоспарлы емдеуге жатқызу процесіне әсер ететін мамандардың еңбек демалыстарының, біліктілігін арттырудың, еңбекке уақытша жарамсыздығының кестесі;</w:t>
      </w:r>
    </w:p>
    <w:p>
      <w:pPr>
        <w:spacing w:after="0"/>
        <w:ind w:left="0"/>
        <w:jc w:val="both"/>
      </w:pPr>
      <w:r>
        <w:rPr>
          <w:rFonts w:ascii="Times New Roman"/>
          <w:b w:val="false"/>
          <w:i w:val="false"/>
          <w:color w:val="000000"/>
          <w:sz w:val="28"/>
        </w:rPr>
        <w:t>
      пациенттердің дербес жоспарлы емдеуге жатқызудағы жоспарланған үлесі.</w:t>
      </w:r>
    </w:p>
    <w:p>
      <w:pPr>
        <w:spacing w:after="0"/>
        <w:ind w:left="0"/>
        <w:jc w:val="both"/>
      </w:pPr>
      <w:r>
        <w:rPr>
          <w:rFonts w:ascii="Times New Roman"/>
          <w:b w:val="false"/>
          <w:i w:val="false"/>
          <w:color w:val="000000"/>
          <w:sz w:val="28"/>
        </w:rPr>
        <w:t xml:space="preserve">
      8) өлшемшарттарды қалыптастыру үшін мәліметтер өзгерген жағдайда деректерді жоспарланған өзгерістер басталғанға дейін он жұмыс күнінен кешіктірмей ақпараттандыру субъектісіне ұсыну қажет; </w:t>
      </w:r>
    </w:p>
    <w:p>
      <w:pPr>
        <w:spacing w:after="0"/>
        <w:ind w:left="0"/>
        <w:jc w:val="both"/>
      </w:pPr>
      <w:r>
        <w:rPr>
          <w:rFonts w:ascii="Times New Roman"/>
          <w:b w:val="false"/>
          <w:i w:val="false"/>
          <w:color w:val="000000"/>
          <w:sz w:val="28"/>
        </w:rPr>
        <w:t xml:space="preserve">
      9) төсек қорын оңтайландыру болған жағдайда, денсаулық сақтау ұйымдары жоспарлы өзгерістер басталғанға дейінгі бір күнтізбелік айдан кешіктірмей Қазақстан Республикасы Денсаулық сақтау министрлігінің (бұдан әрі – Министрлік) тиісті ақпараттық жүйелеріндегі төсек қорының құрылымындағы өзгерістерді уақытылы өзектендіруді жүргізу үшін денсаулық сақтау басқармасына және ақпараттандыру субъектісіне хабарлайды; </w:t>
      </w:r>
    </w:p>
    <w:p>
      <w:pPr>
        <w:spacing w:after="0"/>
        <w:ind w:left="0"/>
        <w:jc w:val="both"/>
      </w:pPr>
      <w:r>
        <w:rPr>
          <w:rFonts w:ascii="Times New Roman"/>
          <w:b w:val="false"/>
          <w:i w:val="false"/>
          <w:color w:val="000000"/>
          <w:sz w:val="28"/>
        </w:rPr>
        <w:t>
      10) жоспарлы емдеуге жатқызудың жоспарланған күні жауапты маманның:</w:t>
      </w:r>
    </w:p>
    <w:p>
      <w:pPr>
        <w:spacing w:after="0"/>
        <w:ind w:left="0"/>
        <w:jc w:val="both"/>
      </w:pPr>
      <w:r>
        <w:rPr>
          <w:rFonts w:ascii="Times New Roman"/>
          <w:b w:val="false"/>
          <w:i w:val="false"/>
          <w:color w:val="000000"/>
          <w:sz w:val="28"/>
        </w:rPr>
        <w:t>
      пациенттің денсаулық сақтау ұйымын еркін таңдау құқығын есепке ала отырып, ММК және МТМҚ қызметтерін ұсынатын ғылыми ұйымдарға;</w:t>
      </w:r>
    </w:p>
    <w:p>
      <w:pPr>
        <w:spacing w:after="0"/>
        <w:ind w:left="0"/>
        <w:jc w:val="both"/>
      </w:pPr>
      <w:r>
        <w:rPr>
          <w:rFonts w:ascii="Times New Roman"/>
          <w:b w:val="false"/>
          <w:i w:val="false"/>
          <w:color w:val="000000"/>
          <w:sz w:val="28"/>
        </w:rPr>
        <w:t>
      мынадай:</w:t>
      </w:r>
    </w:p>
    <w:p>
      <w:pPr>
        <w:spacing w:after="0"/>
        <w:ind w:left="0"/>
        <w:jc w:val="both"/>
      </w:pPr>
      <w:r>
        <w:rPr>
          <w:rFonts w:ascii="Times New Roman"/>
          <w:b w:val="false"/>
          <w:i w:val="false"/>
          <w:color w:val="000000"/>
          <w:sz w:val="28"/>
        </w:rPr>
        <w:t>
      гематологиялық, онкогематологиялық, инфекциялық, психиатриялық, психоневрологиялық, туберкулезге қарсы, наркологиялық, тері-венерологиялық, онкологиялық, паллиативтік көмек және мейіргерлік күтім, балалар және босандыру төсектерінің бейіндерін қоспағанда қалалық және облыстық деңгейдегі көпбейінді стационарларға жіберуі кезінде Порталда автоматтандырылған түрде айқындалады;</w:t>
      </w:r>
    </w:p>
    <w:p>
      <w:pPr>
        <w:spacing w:after="0"/>
        <w:ind w:left="0"/>
        <w:jc w:val="both"/>
      </w:pPr>
      <w:r>
        <w:rPr>
          <w:rFonts w:ascii="Times New Roman"/>
          <w:b w:val="false"/>
          <w:i w:val="false"/>
          <w:color w:val="000000"/>
          <w:sz w:val="28"/>
        </w:rPr>
        <w:t>
      11) жоспарлы емдеуге жатқызу күнін автоматтандырылған түрде белгілеуге қатысатын денсаулық сақтау ұйымдары үшін күту парағынан алып тастау мынадай жағдайларда көзделеді:</w:t>
      </w:r>
    </w:p>
    <w:p>
      <w:pPr>
        <w:spacing w:after="0"/>
        <w:ind w:left="0"/>
        <w:jc w:val="both"/>
      </w:pPr>
      <w:r>
        <w:rPr>
          <w:rFonts w:ascii="Times New Roman"/>
          <w:b w:val="false"/>
          <w:i w:val="false"/>
          <w:color w:val="000000"/>
          <w:sz w:val="28"/>
        </w:rPr>
        <w:t>
      МСАК ұйымдарының немесе басқа денсаулық сақтау ұйымдарының деңгейінде:</w:t>
      </w:r>
    </w:p>
    <w:p>
      <w:pPr>
        <w:spacing w:after="0"/>
        <w:ind w:left="0"/>
        <w:jc w:val="both"/>
      </w:pPr>
      <w:r>
        <w:rPr>
          <w:rFonts w:ascii="Times New Roman"/>
          <w:b w:val="false"/>
          <w:i w:val="false"/>
          <w:color w:val="000000"/>
          <w:sz w:val="28"/>
        </w:rPr>
        <w:t xml:space="preserve">
      Порталда жолдаманы тіркегеннен кейін пациенттің емдеуге жатқызудан жазбаша бас тартуы; </w:t>
      </w:r>
    </w:p>
    <w:p>
      <w:pPr>
        <w:spacing w:after="0"/>
        <w:ind w:left="0"/>
        <w:jc w:val="both"/>
      </w:pPr>
      <w:r>
        <w:rPr>
          <w:rFonts w:ascii="Times New Roman"/>
          <w:b w:val="false"/>
          <w:i w:val="false"/>
          <w:color w:val="000000"/>
          <w:sz w:val="28"/>
        </w:rPr>
        <w:t>
      емдеуге жатқызуға дейінгі кезеңде пациенттің қайтыс болу жағдайын тіркеу;</w:t>
      </w:r>
    </w:p>
    <w:p>
      <w:pPr>
        <w:spacing w:after="0"/>
        <w:ind w:left="0"/>
        <w:jc w:val="both"/>
      </w:pPr>
      <w:r>
        <w:rPr>
          <w:rFonts w:ascii="Times New Roman"/>
          <w:b w:val="false"/>
          <w:i w:val="false"/>
          <w:color w:val="000000"/>
          <w:sz w:val="28"/>
        </w:rPr>
        <w:t>
      медициналық ұйымға емдеуге жатқызған сәтте медициналық көрсетілімдерінің болуы;</w:t>
      </w:r>
    </w:p>
    <w:p>
      <w:pPr>
        <w:spacing w:after="0"/>
        <w:ind w:left="0"/>
        <w:jc w:val="both"/>
      </w:pPr>
      <w:r>
        <w:rPr>
          <w:rFonts w:ascii="Times New Roman"/>
          <w:b w:val="false"/>
          <w:i w:val="false"/>
          <w:color w:val="000000"/>
          <w:sz w:val="28"/>
        </w:rPr>
        <w:t>
      шұғыл емдеуге жатқызу;</w:t>
      </w:r>
    </w:p>
    <w:p>
      <w:pPr>
        <w:spacing w:after="0"/>
        <w:ind w:left="0"/>
        <w:jc w:val="both"/>
      </w:pPr>
      <w:r>
        <w:rPr>
          <w:rFonts w:ascii="Times New Roman"/>
          <w:b w:val="false"/>
          <w:i w:val="false"/>
          <w:color w:val="000000"/>
          <w:sz w:val="28"/>
        </w:rPr>
        <w:t>
      медициналық ұйымның қабылдау бөлімшесінің деңгейінде:</w:t>
      </w:r>
    </w:p>
    <w:p>
      <w:pPr>
        <w:spacing w:after="0"/>
        <w:ind w:left="0"/>
        <w:jc w:val="both"/>
      </w:pPr>
      <w:r>
        <w:rPr>
          <w:rFonts w:ascii="Times New Roman"/>
          <w:b w:val="false"/>
          <w:i w:val="false"/>
          <w:color w:val="000000"/>
          <w:sz w:val="28"/>
        </w:rPr>
        <w:t>
      емдеуге жатқызуға медициналық көрсетілімдердің болмауы;</w:t>
      </w:r>
    </w:p>
    <w:p>
      <w:pPr>
        <w:spacing w:after="0"/>
        <w:ind w:left="0"/>
        <w:jc w:val="both"/>
      </w:pPr>
      <w:r>
        <w:rPr>
          <w:rFonts w:ascii="Times New Roman"/>
          <w:b w:val="false"/>
          <w:i w:val="false"/>
          <w:color w:val="000000"/>
          <w:sz w:val="28"/>
        </w:rPr>
        <w:t>
      емдеуге жатқызу кезінде медициналық қарсы көрсетілімдердің болуы;</w:t>
      </w:r>
    </w:p>
    <w:p>
      <w:pPr>
        <w:spacing w:after="0"/>
        <w:ind w:left="0"/>
        <w:jc w:val="both"/>
      </w:pPr>
      <w:r>
        <w:rPr>
          <w:rFonts w:ascii="Times New Roman"/>
          <w:b w:val="false"/>
          <w:i w:val="false"/>
          <w:color w:val="000000"/>
          <w:sz w:val="28"/>
        </w:rPr>
        <w:t>
      пациенттің емдеуге жатқызуға келмеуі;</w:t>
      </w:r>
    </w:p>
    <w:p>
      <w:pPr>
        <w:spacing w:after="0"/>
        <w:ind w:left="0"/>
        <w:jc w:val="both"/>
      </w:pPr>
      <w:r>
        <w:rPr>
          <w:rFonts w:ascii="Times New Roman"/>
          <w:b w:val="false"/>
          <w:i w:val="false"/>
          <w:color w:val="000000"/>
          <w:sz w:val="28"/>
        </w:rPr>
        <w:t>
      жолдаманы Порталда тіркегеннен кейін пациенттің емдеуге жатқызудан жазбаша түрде бас тартуы;</w:t>
      </w:r>
    </w:p>
    <w:p>
      <w:pPr>
        <w:spacing w:after="0"/>
        <w:ind w:left="0"/>
        <w:jc w:val="both"/>
      </w:pPr>
      <w:r>
        <w:rPr>
          <w:rFonts w:ascii="Times New Roman"/>
          <w:b w:val="false"/>
          <w:i w:val="false"/>
          <w:color w:val="000000"/>
          <w:sz w:val="28"/>
        </w:rPr>
        <w:t>
      бейінді емес емдеуге жатқызу;</w:t>
      </w:r>
    </w:p>
    <w:p>
      <w:pPr>
        <w:spacing w:after="0"/>
        <w:ind w:left="0"/>
        <w:jc w:val="both"/>
      </w:pPr>
      <w:r>
        <w:rPr>
          <w:rFonts w:ascii="Times New Roman"/>
          <w:b w:val="false"/>
          <w:i w:val="false"/>
          <w:color w:val="000000"/>
          <w:sz w:val="28"/>
        </w:rPr>
        <w:t>
      шұғыл емдеуге жатқызу.</w:t>
      </w:r>
    </w:p>
    <w:bookmarkStart w:name="z51" w:id="47"/>
    <w:p>
      <w:pPr>
        <w:spacing w:after="0"/>
        <w:ind w:left="0"/>
        <w:jc w:val="both"/>
      </w:pPr>
      <w:r>
        <w:rPr>
          <w:rFonts w:ascii="Times New Roman"/>
          <w:b w:val="false"/>
          <w:i w:val="false"/>
          <w:color w:val="000000"/>
          <w:sz w:val="28"/>
        </w:rPr>
        <w:t>
      36. Денсаулық сақтау ұйымының қабылдау бөлімшесінің маманы пациенттер өз бетінше жүгінген пациентті емдеуге жатқызу күнін айқындаған кезде, емдеуге жатқызу туралы шешім денсаулық сақтау ұйымының жауапты маманымен келісіледі.</w:t>
      </w:r>
    </w:p>
    <w:bookmarkEnd w:id="47"/>
    <w:bookmarkStart w:name="z52" w:id="48"/>
    <w:p>
      <w:pPr>
        <w:spacing w:after="0"/>
        <w:ind w:left="0"/>
        <w:jc w:val="both"/>
      </w:pPr>
      <w:r>
        <w:rPr>
          <w:rFonts w:ascii="Times New Roman"/>
          <w:b w:val="false"/>
          <w:i w:val="false"/>
          <w:color w:val="000000"/>
          <w:sz w:val="28"/>
        </w:rPr>
        <w:t xml:space="preserve">
      37. Денсаулық сақтау ұйымының басшысы пациенттің құқықтарын қорғау мақсатында халықтың мынадай әлеуметтік осал топтары үшін медициналық көрсетілімдер болған жағдайда пациентті жоспарлы емдеуге жатқызу туралы өз бетінше шешім қабылдайды: 18 жасқа дейінгі балалар, жүкті әйелдер, Ұлы Отан соғысына қатысушылар, мүгедектер, "Алтын Алқа", "Күміс Алқа" алқаларымен марапатталған көп балалы аналар, зейнеткерлер, әлеуметтік мәні бар аурулармен ауыратын адамдар республикалық медициналық денсаулық сақтау ұйымдары үшін жоспарлы емдеуге жатқызу көлемінен 15%, меншік деңгейі мен нысанына қарамастан басқа медициналық ұйымдар үшін 10% шегінде; </w:t>
      </w:r>
    </w:p>
    <w:bookmarkEnd w:id="48"/>
    <w:bookmarkStart w:name="z53" w:id="49"/>
    <w:p>
      <w:pPr>
        <w:spacing w:after="0"/>
        <w:ind w:left="0"/>
        <w:jc w:val="both"/>
      </w:pPr>
      <w:r>
        <w:rPr>
          <w:rFonts w:ascii="Times New Roman"/>
          <w:b w:val="false"/>
          <w:i w:val="false"/>
          <w:color w:val="000000"/>
          <w:sz w:val="28"/>
        </w:rPr>
        <w:t>
      38. Медициналық көрсетілімдері бар пациенттер өз бетінше жүгінген кезде денсаулық сақтау ұйымы қабылдау бөлімшесінің дәрігері пациент жүгінген күні мынадай денсаулық сақтау ұйымдарына/құрылымдық бөлімшелерге:</w:t>
      </w:r>
    </w:p>
    <w:bookmarkEnd w:id="49"/>
    <w:p>
      <w:pPr>
        <w:spacing w:after="0"/>
        <w:ind w:left="0"/>
        <w:jc w:val="both"/>
      </w:pPr>
      <w:r>
        <w:rPr>
          <w:rFonts w:ascii="Times New Roman"/>
          <w:b w:val="false"/>
          <w:i w:val="false"/>
          <w:color w:val="000000"/>
          <w:sz w:val="28"/>
        </w:rPr>
        <w:t xml:space="preserve">
      Инфекциялық, психиатриялық, психоневрологиялық, туберкулезге қарсы күрес, наркологиялық, тері-венерологиялық, онкологиялық, Ұлы Отан соғысының мүгедектеріне арналған госпитальдер, хоспистер мен мейіргерлік күтім ауруханалары, гинекологиялық бейінге жолдаманы қоспағанда, босандыру ұйымдары (перинаталдық көмекті өңірлендіруді есепке ала отырып); </w:t>
      </w:r>
    </w:p>
    <w:p>
      <w:pPr>
        <w:spacing w:after="0"/>
        <w:ind w:left="0"/>
        <w:jc w:val="both"/>
      </w:pPr>
      <w:r>
        <w:rPr>
          <w:rFonts w:ascii="Times New Roman"/>
          <w:b w:val="false"/>
          <w:i w:val="false"/>
          <w:color w:val="000000"/>
          <w:sz w:val="28"/>
        </w:rPr>
        <w:t>
      меншік деңгейі мен нысанына қарамастан көп бейінді стационарларда емдеудің (консервативтік, операциялық) кезекті деңгейіне және мүгедекті оңалтудың жеке бағдарламасының медициналық бөлігіне сәйкес қалпына келтіру емі және медициналық оңалту бойынша іс-шаралар өткізу үшін жоспарлы емдеуге жатқызуды дербес жүзеге асырады.</w:t>
      </w:r>
    </w:p>
    <w:bookmarkStart w:name="z54" w:id="50"/>
    <w:p>
      <w:pPr>
        <w:spacing w:after="0"/>
        <w:ind w:left="0"/>
        <w:jc w:val="both"/>
      </w:pPr>
      <w:r>
        <w:rPr>
          <w:rFonts w:ascii="Times New Roman"/>
          <w:b w:val="false"/>
          <w:i w:val="false"/>
          <w:color w:val="000000"/>
          <w:sz w:val="28"/>
        </w:rPr>
        <w:t>
      39. Жоспарлы емдеуге жатқызуды ұйымдастыру кезінде, егер емдеуге жатқызу процестері рұқсат етілген шектерден шыққан штаттан тыс жағдай туындайды:</w:t>
      </w:r>
    </w:p>
    <w:bookmarkEnd w:id="50"/>
    <w:p>
      <w:pPr>
        <w:spacing w:after="0"/>
        <w:ind w:left="0"/>
        <w:jc w:val="both"/>
      </w:pPr>
      <w:r>
        <w:rPr>
          <w:rFonts w:ascii="Times New Roman"/>
          <w:b w:val="false"/>
          <w:i w:val="false"/>
          <w:color w:val="000000"/>
          <w:sz w:val="28"/>
        </w:rPr>
        <w:t>
      1) орындалмаған жоспарлы емдеуге жатқызу:</w:t>
      </w:r>
    </w:p>
    <w:p>
      <w:pPr>
        <w:spacing w:after="0"/>
        <w:ind w:left="0"/>
        <w:jc w:val="both"/>
      </w:pPr>
      <w:r>
        <w:rPr>
          <w:rFonts w:ascii="Times New Roman"/>
          <w:b w:val="false"/>
          <w:i w:val="false"/>
          <w:color w:val="000000"/>
          <w:sz w:val="28"/>
        </w:rPr>
        <w:t>
      жоспарлы емдеуге жатқызуға медициналық көрсетілімдердің болмауы;</w:t>
      </w:r>
    </w:p>
    <w:p>
      <w:pPr>
        <w:spacing w:after="0"/>
        <w:ind w:left="0"/>
        <w:jc w:val="both"/>
      </w:pPr>
      <w:r>
        <w:rPr>
          <w:rFonts w:ascii="Times New Roman"/>
          <w:b w:val="false"/>
          <w:i w:val="false"/>
          <w:color w:val="000000"/>
          <w:sz w:val="28"/>
        </w:rPr>
        <w:t>
      емдеуге жатқызу сәтінде медициналық көрсетілімдердің болуы.</w:t>
      </w:r>
    </w:p>
    <w:p>
      <w:pPr>
        <w:spacing w:after="0"/>
        <w:ind w:left="0"/>
        <w:jc w:val="both"/>
      </w:pPr>
      <w:r>
        <w:rPr>
          <w:rFonts w:ascii="Times New Roman"/>
          <w:b w:val="false"/>
          <w:i w:val="false"/>
          <w:color w:val="000000"/>
          <w:sz w:val="28"/>
        </w:rPr>
        <w:t>
      2) жоспарлы емдеуге жатқызу деңгейіне жағымсыз әсер ететін жағдайлар:</w:t>
      </w:r>
    </w:p>
    <w:p>
      <w:pPr>
        <w:spacing w:after="0"/>
        <w:ind w:left="0"/>
        <w:jc w:val="both"/>
      </w:pPr>
      <w:r>
        <w:rPr>
          <w:rFonts w:ascii="Times New Roman"/>
          <w:b w:val="false"/>
          <w:i w:val="false"/>
          <w:color w:val="000000"/>
          <w:sz w:val="28"/>
        </w:rPr>
        <w:t>
       жолдаманы Порталда тіркегеннен кейін пациенттің емдеуге жатқызудан жазбаша бас тартуы;</w:t>
      </w:r>
    </w:p>
    <w:p>
      <w:pPr>
        <w:spacing w:after="0"/>
        <w:ind w:left="0"/>
        <w:jc w:val="both"/>
      </w:pPr>
      <w:r>
        <w:rPr>
          <w:rFonts w:ascii="Times New Roman"/>
          <w:b w:val="false"/>
          <w:i w:val="false"/>
          <w:color w:val="000000"/>
          <w:sz w:val="28"/>
        </w:rPr>
        <w:t>
      пациенттің емдеуге жатқызуға келмеуі;</w:t>
      </w:r>
    </w:p>
    <w:p>
      <w:pPr>
        <w:spacing w:after="0"/>
        <w:ind w:left="0"/>
        <w:jc w:val="both"/>
      </w:pPr>
      <w:r>
        <w:rPr>
          <w:rFonts w:ascii="Times New Roman"/>
          <w:b w:val="false"/>
          <w:i w:val="false"/>
          <w:color w:val="000000"/>
          <w:sz w:val="28"/>
        </w:rPr>
        <w:t>
      емдеуге жатқызуға дейінгі кезеңде пациенттің қайтыс болуын тіркеу;</w:t>
      </w:r>
    </w:p>
    <w:p>
      <w:pPr>
        <w:spacing w:after="0"/>
        <w:ind w:left="0"/>
        <w:jc w:val="both"/>
      </w:pPr>
      <w:r>
        <w:rPr>
          <w:rFonts w:ascii="Times New Roman"/>
          <w:b w:val="false"/>
          <w:i w:val="false"/>
          <w:color w:val="000000"/>
          <w:sz w:val="28"/>
        </w:rPr>
        <w:t>
      шұғыл емдеуге жатқызу;</w:t>
      </w:r>
    </w:p>
    <w:p>
      <w:pPr>
        <w:spacing w:after="0"/>
        <w:ind w:left="0"/>
        <w:jc w:val="both"/>
      </w:pPr>
      <w:r>
        <w:rPr>
          <w:rFonts w:ascii="Times New Roman"/>
          <w:b w:val="false"/>
          <w:i w:val="false"/>
          <w:color w:val="000000"/>
          <w:sz w:val="28"/>
        </w:rPr>
        <w:t xml:space="preserve">
      емдеуге жатқызу рәсіміне байланысты емес жағдайлар жатады. </w:t>
      </w:r>
    </w:p>
    <w:bookmarkStart w:name="z55" w:id="51"/>
    <w:p>
      <w:pPr>
        <w:spacing w:after="0"/>
        <w:ind w:left="0"/>
        <w:jc w:val="both"/>
      </w:pPr>
      <w:r>
        <w:rPr>
          <w:rFonts w:ascii="Times New Roman"/>
          <w:b w:val="false"/>
          <w:i w:val="false"/>
          <w:color w:val="000000"/>
          <w:sz w:val="28"/>
        </w:rPr>
        <w:t xml:space="preserve">
      40. Форс-мажорлық жағдайлар туындаған және тоқтатылған кезде денсаулық сақтау ұйымы денсаулық сақтау басқармасына, ӘМСҚ-ға және ақпараттандыру субъектісіне бір жұмыс күнінің ішінде жазбаша хабарлама жібереді. </w:t>
      </w:r>
    </w:p>
    <w:bookmarkEnd w:id="51"/>
    <w:p>
      <w:pPr>
        <w:spacing w:after="0"/>
        <w:ind w:left="0"/>
        <w:jc w:val="both"/>
      </w:pPr>
      <w:r>
        <w:rPr>
          <w:rFonts w:ascii="Times New Roman"/>
          <w:b w:val="false"/>
          <w:i w:val="false"/>
          <w:color w:val="000000"/>
          <w:sz w:val="28"/>
        </w:rPr>
        <w:t xml:space="preserve">
      Денсаулық сақтау ұйымы қызметін тоқтатқан жағдайда ақпараттандыру субъектісі бір жұмыс күнінің ішінде МСАК ұйымын және басқа денсаулық сақтау ұйымдарын хабардар етеді. Жауапты маман жоспарлы емдеуге жатқызуды күтіп отырған пациентке форс-мажорлық жағдайлардың пайда болуы туралы хабарлайды және басқа стационарды тандауды немесе қызметі басталғаннан кейін бұрын тандаған денсаулық сақтау ұйымына емделуге жатуды ұсынады. </w:t>
      </w:r>
    </w:p>
    <w:p>
      <w:pPr>
        <w:spacing w:after="0"/>
        <w:ind w:left="0"/>
        <w:jc w:val="both"/>
      </w:pPr>
      <w:r>
        <w:rPr>
          <w:rFonts w:ascii="Times New Roman"/>
          <w:b w:val="false"/>
          <w:i w:val="false"/>
          <w:color w:val="000000"/>
          <w:sz w:val="28"/>
        </w:rPr>
        <w:t>
      Егер Порталда емдеуге жатқызуға жолдаманы электрондық тіркеу 3 сағаттан аса жұмыс істемесе, онда денсаулық сақтау ұйымы мынадай жүйеде жоспарлы емдеуге жатқызуға жіберу процесінің үздіксіздігін қамтамасыз етеді:</w:t>
      </w:r>
    </w:p>
    <w:p>
      <w:pPr>
        <w:spacing w:after="0"/>
        <w:ind w:left="0"/>
        <w:jc w:val="both"/>
      </w:pPr>
      <w:r>
        <w:rPr>
          <w:rFonts w:ascii="Times New Roman"/>
          <w:b w:val="false"/>
          <w:i w:val="false"/>
          <w:color w:val="000000"/>
          <w:sz w:val="28"/>
        </w:rPr>
        <w:t>
      1) МСАК ұйымдары немесе денсаулық сақтау ұйымы қағаз жеткізгіште денсаулық сақтау ұйымымен келісілген күнге жоспарлы емдеуге жатқызуға жолдаманы ресімдейді;</w:t>
      </w:r>
    </w:p>
    <w:p>
      <w:pPr>
        <w:spacing w:after="0"/>
        <w:ind w:left="0"/>
        <w:jc w:val="both"/>
      </w:pPr>
      <w:r>
        <w:rPr>
          <w:rFonts w:ascii="Times New Roman"/>
          <w:b w:val="false"/>
          <w:i w:val="false"/>
          <w:color w:val="000000"/>
          <w:sz w:val="28"/>
        </w:rPr>
        <w:t>
      2) денсаулық сақтау ұйымы қағаз жеткізгіште емдеуге жатқызу күніне сәйкес пациенттің емдеуге жатқызылуын қамтамасыз етеді;</w:t>
      </w:r>
    </w:p>
    <w:p>
      <w:pPr>
        <w:spacing w:after="0"/>
        <w:ind w:left="0"/>
        <w:jc w:val="both"/>
      </w:pPr>
      <w:r>
        <w:rPr>
          <w:rFonts w:ascii="Times New Roman"/>
          <w:b w:val="false"/>
          <w:i w:val="false"/>
          <w:color w:val="000000"/>
          <w:sz w:val="28"/>
        </w:rPr>
        <w:t>
      3) МСАК ұйымы немесе басқа денсаулық сақтау ұйымы тікелей Порталда жолдаманы тіркеу функциясын жаңартқаннан кейін қағаз жеткізгіштердегі жолдамалардың негізінде функцияларды ажыратылған кезеңінде емдеуге жатқызылған немесе емдеуге жатқызуға жоспарланған пациенттердің жолдамаларын Порталға тіркеуді жүзеге асыру бөлігінде іс-қимылдың келісілуін қамтамасыз етеді</w:t>
      </w:r>
    </w:p>
    <w:p>
      <w:pPr>
        <w:spacing w:after="0"/>
        <w:ind w:left="0"/>
        <w:jc w:val="both"/>
      </w:pPr>
      <w:r>
        <w:rPr>
          <w:rFonts w:ascii="Times New Roman"/>
          <w:b w:val="false"/>
          <w:i w:val="false"/>
          <w:color w:val="000000"/>
          <w:sz w:val="28"/>
        </w:rPr>
        <w:t>
      4) ақпараттандыру субъектісі:</w:t>
      </w:r>
    </w:p>
    <w:p>
      <w:pPr>
        <w:spacing w:after="0"/>
        <w:ind w:left="0"/>
        <w:jc w:val="both"/>
      </w:pPr>
      <w:r>
        <w:rPr>
          <w:rFonts w:ascii="Times New Roman"/>
          <w:b w:val="false"/>
          <w:i w:val="false"/>
          <w:color w:val="000000"/>
          <w:sz w:val="28"/>
        </w:rPr>
        <w:t>
      емдеуге жатқызуға жолдаманы электрондық тіркеу функциясын 3 сағаттан аса ажырату туралы хаттаманы рәсімдейді;</w:t>
      </w:r>
    </w:p>
    <w:p>
      <w:pPr>
        <w:spacing w:after="0"/>
        <w:ind w:left="0"/>
        <w:jc w:val="both"/>
      </w:pPr>
      <w:r>
        <w:rPr>
          <w:rFonts w:ascii="Times New Roman"/>
          <w:b w:val="false"/>
          <w:i w:val="false"/>
          <w:color w:val="000000"/>
          <w:sz w:val="28"/>
        </w:rPr>
        <w:t>
      МСАК ұйымдарынан немесе басқа медициналық ұйымдардан қағаз жеткізгіштерде жоспарлы емдеуге жатқызуға жіберу фактілері бойынша ақпаратты сұратады;</w:t>
      </w:r>
    </w:p>
    <w:p>
      <w:pPr>
        <w:spacing w:after="0"/>
        <w:ind w:left="0"/>
        <w:jc w:val="both"/>
      </w:pPr>
      <w:r>
        <w:rPr>
          <w:rFonts w:ascii="Times New Roman"/>
          <w:b w:val="false"/>
          <w:i w:val="false"/>
          <w:color w:val="000000"/>
          <w:sz w:val="28"/>
        </w:rPr>
        <w:t>
      қағаз жеткізгіштердің деректеріне сәйкес Порталға жолдамаларды тіркеу процесін үйлестіреді.</w:t>
      </w:r>
    </w:p>
    <w:bookmarkStart w:name="z56" w:id="52"/>
    <w:p>
      <w:pPr>
        <w:spacing w:after="0"/>
        <w:ind w:left="0"/>
        <w:jc w:val="both"/>
      </w:pPr>
      <w:r>
        <w:rPr>
          <w:rFonts w:ascii="Times New Roman"/>
          <w:b w:val="false"/>
          <w:i w:val="false"/>
          <w:color w:val="000000"/>
          <w:sz w:val="28"/>
        </w:rPr>
        <w:t xml:space="preserve">
      41. "Госпитальге дейінгі кезеңде пациенттің қайтыс болуы" себебі бойынша Порталдағы "Күту парағынан" жолдамаларды алып тастау кезінде сот-медицина сараптамасына жататын жағдайларды қоспағанда, № 907 </w:t>
      </w:r>
      <w:r>
        <w:rPr>
          <w:rFonts w:ascii="Times New Roman"/>
          <w:b w:val="false"/>
          <w:i w:val="false"/>
          <w:color w:val="000000"/>
          <w:sz w:val="28"/>
        </w:rPr>
        <w:t>бұйрықпен</w:t>
      </w:r>
      <w:r>
        <w:rPr>
          <w:rFonts w:ascii="Times New Roman"/>
          <w:b w:val="false"/>
          <w:i w:val="false"/>
          <w:color w:val="000000"/>
          <w:sz w:val="28"/>
        </w:rPr>
        <w:t xml:space="preserve"> бекітілген № 106/е-12 нысанына сәйкес қайтыс болуы туралы дәрігерлік куәліктің көшірмесін қоса бере отырып, мәліметтер (тіркеуден алғаннан кейін үш жұмыс күнінің ішінде) ақпараттандыру субъектісіне ұсынылады. </w:t>
      </w:r>
    </w:p>
    <w:bookmarkEnd w:id="52"/>
    <w:bookmarkStart w:name="z57" w:id="53"/>
    <w:p>
      <w:pPr>
        <w:spacing w:after="0"/>
        <w:ind w:left="0"/>
        <w:jc w:val="both"/>
      </w:pPr>
      <w:r>
        <w:rPr>
          <w:rFonts w:ascii="Times New Roman"/>
          <w:b w:val="false"/>
          <w:i w:val="false"/>
          <w:color w:val="000000"/>
          <w:sz w:val="28"/>
        </w:rPr>
        <w:t xml:space="preserve">
      42. Емдеуге жатқызуды ұйымдастыру процесіне қатысушылар штаттық емес жағдайларды оларға жол бермеу бойынша басқарушылық шараларын қабылдай отырып мониторингілеуді жүзеге асырады. </w:t>
      </w:r>
    </w:p>
    <w:bookmarkEnd w:id="53"/>
    <w:bookmarkStart w:name="z58" w:id="54"/>
    <w:p>
      <w:pPr>
        <w:spacing w:after="0"/>
        <w:ind w:left="0"/>
        <w:jc w:val="both"/>
      </w:pPr>
      <w:r>
        <w:rPr>
          <w:rFonts w:ascii="Times New Roman"/>
          <w:b w:val="false"/>
          <w:i w:val="false"/>
          <w:color w:val="000000"/>
          <w:sz w:val="28"/>
        </w:rPr>
        <w:t xml:space="preserve">
      43. Денсаулық сақтау ұйымдары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пациенттерді емдеуге жатқызудан бас тарту туралы ақпаратты электрондық жеткізгіштерде тоқсан сайын МСАК-қа жібереді. Емдеуге жатқызудан бас тарту туралы нысан пациенттің талабы бойынша қолына беріледі. </w:t>
      </w:r>
    </w:p>
    <w:bookmarkEnd w:id="54"/>
    <w:bookmarkStart w:name="z59" w:id="55"/>
    <w:p>
      <w:pPr>
        <w:spacing w:after="0"/>
        <w:ind w:left="0"/>
        <w:jc w:val="both"/>
      </w:pPr>
      <w:r>
        <w:rPr>
          <w:rFonts w:ascii="Times New Roman"/>
          <w:b w:val="false"/>
          <w:i w:val="false"/>
          <w:color w:val="000000"/>
          <w:sz w:val="28"/>
        </w:rPr>
        <w:t>
      44. Денсаулық сақтау басқармалары:</w:t>
      </w:r>
    </w:p>
    <w:bookmarkEnd w:id="55"/>
    <w:p>
      <w:pPr>
        <w:spacing w:after="0"/>
        <w:ind w:left="0"/>
        <w:jc w:val="both"/>
      </w:pPr>
      <w:r>
        <w:rPr>
          <w:rFonts w:ascii="Times New Roman"/>
          <w:b w:val="false"/>
          <w:i w:val="false"/>
          <w:color w:val="000000"/>
          <w:sz w:val="28"/>
        </w:rPr>
        <w:t>
      1) басқарушылық шешімдерін қабылдаумен мынадай көрсеткіштерге тұрақты мониторингті жүзеге асырады:</w:t>
      </w:r>
    </w:p>
    <w:p>
      <w:pPr>
        <w:spacing w:after="0"/>
        <w:ind w:left="0"/>
        <w:jc w:val="both"/>
      </w:pPr>
      <w:r>
        <w:rPr>
          <w:rFonts w:ascii="Times New Roman"/>
          <w:b w:val="false"/>
          <w:i w:val="false"/>
          <w:color w:val="000000"/>
          <w:sz w:val="28"/>
        </w:rPr>
        <w:t>
      өңірдегі стационарлық көмекті тұтыну деңгейіне;</w:t>
      </w:r>
    </w:p>
    <w:p>
      <w:pPr>
        <w:spacing w:after="0"/>
        <w:ind w:left="0"/>
        <w:jc w:val="both"/>
      </w:pPr>
      <w:r>
        <w:rPr>
          <w:rFonts w:ascii="Times New Roman"/>
          <w:b w:val="false"/>
          <w:i w:val="false"/>
          <w:color w:val="000000"/>
          <w:sz w:val="28"/>
        </w:rPr>
        <w:t>
      төсек қорының жұмысы мен оны оңтайландыруға;</w:t>
      </w:r>
    </w:p>
    <w:p>
      <w:pPr>
        <w:spacing w:after="0"/>
        <w:ind w:left="0"/>
        <w:jc w:val="both"/>
      </w:pPr>
      <w:r>
        <w:rPr>
          <w:rFonts w:ascii="Times New Roman"/>
          <w:b w:val="false"/>
          <w:i w:val="false"/>
          <w:color w:val="000000"/>
          <w:sz w:val="28"/>
        </w:rPr>
        <w:t>
      олардың талап етілуіне сәйкес төсектерді қайта бейіндеуге;</w:t>
      </w:r>
    </w:p>
    <w:p>
      <w:pPr>
        <w:spacing w:after="0"/>
        <w:ind w:left="0"/>
        <w:jc w:val="both"/>
      </w:pPr>
      <w:r>
        <w:rPr>
          <w:rFonts w:ascii="Times New Roman"/>
          <w:b w:val="false"/>
          <w:i w:val="false"/>
          <w:color w:val="000000"/>
          <w:sz w:val="28"/>
        </w:rPr>
        <w:t>
      тәуліктік және күндізгі стационарлардағы емделіп шығу жағдайларының құрылымына;</w:t>
      </w:r>
    </w:p>
    <w:p>
      <w:pPr>
        <w:spacing w:after="0"/>
        <w:ind w:left="0"/>
        <w:jc w:val="both"/>
      </w:pPr>
      <w:r>
        <w:rPr>
          <w:rFonts w:ascii="Times New Roman"/>
          <w:b w:val="false"/>
          <w:i w:val="false"/>
          <w:color w:val="000000"/>
          <w:sz w:val="28"/>
        </w:rPr>
        <w:t>
      негізсіз емдеуге жатқызуға;</w:t>
      </w:r>
    </w:p>
    <w:p>
      <w:pPr>
        <w:spacing w:after="0"/>
        <w:ind w:left="0"/>
        <w:jc w:val="both"/>
      </w:pPr>
      <w:r>
        <w:rPr>
          <w:rFonts w:ascii="Times New Roman"/>
          <w:b w:val="false"/>
          <w:i w:val="false"/>
          <w:color w:val="000000"/>
          <w:sz w:val="28"/>
        </w:rPr>
        <w:t>
      штаттан тыс жағдайларға.</w:t>
      </w:r>
    </w:p>
    <w:p>
      <w:pPr>
        <w:spacing w:after="0"/>
        <w:ind w:left="0"/>
        <w:jc w:val="both"/>
      </w:pPr>
      <w:r>
        <w:rPr>
          <w:rFonts w:ascii="Times New Roman"/>
          <w:b w:val="false"/>
          <w:i w:val="false"/>
          <w:color w:val="000000"/>
          <w:sz w:val="28"/>
        </w:rPr>
        <w:t>
      2) меншік нысанына қарамастан, денсаулық сақтау ұйымдарының басшыларын тарта отырып, есепті кезеңнен кейінгі айдың он бесінші күніне дейін ақпараттандыру субъектісіне қабылданған шаралар туралы мәліметтерді ұсына отырып және есепті кезеңнен кейінгі келесі айдың оныншы күнінен кешіктірмей ЕПК отырыстарын өткізеді.</w:t>
      </w:r>
    </w:p>
    <w:bookmarkStart w:name="z60" w:id="56"/>
    <w:p>
      <w:pPr>
        <w:spacing w:after="0"/>
        <w:ind w:left="0"/>
        <w:jc w:val="left"/>
      </w:pPr>
      <w:r>
        <w:rPr>
          <w:rFonts w:ascii="Times New Roman"/>
          <w:b/>
          <w:i w:val="false"/>
          <w:color w:val="000000"/>
        </w:rPr>
        <w:t xml:space="preserve"> 2-параграф. Шұғыл емдеуге жатқызу тәртібі</w:t>
      </w:r>
    </w:p>
    <w:bookmarkEnd w:id="56"/>
    <w:bookmarkStart w:name="z61" w:id="57"/>
    <w:p>
      <w:pPr>
        <w:spacing w:after="0"/>
        <w:ind w:left="0"/>
        <w:jc w:val="both"/>
      </w:pPr>
      <w:r>
        <w:rPr>
          <w:rFonts w:ascii="Times New Roman"/>
          <w:b w:val="false"/>
          <w:i w:val="false"/>
          <w:color w:val="000000"/>
          <w:sz w:val="28"/>
        </w:rPr>
        <w:t xml:space="preserve">
      45. Шұғыл жағдайларда пациент денсаулық сақтау ұйымының қабылдау бөлімшесіне жедел медициналық көмек станцияларының (бөлімшелердің) бригадасымен, МСАК жанындағы ЖМК бөлімшесінің бригадасымен, басқа денсаулық сақтау ұйымдарынан санитариялық авиацияның мобильді бригадасымен немесе өз бетінше жүгінген жағдайларда жеткізіледі. Жекелеген жағдайларда пациенттерді азаматтар немесе ішкі істер органдарының қызметкерлері денсаулық сақтау ұйымдарына жеткізеді. </w:t>
      </w:r>
    </w:p>
    <w:bookmarkEnd w:id="57"/>
    <w:bookmarkStart w:name="z108" w:id="58"/>
    <w:p>
      <w:pPr>
        <w:spacing w:after="0"/>
        <w:ind w:left="0"/>
        <w:jc w:val="both"/>
      </w:pPr>
      <w:r>
        <w:rPr>
          <w:rFonts w:ascii="Times New Roman"/>
          <w:b w:val="false"/>
          <w:i w:val="false"/>
          <w:color w:val="000000"/>
          <w:sz w:val="28"/>
        </w:rPr>
        <w:t xml:space="preserve">
      45-1. Пациентте ЖТМҚ көрсету үшін медициналық көрсетілімдер болған кезде емдеуге жатқызу "Жоғары технологиялы медициналық қызметтерді ұсыну қағидаларын бекіту туралы" Қазақстан Республикасы Денсаулық сақтау министрінің 2017 жылғы 7 ақпандағы № 12 </w:t>
      </w:r>
      <w:r>
        <w:rPr>
          <w:rFonts w:ascii="Times New Roman"/>
          <w:b w:val="false"/>
          <w:i w:val="false"/>
          <w:color w:val="000000"/>
          <w:sz w:val="28"/>
        </w:rPr>
        <w:t>бұйрығына</w:t>
      </w:r>
      <w:r>
        <w:rPr>
          <w:rFonts w:ascii="Times New Roman"/>
          <w:b w:val="false"/>
          <w:i w:val="false"/>
          <w:color w:val="000000"/>
          <w:sz w:val="28"/>
        </w:rPr>
        <w:t xml:space="preserve"> сәйкес жүзеге асырылады (нормативтік құқықтық актілерді мемлекеттік тіркеу тізілімінде № 14868 болып тіркелген).</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45-1-тармақпен толықтырылды – ҚР Денсаулық сақтау министрінің 10.04.2020 </w:t>
      </w:r>
      <w:r>
        <w:rPr>
          <w:rFonts w:ascii="Times New Roman"/>
          <w:b w:val="false"/>
          <w:i w:val="false"/>
          <w:color w:val="000000"/>
          <w:sz w:val="28"/>
        </w:rPr>
        <w:t>№ ҚР ДСМ-37/2020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2" w:id="59"/>
    <w:p>
      <w:pPr>
        <w:spacing w:after="0"/>
        <w:ind w:left="0"/>
        <w:jc w:val="both"/>
      </w:pPr>
      <w:r>
        <w:rPr>
          <w:rFonts w:ascii="Times New Roman"/>
          <w:b w:val="false"/>
          <w:i w:val="false"/>
          <w:color w:val="000000"/>
          <w:sz w:val="28"/>
        </w:rPr>
        <w:t>
      46. Пациентті тасымалдау кезінде, жедел медициналық көмек станциясының немесе МСАК жанындағы ЖМК бөлімшесінің диспетчері денсаулық сақтау ұйымының қабылдау бөлімшесін пациенттің жеткізілетіні туралы хабардар етеді.</w:t>
      </w:r>
    </w:p>
    <w:bookmarkEnd w:id="59"/>
    <w:bookmarkStart w:name="z63" w:id="60"/>
    <w:p>
      <w:pPr>
        <w:spacing w:after="0"/>
        <w:ind w:left="0"/>
        <w:jc w:val="both"/>
      </w:pPr>
      <w:r>
        <w:rPr>
          <w:rFonts w:ascii="Times New Roman"/>
          <w:b w:val="false"/>
          <w:i w:val="false"/>
          <w:color w:val="000000"/>
          <w:sz w:val="28"/>
        </w:rPr>
        <w:t>
      47. Қабылдау бөлімшесінде қайтыс болған кезде, пациенттің қайтыс болу фактісі аталған медициналық ұйымға тіркеледі.</w:t>
      </w:r>
    </w:p>
    <w:bookmarkEnd w:id="60"/>
    <w:bookmarkStart w:name="z64" w:id="61"/>
    <w:p>
      <w:pPr>
        <w:spacing w:after="0"/>
        <w:ind w:left="0"/>
        <w:jc w:val="both"/>
      </w:pPr>
      <w:r>
        <w:rPr>
          <w:rFonts w:ascii="Times New Roman"/>
          <w:b w:val="false"/>
          <w:i w:val="false"/>
          <w:color w:val="000000"/>
          <w:sz w:val="28"/>
        </w:rPr>
        <w:t xml:space="preserve">
      48. Пациентті емдеуге жатқызған кезде, қабылдау бөлімшесінің дәрігері/мейіргері "Қазақстан Республикасында жедел медициналық көмек көрсету қағидаларын бекіту туралы" Қазақстан Республикасы Денсаулық сақтау министрінің 2017 жылғы 3 шілдедегі № 450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Әділет министрлігінде 2017 жылғы 8 тамыздағы № 15473 болып тікрелген) сәйкес Триаж жүйесі бойынша топтарға бөледі</w:t>
      </w:r>
    </w:p>
    <w:bookmarkEnd w:id="61"/>
    <w:bookmarkStart w:name="z65" w:id="62"/>
    <w:p>
      <w:pPr>
        <w:spacing w:after="0"/>
        <w:ind w:left="0"/>
        <w:jc w:val="both"/>
      </w:pPr>
      <w:r>
        <w:rPr>
          <w:rFonts w:ascii="Times New Roman"/>
          <w:b w:val="false"/>
          <w:i w:val="false"/>
          <w:color w:val="000000"/>
          <w:sz w:val="28"/>
        </w:rPr>
        <w:t>
      49. Пациенттің жағдайын бағалау аяқталғаннан кейін мейіргер түрлі түсті таңбалау (қызыл, сары, жасыл) жүргізеді.</w:t>
      </w:r>
    </w:p>
    <w:bookmarkEnd w:id="62"/>
    <w:bookmarkStart w:name="z66" w:id="63"/>
    <w:p>
      <w:pPr>
        <w:spacing w:after="0"/>
        <w:ind w:left="0"/>
        <w:jc w:val="both"/>
      </w:pPr>
      <w:r>
        <w:rPr>
          <w:rFonts w:ascii="Times New Roman"/>
          <w:b w:val="false"/>
          <w:i w:val="false"/>
          <w:color w:val="000000"/>
          <w:sz w:val="28"/>
        </w:rPr>
        <w:t>
      50. Пациент қабылдау бөлімшесінде болған кезеңде, оған денсаулық сақтау ұйымы қабылдау бөлімшесінің меңгерушісі, ал түнгі уақытта, мереке және демалыс күндері – қабылдау бөлімшесінің жауапты дәрігері жауапты болады.</w:t>
      </w:r>
    </w:p>
    <w:bookmarkEnd w:id="63"/>
    <w:bookmarkStart w:name="z67" w:id="64"/>
    <w:p>
      <w:pPr>
        <w:spacing w:after="0"/>
        <w:ind w:left="0"/>
        <w:jc w:val="both"/>
      </w:pPr>
      <w:r>
        <w:rPr>
          <w:rFonts w:ascii="Times New Roman"/>
          <w:b w:val="false"/>
          <w:i w:val="false"/>
          <w:color w:val="000000"/>
          <w:sz w:val="28"/>
        </w:rPr>
        <w:t>
      51. Пациентті бірінші топқа (қызыл аймақ) айқындаған кезде, шұғыл медициналық көмек ҚТП немесе операциялық бөлім жағдайларында көрсетіледі. Пациенттің жағдайы тұрақталған кезде, пациент ОАРиТ-ке (ОРит) немесе денсаулық сақтау ұйымының бейінді бөлімшесіне ауыстырылады.</w:t>
      </w:r>
    </w:p>
    <w:bookmarkEnd w:id="64"/>
    <w:bookmarkStart w:name="z68" w:id="65"/>
    <w:p>
      <w:pPr>
        <w:spacing w:after="0"/>
        <w:ind w:left="0"/>
        <w:jc w:val="both"/>
      </w:pPr>
      <w:r>
        <w:rPr>
          <w:rFonts w:ascii="Times New Roman"/>
          <w:b w:val="false"/>
          <w:i w:val="false"/>
          <w:color w:val="000000"/>
          <w:sz w:val="28"/>
        </w:rPr>
        <w:t>
      52. Екінші топтың (сары аймақ) пациенті медицина қызметкерінің сүйемелдеуімен диагностикалық палатаға емдеуге жатқызылады. Динамикалық бақылау қажет болған кезде, пациент 24 сағатқа дейін диагностикалық палатада болады. Осы кезеңде кезек күттірмейтін емдеу-диагностикалық іс-шаралардың толық көлемі жүргізіледі.</w:t>
      </w:r>
    </w:p>
    <w:bookmarkEnd w:id="65"/>
    <w:bookmarkStart w:name="z69" w:id="66"/>
    <w:p>
      <w:pPr>
        <w:spacing w:after="0"/>
        <w:ind w:left="0"/>
        <w:jc w:val="both"/>
      </w:pPr>
      <w:r>
        <w:rPr>
          <w:rFonts w:ascii="Times New Roman"/>
          <w:b w:val="false"/>
          <w:i w:val="false"/>
          <w:color w:val="000000"/>
          <w:sz w:val="28"/>
        </w:rPr>
        <w:t>
      53. Үшінші топтың (жасыл аймақ) пациенті қабылдау бөлімшесінің қарау кабинетіне жіберіледі. Қарау кабинетінде емдеу тәсілін одан әрі анықтай отырып, диагноз қойылғанға дейін емдеу-диагностикалық іс-шаралардың қажетті көлемі жүргізіледі.</w:t>
      </w:r>
    </w:p>
    <w:bookmarkEnd w:id="66"/>
    <w:p>
      <w:pPr>
        <w:spacing w:after="0"/>
        <w:ind w:left="0"/>
        <w:jc w:val="both"/>
      </w:pPr>
      <w:r>
        <w:rPr>
          <w:rFonts w:ascii="Times New Roman"/>
          <w:b w:val="false"/>
          <w:i w:val="false"/>
          <w:color w:val="000000"/>
          <w:sz w:val="28"/>
        </w:rPr>
        <w:t xml:space="preserve">
      Денсаулық сақтау ұйымына емдеуге жатқызу үшін көрсетілім болмаған кезде, қабылдау бөлімшесінің дәрігері пациентке жазбаша бас тартуды негіздей отырып, №907 </w:t>
      </w:r>
      <w:r>
        <w:rPr>
          <w:rFonts w:ascii="Times New Roman"/>
          <w:b w:val="false"/>
          <w:i w:val="false"/>
          <w:color w:val="000000"/>
          <w:sz w:val="28"/>
        </w:rPr>
        <w:t>бұйрықпен</w:t>
      </w:r>
      <w:r>
        <w:rPr>
          <w:rFonts w:ascii="Times New Roman"/>
          <w:b w:val="false"/>
          <w:i w:val="false"/>
          <w:color w:val="000000"/>
          <w:sz w:val="28"/>
        </w:rPr>
        <w:t xml:space="preserve"> бекітілген медициналық қорытынды (№071/е нысаны) береді.</w:t>
      </w:r>
    </w:p>
    <w:p>
      <w:pPr>
        <w:spacing w:after="0"/>
        <w:ind w:left="0"/>
        <w:jc w:val="both"/>
      </w:pPr>
      <w:r>
        <w:rPr>
          <w:rFonts w:ascii="Times New Roman"/>
          <w:b w:val="false"/>
          <w:i w:val="false"/>
          <w:color w:val="000000"/>
          <w:sz w:val="28"/>
        </w:rPr>
        <w:t>
      Қабылдау бөлімшесінің мейіргері пациенттің тіркелген орны бойынша МСАК ұйымына соңғысы болған кезде актив береді.</w:t>
      </w:r>
    </w:p>
    <w:bookmarkStart w:name="z70" w:id="67"/>
    <w:p>
      <w:pPr>
        <w:spacing w:after="0"/>
        <w:ind w:left="0"/>
        <w:jc w:val="both"/>
      </w:pPr>
      <w:r>
        <w:rPr>
          <w:rFonts w:ascii="Times New Roman"/>
          <w:b w:val="false"/>
          <w:i w:val="false"/>
          <w:color w:val="000000"/>
          <w:sz w:val="28"/>
        </w:rPr>
        <w:t>
      54. Санитариялық авиацияның мобильді бригадасы жеткізген пациент денсаулық сақтау ұйымының басшылығын алдын ала хабардар ете отырып, бейінді бөлімшее емдеуге жатқызылады.</w:t>
      </w:r>
    </w:p>
    <w:bookmarkEnd w:id="67"/>
    <w:bookmarkStart w:name="z71" w:id="68"/>
    <w:p>
      <w:pPr>
        <w:spacing w:after="0"/>
        <w:ind w:left="0"/>
        <w:jc w:val="both"/>
      </w:pPr>
      <w:r>
        <w:rPr>
          <w:rFonts w:ascii="Times New Roman"/>
          <w:b w:val="false"/>
          <w:i w:val="false"/>
          <w:color w:val="000000"/>
          <w:sz w:val="28"/>
        </w:rPr>
        <w:t>
      55. Шұғыл емдеуге жатқызылған кезде, денсаулық сақтау ұйымы қабылдау бөлімшесінің мамандары пациентті порталға тіркеуді жүзеге асырады.</w:t>
      </w:r>
    </w:p>
    <w:bookmarkEnd w:id="68"/>
    <w:bookmarkStart w:name="z72" w:id="69"/>
    <w:p>
      <w:pPr>
        <w:spacing w:after="0"/>
        <w:ind w:left="0"/>
        <w:jc w:val="both"/>
      </w:pPr>
      <w:r>
        <w:rPr>
          <w:rFonts w:ascii="Times New Roman"/>
          <w:b w:val="false"/>
          <w:i w:val="false"/>
          <w:color w:val="000000"/>
          <w:sz w:val="28"/>
        </w:rPr>
        <w:t>
      56. Порталда денсаулық сақтау ұйымының қабылдау бөлімшесіне жүгінген пациенттер туралы деректерді тіркеу пациенттерді емдеуге жатқызуды және емдеуге жатқызудан бас тартуды есепке алу үшін электрондық формата жүзеге асырылады.</w:t>
      </w:r>
    </w:p>
    <w:bookmarkEnd w:id="69"/>
    <w:bookmarkStart w:name="z73" w:id="70"/>
    <w:p>
      <w:pPr>
        <w:spacing w:after="0"/>
        <w:ind w:left="0"/>
        <w:jc w:val="both"/>
      </w:pPr>
      <w:r>
        <w:rPr>
          <w:rFonts w:ascii="Times New Roman"/>
          <w:b w:val="false"/>
          <w:i w:val="false"/>
          <w:color w:val="000000"/>
          <w:sz w:val="28"/>
        </w:rPr>
        <w:t xml:space="preserve">
      57. Емдеуге жатқызылмаған пациенттерге медициналық қызметтер көрсетілген және дәрілік заттарды пайдаланған жағдайда, деректер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енгізіледі.</w:t>
      </w:r>
    </w:p>
    <w:bookmarkEnd w:id="70"/>
    <w:bookmarkStart w:name="z98" w:id="71"/>
    <w:p>
      <w:pPr>
        <w:spacing w:after="0"/>
        <w:ind w:left="0"/>
        <w:jc w:val="left"/>
      </w:pPr>
      <w:r>
        <w:rPr>
          <w:rFonts w:ascii="Times New Roman"/>
          <w:b/>
          <w:i w:val="false"/>
          <w:color w:val="000000"/>
        </w:rPr>
        <w:t xml:space="preserve"> </w:t>
      </w:r>
      <w:r>
        <w:rPr>
          <w:rFonts w:ascii="Times New Roman"/>
          <w:b/>
          <w:i w:val="false"/>
          <w:color w:val="000000"/>
        </w:rPr>
        <w:t>3-тарау. "Емдеуге жатқызу бюросы порталы арқылы тегін медициналық көмектің кепілдік берілген көлемі шеңберінде пациенттерге стационарға емделуге жатқызуға жолдама беру", "Стационарлық науқастың медициналық картасынан үзінді көшірме беру", "Санаторий-курорттық емделуге қажеттілігі туралы қорытынды беру" мемлекеттік көрсетілетін қызметтерді көрсету тәртібі</w:t>
      </w:r>
    </w:p>
    <w:bookmarkEnd w:id="71"/>
    <w:p>
      <w:pPr>
        <w:spacing w:after="0"/>
        <w:ind w:left="0"/>
        <w:jc w:val="both"/>
      </w:pPr>
      <w:r>
        <w:rPr>
          <w:rFonts w:ascii="Times New Roman"/>
          <w:b w:val="false"/>
          <w:i w:val="false"/>
          <w:color w:val="ff0000"/>
          <w:sz w:val="28"/>
        </w:rPr>
        <w:t xml:space="preserve">
      Ескерту. Қағидалар 3-тараумен толықтырылды - ҚР Денсаулық сақтау министрінің 07.04.2020 № </w:t>
      </w:r>
      <w:r>
        <w:rPr>
          <w:rFonts w:ascii="Times New Roman"/>
          <w:b w:val="false"/>
          <w:i w:val="false"/>
          <w:color w:val="ff0000"/>
          <w:sz w:val="28"/>
        </w:rPr>
        <w:t>ҚР ДСМ-31/2020</w:t>
      </w:r>
      <w:r>
        <w:rPr>
          <w:rFonts w:ascii="Times New Roman"/>
          <w:b w:val="false"/>
          <w:i w:val="false"/>
          <w:color w:val="ff0000"/>
          <w:sz w:val="28"/>
        </w:rPr>
        <w:t xml:space="preserve"> бұйрығымен (алғашқы ресми жарияланған күнінен бастап қолданысқа енгізіледі).</w:t>
      </w:r>
    </w:p>
    <w:bookmarkStart w:name="z100" w:id="72"/>
    <w:p>
      <w:pPr>
        <w:spacing w:after="0"/>
        <w:ind w:left="0"/>
        <w:jc w:val="both"/>
      </w:pPr>
      <w:r>
        <w:rPr>
          <w:rFonts w:ascii="Times New Roman"/>
          <w:b w:val="false"/>
          <w:i w:val="false"/>
          <w:color w:val="000000"/>
          <w:sz w:val="28"/>
        </w:rPr>
        <w:t xml:space="preserve">
      58. "Емдеуге жатқызу бюросы порталы арқылы тегін медициналық көмектің кепілдік берілген көлемі шеңберінде пациенттерге стационарға емдеуге жатқызуға жолдама беру" мемлекеттік қызметін көрсетуге қойылатын негізгі талаптардың тізбесі, оған қызмет көрсету процесінің сипаттамасы, нысаны, мазмұны мен нәтижесі, сондай-ақ мемлекеттік қызметті көрсету ерекшеліктері ескеріле отырып өзге де мәліметтер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мемлекеттік көрсетілетін қызмет стандартында келтірілген.</w:t>
      </w:r>
    </w:p>
    <w:bookmarkEnd w:id="72"/>
    <w:p>
      <w:pPr>
        <w:spacing w:after="0"/>
        <w:ind w:left="0"/>
        <w:jc w:val="both"/>
      </w:pPr>
      <w:r>
        <w:rPr>
          <w:rFonts w:ascii="Times New Roman"/>
          <w:b w:val="false"/>
          <w:i w:val="false"/>
          <w:color w:val="000000"/>
          <w:sz w:val="28"/>
        </w:rPr>
        <w:t xml:space="preserve">
      Мемлекеттік қызмет көрсету - өтініштерді қабылдау және нәтижесін беру арқылы жүзеге асырылады: </w:t>
      </w:r>
    </w:p>
    <w:p>
      <w:pPr>
        <w:spacing w:after="0"/>
        <w:ind w:left="0"/>
        <w:jc w:val="both"/>
      </w:pPr>
      <w:r>
        <w:rPr>
          <w:rFonts w:ascii="Times New Roman"/>
          <w:b w:val="false"/>
          <w:i w:val="false"/>
          <w:color w:val="000000"/>
          <w:sz w:val="28"/>
        </w:rPr>
        <w:t xml:space="preserve">
      1) денсаулық сақтау субъектісі (бұдан әрі - көрсетілетін қызметті көрсетілетін қызметті беруші); </w:t>
      </w:r>
    </w:p>
    <w:p>
      <w:pPr>
        <w:spacing w:after="0"/>
        <w:ind w:left="0"/>
        <w:jc w:val="both"/>
      </w:pPr>
      <w:r>
        <w:rPr>
          <w:rFonts w:ascii="Times New Roman"/>
          <w:b w:val="false"/>
          <w:i w:val="false"/>
          <w:color w:val="000000"/>
          <w:sz w:val="28"/>
        </w:rPr>
        <w:t>
      2) "электрондық үкіметтің" веб-порталы www.egov.kz (бұдан әрі - портал).</w:t>
      </w:r>
    </w:p>
    <w:p>
      <w:pPr>
        <w:spacing w:after="0"/>
        <w:ind w:left="0"/>
        <w:jc w:val="both"/>
      </w:pPr>
      <w:r>
        <w:rPr>
          <w:rFonts w:ascii="Times New Roman"/>
          <w:b w:val="false"/>
          <w:i w:val="false"/>
          <w:color w:val="000000"/>
          <w:sz w:val="28"/>
        </w:rPr>
        <w:t xml:space="preserve">
      Көрсетілетін қызметті алушы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берілетін емдеуге жатқызу бюросы порталы арқылы тегін медициналық көмектің кепілдік берілген көлемі шеңберінде пациентті стационарға емдеуге жатқызуға жолдаманы алу үшін өтінімді "электрондық үкіметтің" www.egov.kz веб-порталы арқылы жібереді.</w:t>
      </w:r>
    </w:p>
    <w:p>
      <w:pPr>
        <w:spacing w:after="0"/>
        <w:ind w:left="0"/>
        <w:jc w:val="both"/>
      </w:pPr>
      <w:r>
        <w:rPr>
          <w:rFonts w:ascii="Times New Roman"/>
          <w:b w:val="false"/>
          <w:i w:val="false"/>
          <w:color w:val="000000"/>
          <w:sz w:val="28"/>
        </w:rPr>
        <w:t>
      Көрсетілетін қызметті алушы еңбек заңнамасына сәйкес жұмыс уақыты аяқталғаннан кейін, демалыс және мереке күндері жүгінген кезде Мемлекеттік қызмет көрсету - өтініштерді қабылдау және нәтижелерін беру келесі жұмыс күні жүзеге асырылады.</w:t>
      </w:r>
    </w:p>
    <w:p>
      <w:pPr>
        <w:spacing w:after="0"/>
        <w:ind w:left="0"/>
        <w:jc w:val="both"/>
      </w:pPr>
      <w:r>
        <w:rPr>
          <w:rFonts w:ascii="Times New Roman"/>
          <w:b w:val="false"/>
          <w:i w:val="false"/>
          <w:color w:val="000000"/>
          <w:sz w:val="28"/>
        </w:rPr>
        <w:t xml:space="preserve">
      Мемлекеттік қызмет көрсету 1 жұмыс күні ішінде көрсетіледі. </w:t>
      </w:r>
    </w:p>
    <w:p>
      <w:pPr>
        <w:spacing w:after="0"/>
        <w:ind w:left="0"/>
        <w:jc w:val="both"/>
      </w:pPr>
      <w:r>
        <w:rPr>
          <w:rFonts w:ascii="Times New Roman"/>
          <w:b w:val="false"/>
          <w:i w:val="false"/>
          <w:color w:val="000000"/>
          <w:sz w:val="28"/>
        </w:rPr>
        <w:t>
      Емдеуге жатқызуға жолдама көрсетілетін қызметті беруші арқылы өтініш берген кезде беріледі.</w:t>
      </w:r>
    </w:p>
    <w:p>
      <w:pPr>
        <w:spacing w:after="0"/>
        <w:ind w:left="0"/>
        <w:jc w:val="both"/>
      </w:pPr>
      <w:r>
        <w:rPr>
          <w:rFonts w:ascii="Times New Roman"/>
          <w:b w:val="false"/>
          <w:i w:val="false"/>
          <w:color w:val="000000"/>
          <w:sz w:val="28"/>
        </w:rPr>
        <w:t>
      Емдеуге жатқызуға жолдама алған немесе ауруханаға жатудан бас тартылған пациент веб-портал арқылы көрсетілетін қызметті алушының жеке кабинетіне немесе көрсетілетін қызметті беруші арқылы жүзеге асырылады.</w:t>
      </w:r>
    </w:p>
    <w:bookmarkStart w:name="z101" w:id="73"/>
    <w:p>
      <w:pPr>
        <w:spacing w:after="0"/>
        <w:ind w:left="0"/>
        <w:jc w:val="both"/>
      </w:pPr>
      <w:r>
        <w:rPr>
          <w:rFonts w:ascii="Times New Roman"/>
          <w:b w:val="false"/>
          <w:i w:val="false"/>
          <w:color w:val="000000"/>
          <w:sz w:val="28"/>
        </w:rPr>
        <w:t xml:space="preserve">
      59. Процестің сипаттамасын, нысанын, мазмұны мен нәтижесін, сондай-ақ мемлекеттік қызмет көрсету ерекшеліктерін ескере отырып, өзге де мәліметтерді қамтитын "стационарлық науқастың медициналық картасынан үзінді көшірме беру" мемлекеттік қызмет көрсетуге қойылатын негізгі талаптардың тізбесі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мемлекеттік қызмет стандартында келтірілген.</w:t>
      </w:r>
    </w:p>
    <w:bookmarkEnd w:id="73"/>
    <w:p>
      <w:pPr>
        <w:spacing w:after="0"/>
        <w:ind w:left="0"/>
        <w:jc w:val="both"/>
      </w:pPr>
      <w:r>
        <w:rPr>
          <w:rFonts w:ascii="Times New Roman"/>
          <w:b w:val="false"/>
          <w:i w:val="false"/>
          <w:color w:val="000000"/>
          <w:sz w:val="28"/>
        </w:rPr>
        <w:t xml:space="preserve">
      Мемлекеттік қызмет көрсету өтініштерді қабылдау және нәтижесін беру арқылы жүзеге асырылады: </w:t>
      </w:r>
    </w:p>
    <w:p>
      <w:pPr>
        <w:spacing w:after="0"/>
        <w:ind w:left="0"/>
        <w:jc w:val="both"/>
      </w:pPr>
      <w:r>
        <w:rPr>
          <w:rFonts w:ascii="Times New Roman"/>
          <w:b w:val="false"/>
          <w:i w:val="false"/>
          <w:color w:val="000000"/>
          <w:sz w:val="28"/>
        </w:rPr>
        <w:t xml:space="preserve">
      1) денсаулық сақтау субъектісі (бұдан әрі - көрсетілетін қызметті көрсетілетін қызметті беруші); </w:t>
      </w:r>
    </w:p>
    <w:p>
      <w:pPr>
        <w:spacing w:after="0"/>
        <w:ind w:left="0"/>
        <w:jc w:val="both"/>
      </w:pPr>
      <w:r>
        <w:rPr>
          <w:rFonts w:ascii="Times New Roman"/>
          <w:b w:val="false"/>
          <w:i w:val="false"/>
          <w:color w:val="000000"/>
          <w:sz w:val="28"/>
        </w:rPr>
        <w:t>
      2) "электрондық үкіметтің" веб-порталы www.egov.kz (бұдан әрі - портал).</w:t>
      </w:r>
    </w:p>
    <w:p>
      <w:pPr>
        <w:spacing w:after="0"/>
        <w:ind w:left="0"/>
        <w:jc w:val="both"/>
      </w:pPr>
      <w:r>
        <w:rPr>
          <w:rFonts w:ascii="Times New Roman"/>
          <w:b w:val="false"/>
          <w:i w:val="false"/>
          <w:color w:val="000000"/>
          <w:sz w:val="28"/>
        </w:rPr>
        <w:t>
      Көрсетілетін қызметті алушы стационарлық науқастың медициналық картасынан үзінді көшірмесін алу үшін өтінімді "электрондық үкіметтің" www.egov.kz веб-порталы арқылы жібереді.</w:t>
      </w:r>
    </w:p>
    <w:p>
      <w:pPr>
        <w:spacing w:after="0"/>
        <w:ind w:left="0"/>
        <w:jc w:val="both"/>
      </w:pPr>
      <w:r>
        <w:rPr>
          <w:rFonts w:ascii="Times New Roman"/>
          <w:b w:val="false"/>
          <w:i w:val="false"/>
          <w:color w:val="000000"/>
          <w:sz w:val="28"/>
        </w:rPr>
        <w:t>
      Көрсетілетін қызметті алушы еңбек заңнамасына сәйкес жұмыс уақыты аяқталғаннан кейін, демалыс және мереке күндері жүгінген кезде мемлекеттік қызмет көрсету өтініштерді қабылдау және нәтижелерін беру келесі жұмыс күні жүзеге асырылады.</w:t>
      </w:r>
    </w:p>
    <w:p>
      <w:pPr>
        <w:spacing w:after="0"/>
        <w:ind w:left="0"/>
        <w:jc w:val="both"/>
      </w:pPr>
      <w:r>
        <w:rPr>
          <w:rFonts w:ascii="Times New Roman"/>
          <w:b w:val="false"/>
          <w:i w:val="false"/>
          <w:color w:val="000000"/>
          <w:sz w:val="28"/>
        </w:rPr>
        <w:t>
      Мемлекеттік қызмет көрсету 1 жұмыс күні ішінде көрсетіледі. Өтініш беруші құжаттар пакетін толық ұсынбаған жағдайда медициналық ұйымның қызметкері көрсетілген мерзімде өтінішті одан әрі қараудан дәлелді бас тартуды дайындайды.</w:t>
      </w:r>
    </w:p>
    <w:p>
      <w:pPr>
        <w:spacing w:after="0"/>
        <w:ind w:left="0"/>
        <w:jc w:val="both"/>
      </w:pPr>
      <w:r>
        <w:rPr>
          <w:rFonts w:ascii="Times New Roman"/>
          <w:b w:val="false"/>
          <w:i w:val="false"/>
          <w:color w:val="000000"/>
          <w:sz w:val="28"/>
        </w:rPr>
        <w:t xml:space="preserve">
      Стационарлық науқастың медициналық картасынан үзінді көшірмесін беру немесе мемлекеттік қызметті көрсетуден дәлелді бас тарту көрсетілетін қызметті алушыға: </w:t>
      </w:r>
    </w:p>
    <w:p>
      <w:pPr>
        <w:spacing w:after="0"/>
        <w:ind w:left="0"/>
        <w:jc w:val="both"/>
      </w:pPr>
      <w:r>
        <w:rPr>
          <w:rFonts w:ascii="Times New Roman"/>
          <w:b w:val="false"/>
          <w:i w:val="false"/>
          <w:color w:val="000000"/>
          <w:sz w:val="28"/>
        </w:rPr>
        <w:t xml:space="preserve">
      қызмет беруші арқылы өтінімді берген кезде; </w:t>
      </w:r>
    </w:p>
    <w:p>
      <w:pPr>
        <w:spacing w:after="0"/>
        <w:ind w:left="0"/>
        <w:jc w:val="both"/>
      </w:pPr>
      <w:r>
        <w:rPr>
          <w:rFonts w:ascii="Times New Roman"/>
          <w:b w:val="false"/>
          <w:i w:val="false"/>
          <w:color w:val="000000"/>
          <w:sz w:val="28"/>
        </w:rPr>
        <w:t xml:space="preserve">
      көрсетілетін қызметті алушының "жеке кабинеті" веб-порталы арқылы өтінімді берген кезде ұсынылады. </w:t>
      </w:r>
    </w:p>
    <w:bookmarkStart w:name="z102" w:id="74"/>
    <w:p>
      <w:pPr>
        <w:spacing w:after="0"/>
        <w:ind w:left="0"/>
        <w:jc w:val="both"/>
      </w:pPr>
      <w:r>
        <w:rPr>
          <w:rFonts w:ascii="Times New Roman"/>
          <w:b w:val="false"/>
          <w:i w:val="false"/>
          <w:color w:val="000000"/>
          <w:sz w:val="28"/>
        </w:rPr>
        <w:t xml:space="preserve">
      60. Процестің сипаттамасын, нысанын, мазмұны мен нәтижесін, сондай-ақ мемлекеттік қызмет көрсету ерекшеліктерін ескере отырып, өзге де мәліметтерді қамтитын "санаторий-курорттық емделуге қажеттілігі туралы қорытынды беру" мемлекеттік қызмет көрсетуге қойылатын негізгі талаптардың тізбесі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мемлекеттік қызмет стандартында келтірілген.</w:t>
      </w:r>
    </w:p>
    <w:bookmarkEnd w:id="74"/>
    <w:p>
      <w:pPr>
        <w:spacing w:after="0"/>
        <w:ind w:left="0"/>
        <w:jc w:val="both"/>
      </w:pPr>
      <w:r>
        <w:rPr>
          <w:rFonts w:ascii="Times New Roman"/>
          <w:b w:val="false"/>
          <w:i w:val="false"/>
          <w:color w:val="000000"/>
          <w:sz w:val="28"/>
        </w:rPr>
        <w:t xml:space="preserve">
      Санаторийлік-курорттық емдеу қажеттілігі туралы қорытынды беру мемлекеттік қызмет болып табылады және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облыстардың, Нұр - Сұлтан, Алматы және Шымкент қалаларының жергілікті атқару органдары көрсетеді.</w:t>
      </w:r>
    </w:p>
    <w:p>
      <w:pPr>
        <w:spacing w:after="0"/>
        <w:ind w:left="0"/>
        <w:jc w:val="both"/>
      </w:pPr>
      <w:r>
        <w:rPr>
          <w:rFonts w:ascii="Times New Roman"/>
          <w:b w:val="false"/>
          <w:i w:val="false"/>
          <w:color w:val="000000"/>
          <w:sz w:val="28"/>
        </w:rPr>
        <w:t>
      Өтінішті қабылдау және мемлекеттік қызмет көрсету нәтижелерін беру алғашқы медициналық-санитариялық көмек көрсететін медициналық ұйымдар арқылы жүзеге асырылады.</w:t>
      </w:r>
    </w:p>
    <w:p>
      <w:pPr>
        <w:spacing w:after="0"/>
        <w:ind w:left="0"/>
        <w:jc w:val="both"/>
      </w:pPr>
      <w:r>
        <w:rPr>
          <w:rFonts w:ascii="Times New Roman"/>
          <w:b w:val="false"/>
          <w:i w:val="false"/>
          <w:color w:val="000000"/>
          <w:sz w:val="28"/>
        </w:rPr>
        <w:t xml:space="preserve">
      Мемлекеттік қызмет көрсету процесінің құрамына кіретін әрбір рәсімнің (іс-қимылдың) мазмұны, оның орындалу ұзақтығы: </w:t>
      </w:r>
    </w:p>
    <w:p>
      <w:pPr>
        <w:spacing w:after="0"/>
        <w:ind w:left="0"/>
        <w:jc w:val="both"/>
      </w:pPr>
      <w:r>
        <w:rPr>
          <w:rFonts w:ascii="Times New Roman"/>
          <w:b w:val="false"/>
          <w:i w:val="false"/>
          <w:color w:val="000000"/>
          <w:sz w:val="28"/>
        </w:rPr>
        <w:t>
      терапевт-дәрігер, жалпы практика дәрігері, педиатр-дәрігер (бұдан әрі - дәрігер) ұсынылған құжаттардың толықтығын тексереді:</w:t>
      </w:r>
    </w:p>
    <w:p>
      <w:pPr>
        <w:spacing w:after="0"/>
        <w:ind w:left="0"/>
        <w:jc w:val="both"/>
      </w:pPr>
      <w:r>
        <w:rPr>
          <w:rFonts w:ascii="Times New Roman"/>
          <w:b w:val="false"/>
          <w:i w:val="false"/>
          <w:color w:val="000000"/>
          <w:sz w:val="28"/>
        </w:rPr>
        <w:t xml:space="preserve">
      құжаттардың толық топтамасы ұсынылған жағдайда Қазақстан Республикасы Денсаулық сақтау министрінің 2015 жылғы 27 ақпандағы № 98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10678 болып тіркелген) қалпына келтіріп емдеу және медициналық оңалту, оның ішінде балаларды медициналық оңалту қағидаларына сәйкес жүргізілген зерттеулердің нәтижелерін көрсете отырып және жалпы қарсы айғақтарды ескере отырып, санаторий-курорттық картаны ресімдейді (бұдан әрі - санаторий-курорттық карта). - Және көрсетілетін қызметті алушыға береді, 40 (қырық) минут ішінде және көрсетілетін қызметті алушыны бөлімше меңгерушісіне жолдайды;</w:t>
      </w:r>
    </w:p>
    <w:p>
      <w:pPr>
        <w:spacing w:after="0"/>
        <w:ind w:left="0"/>
        <w:jc w:val="both"/>
      </w:pPr>
      <w:r>
        <w:rPr>
          <w:rFonts w:ascii="Times New Roman"/>
          <w:b w:val="false"/>
          <w:i w:val="false"/>
          <w:color w:val="000000"/>
          <w:sz w:val="28"/>
        </w:rPr>
        <w:t>
      бөлімше меңгерушісі санаторий-курорттық картаға қол қояды және көрсетілетін қызметті алушыны медициналық тіркеушіге (бұдан әрі - Тіркеуші) 5 (бес) минут ішінде жолдайды.</w:t>
      </w:r>
    </w:p>
    <w:p>
      <w:pPr>
        <w:spacing w:after="0"/>
        <w:ind w:left="0"/>
        <w:jc w:val="both"/>
      </w:pPr>
      <w:r>
        <w:rPr>
          <w:rFonts w:ascii="Times New Roman"/>
          <w:b w:val="false"/>
          <w:i w:val="false"/>
          <w:color w:val="000000"/>
          <w:sz w:val="28"/>
        </w:rPr>
        <w:t>
      Тіркеуші тіркейді, көрсетілетін қызметті берушінің мөрін қояды және көрсетілетін қызметті алушыға санаторий-курорттық картаны береді.</w:t>
      </w:r>
    </w:p>
    <w:p>
      <w:pPr>
        <w:spacing w:after="0"/>
        <w:ind w:left="0"/>
        <w:jc w:val="both"/>
      </w:pPr>
      <w:r>
        <w:rPr>
          <w:rFonts w:ascii="Times New Roman"/>
          <w:b w:val="false"/>
          <w:i w:val="false"/>
          <w:color w:val="000000"/>
          <w:sz w:val="28"/>
        </w:rPr>
        <w:t xml:space="preserve">
      Мемлекеттік қызметті көрсету нәтижесі: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 </w:t>
      </w:r>
      <w:r>
        <w:rPr>
          <w:rFonts w:ascii="Times New Roman"/>
          <w:b w:val="false"/>
          <w:i w:val="false"/>
          <w:color w:val="000000"/>
          <w:sz w:val="28"/>
        </w:rPr>
        <w:t>072/ е нысаны</w:t>
      </w:r>
      <w:r>
        <w:rPr>
          <w:rFonts w:ascii="Times New Roman"/>
          <w:b w:val="false"/>
          <w:i w:val="false"/>
          <w:color w:val="000000"/>
          <w:sz w:val="28"/>
        </w:rPr>
        <w:t xml:space="preserve"> бойынша берілген санаторий - курорттық карта.</w:t>
      </w:r>
    </w:p>
    <w:bookmarkStart w:name="z103" w:id="75"/>
    <w:p>
      <w:pPr>
        <w:spacing w:after="0"/>
        <w:ind w:left="0"/>
        <w:jc w:val="both"/>
      </w:pPr>
      <w:r>
        <w:rPr>
          <w:rFonts w:ascii="Times New Roman"/>
          <w:b w:val="false"/>
          <w:i w:val="false"/>
          <w:color w:val="000000"/>
          <w:sz w:val="28"/>
        </w:rPr>
        <w:t>
      61. Көрсетілетін қызметті беруші Мемлекеттік қызмет көрсету сатысы туралы деректерді ақпараттандыру саласындағы уәкілетті орган белгілеген тәртіппен мемлекеттік қызметтер көрсету мониторингінің ақпараттық жүйесіне енгізуді қамтамасыз етеді.</w:t>
      </w:r>
    </w:p>
    <w:bookmarkEnd w:id="75"/>
    <w:bookmarkStart w:name="z104" w:id="76"/>
    <w:p>
      <w:pPr>
        <w:spacing w:after="0"/>
        <w:ind w:left="0"/>
        <w:jc w:val="both"/>
      </w:pPr>
      <w:r>
        <w:rPr>
          <w:rFonts w:ascii="Times New Roman"/>
          <w:b w:val="false"/>
          <w:i w:val="false"/>
          <w:color w:val="000000"/>
          <w:sz w:val="28"/>
        </w:rPr>
        <w:t>
      62. Көрсетілетін қызметті берушінің құрылымдық бөлімшелері қызметкерлерінің шешіміне, әрекетіне (әрекетсіздігіне) шағым (немесе) Қазақстан Республикасының заңнамасына сәйкес мемлекеттік қызметтер көрсету сапасын бағалау және бақылау жөніндегі уәкілетті органға көрсетілетін қызметті беруші басшысының атына беріледі.</w:t>
      </w:r>
    </w:p>
    <w:bookmarkEnd w:id="76"/>
    <w:p>
      <w:pPr>
        <w:spacing w:after="0"/>
        <w:ind w:left="0"/>
        <w:jc w:val="both"/>
      </w:pPr>
      <w:r>
        <w:rPr>
          <w:rFonts w:ascii="Times New Roman"/>
          <w:b w:val="false"/>
          <w:i w:val="false"/>
          <w:color w:val="000000"/>
          <w:sz w:val="28"/>
        </w:rPr>
        <w:t xml:space="preserve">
      Заңының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тікелей мемлекеттік көрсетілетін қызметті көрсететін мекенжайға келіп түскен көрсетілетін қызметті алушының шағымы тіркелген күнінен бастап бес жұмыс күні ішінде қаралуға жатады.</w:t>
      </w:r>
    </w:p>
    <w:p>
      <w:pPr>
        <w:spacing w:after="0"/>
        <w:ind w:left="0"/>
        <w:jc w:val="both"/>
      </w:pPr>
      <w:r>
        <w:rPr>
          <w:rFonts w:ascii="Times New Roman"/>
          <w:b w:val="false"/>
          <w:i w:val="false"/>
          <w:color w:val="000000"/>
          <w:sz w:val="28"/>
        </w:rPr>
        <w:t>
      Көрсетілетін қызметті беруші шешімінің нәтижелерімен келіспеген жағдайда көрсетілетін қызметті алушы нәтижелерге сот тәртібімен шағымдана 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Стационарлық көмек </w:t>
            </w:r>
            <w:r>
              <w:br/>
            </w:r>
            <w:r>
              <w:rPr>
                <w:rFonts w:ascii="Times New Roman"/>
                <w:b w:val="false"/>
                <w:i w:val="false"/>
                <w:color w:val="000000"/>
                <w:sz w:val="20"/>
              </w:rPr>
              <w:t xml:space="preserve">көрсету қағидаларына </w:t>
            </w:r>
            <w:r>
              <w:br/>
            </w:r>
            <w:r>
              <w:rPr>
                <w:rFonts w:ascii="Times New Roman"/>
                <w:b w:val="false"/>
                <w:i w:val="false"/>
                <w:color w:val="000000"/>
                <w:sz w:val="20"/>
              </w:rPr>
              <w:t>1-қосымша</w:t>
            </w:r>
          </w:p>
        </w:tc>
      </w:tr>
    </w:tbl>
    <w:bookmarkStart w:name="z75" w:id="77"/>
    <w:p>
      <w:pPr>
        <w:spacing w:after="0"/>
        <w:ind w:left="0"/>
        <w:jc w:val="left"/>
      </w:pPr>
      <w:r>
        <w:rPr>
          <w:rFonts w:ascii="Times New Roman"/>
          <w:b/>
          <w:i w:val="false"/>
          <w:color w:val="000000"/>
        </w:rPr>
        <w:t xml:space="preserve"> Тәуліктік стационарда емделуі тиіс АХЖ-10 диагноздары бойынша кодтардың тізбесі</w:t>
      </w:r>
    </w:p>
    <w:bookmarkEnd w:id="77"/>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1-қосымша 31.12.2019 дейін қолданыста болды – ҚР Денсаулық сақтау министрінің 29.08.2019 </w:t>
      </w:r>
      <w:r>
        <w:rPr>
          <w:rFonts w:ascii="Times New Roman"/>
          <w:b w:val="false"/>
          <w:i w:val="false"/>
          <w:color w:val="ff0000"/>
          <w:sz w:val="28"/>
        </w:rPr>
        <w:t>№ ҚР ДСМ-118</w:t>
      </w:r>
      <w:r>
        <w:rPr>
          <w:rFonts w:ascii="Times New Roman"/>
          <w:b w:val="false"/>
          <w:i w:val="false"/>
          <w:color w:val="ff0000"/>
          <w:sz w:val="28"/>
        </w:rPr>
        <w:t xml:space="preserve">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Стационарлық көмек </w:t>
            </w:r>
            <w:r>
              <w:br/>
            </w:r>
            <w:r>
              <w:rPr>
                <w:rFonts w:ascii="Times New Roman"/>
                <w:b w:val="false"/>
                <w:i w:val="false"/>
                <w:color w:val="000000"/>
                <w:sz w:val="20"/>
              </w:rPr>
              <w:t xml:space="preserve">көрсету қағидаларына </w:t>
            </w:r>
            <w:r>
              <w:br/>
            </w:r>
            <w:r>
              <w:rPr>
                <w:rFonts w:ascii="Times New Roman"/>
                <w:b w:val="false"/>
                <w:i w:val="false"/>
                <w:color w:val="000000"/>
                <w:sz w:val="20"/>
              </w:rPr>
              <w:t>2-қосымша</w:t>
            </w:r>
          </w:p>
        </w:tc>
      </w:tr>
    </w:tbl>
    <w:bookmarkStart w:name="z77" w:id="78"/>
    <w:p>
      <w:pPr>
        <w:spacing w:after="0"/>
        <w:ind w:left="0"/>
        <w:jc w:val="left"/>
      </w:pPr>
      <w:r>
        <w:rPr>
          <w:rFonts w:ascii="Times New Roman"/>
          <w:b/>
          <w:i w:val="false"/>
          <w:color w:val="000000"/>
        </w:rPr>
        <w:t xml:space="preserve"> Тәуліктік стационарда емделуі тиіс АХЖ-9 кодтары бойынша операциялар мен манипуляциялардың тізбесі</w:t>
      </w:r>
    </w:p>
    <w:bookmarkEnd w:id="78"/>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2-қосымша 31.12.2019 дейін қолданыста болды – ҚР Денсаулық сақтау министрінің 29.08.2019 </w:t>
      </w:r>
      <w:r>
        <w:rPr>
          <w:rFonts w:ascii="Times New Roman"/>
          <w:b w:val="false"/>
          <w:i w:val="false"/>
          <w:color w:val="ff0000"/>
          <w:sz w:val="28"/>
        </w:rPr>
        <w:t>№ ҚР ДСМ-118</w:t>
      </w:r>
      <w:r>
        <w:rPr>
          <w:rFonts w:ascii="Times New Roman"/>
          <w:b w:val="false"/>
          <w:i w:val="false"/>
          <w:color w:val="ff0000"/>
          <w:sz w:val="28"/>
        </w:rPr>
        <w:t xml:space="preserve">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Стационарлық көмек</w:t>
            </w:r>
            <w:r>
              <w:br/>
            </w:r>
            <w:r>
              <w:rPr>
                <w:rFonts w:ascii="Times New Roman"/>
                <w:b w:val="false"/>
                <w:i w:val="false"/>
                <w:color w:val="000000"/>
                <w:sz w:val="20"/>
              </w:rPr>
              <w:t>көрсету қағидаларына</w:t>
            </w:r>
            <w:r>
              <w:br/>
            </w:r>
            <w:r>
              <w:rPr>
                <w:rFonts w:ascii="Times New Roman"/>
                <w:b w:val="false"/>
                <w:i w:val="false"/>
                <w:color w:val="000000"/>
                <w:sz w:val="20"/>
              </w:rPr>
              <w:t>3-қосымша</w:t>
            </w:r>
          </w:p>
        </w:tc>
      </w:tr>
    </w:tbl>
    <w:bookmarkStart w:name="z79" w:id="79"/>
    <w:p>
      <w:pPr>
        <w:spacing w:after="0"/>
        <w:ind w:left="0"/>
        <w:jc w:val="left"/>
      </w:pPr>
      <w:r>
        <w:rPr>
          <w:rFonts w:ascii="Times New Roman"/>
          <w:b/>
          <w:i w:val="false"/>
          <w:color w:val="000000"/>
        </w:rPr>
        <w:t xml:space="preserve"> ТМККК 1 және ТМККК 2 шеңберінде тәуліктік стационарда емделуі тиіс АХЖ-10 диагноздары бойынша кодтардың тізбесі</w:t>
      </w:r>
    </w:p>
    <w:bookmarkEnd w:id="79"/>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3-қосымша 31.12.2019 дейін қолданыста болды – ҚР Денсаулық сақтау министрінің 29.08.2019 </w:t>
      </w:r>
      <w:r>
        <w:rPr>
          <w:rFonts w:ascii="Times New Roman"/>
          <w:b w:val="false"/>
          <w:i w:val="false"/>
          <w:color w:val="ff0000"/>
          <w:sz w:val="28"/>
        </w:rPr>
        <w:t>№ ҚР ДСМ-118</w:t>
      </w:r>
      <w:r>
        <w:rPr>
          <w:rFonts w:ascii="Times New Roman"/>
          <w:b w:val="false"/>
          <w:i w:val="false"/>
          <w:color w:val="ff0000"/>
          <w:sz w:val="28"/>
        </w:rPr>
        <w:t xml:space="preserve">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Стационарлық көмек</w:t>
            </w:r>
            <w:r>
              <w:br/>
            </w:r>
            <w:r>
              <w:rPr>
                <w:rFonts w:ascii="Times New Roman"/>
                <w:b w:val="false"/>
                <w:i w:val="false"/>
                <w:color w:val="000000"/>
                <w:sz w:val="20"/>
              </w:rPr>
              <w:t>көрсету қағидаларына</w:t>
            </w:r>
            <w:r>
              <w:br/>
            </w:r>
            <w:r>
              <w:rPr>
                <w:rFonts w:ascii="Times New Roman"/>
                <w:b w:val="false"/>
                <w:i w:val="false"/>
                <w:color w:val="000000"/>
                <w:sz w:val="20"/>
              </w:rPr>
              <w:t>4-қосымша</w:t>
            </w:r>
          </w:p>
        </w:tc>
      </w:tr>
    </w:tbl>
    <w:bookmarkStart w:name="z81" w:id="80"/>
    <w:p>
      <w:pPr>
        <w:spacing w:after="0"/>
        <w:ind w:left="0"/>
        <w:jc w:val="left"/>
      </w:pPr>
      <w:r>
        <w:rPr>
          <w:rFonts w:ascii="Times New Roman"/>
          <w:b/>
          <w:i w:val="false"/>
          <w:color w:val="000000"/>
        </w:rPr>
        <w:t xml:space="preserve"> ТМККК 1 және ТМККК 2 шеңберінде тәуліктік стационар жағдайында басымдықпен емделуі тиіс АХЖ-9 кодтары бойынша операциялар мен манипуляциялардың тізбесі</w:t>
      </w:r>
    </w:p>
    <w:bookmarkEnd w:id="80"/>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4-қосымша 31.12.2019 дейін қолданыста болды – ҚР Денсаулық сақтау министрінің 29.08.2019 </w:t>
      </w:r>
      <w:r>
        <w:rPr>
          <w:rFonts w:ascii="Times New Roman"/>
          <w:b w:val="false"/>
          <w:i w:val="false"/>
          <w:color w:val="ff0000"/>
          <w:sz w:val="28"/>
        </w:rPr>
        <w:t>№ ҚР ДСМ-118</w:t>
      </w:r>
      <w:r>
        <w:rPr>
          <w:rFonts w:ascii="Times New Roman"/>
          <w:b w:val="false"/>
          <w:i w:val="false"/>
          <w:color w:val="ff0000"/>
          <w:sz w:val="28"/>
        </w:rPr>
        <w:t xml:space="preserve">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Стационарлық көмек </w:t>
            </w:r>
            <w:r>
              <w:br/>
            </w:r>
            <w:r>
              <w:rPr>
                <w:rFonts w:ascii="Times New Roman"/>
                <w:b w:val="false"/>
                <w:i w:val="false"/>
                <w:color w:val="000000"/>
                <w:sz w:val="20"/>
              </w:rPr>
              <w:t xml:space="preserve">көрсету қағидаларына </w:t>
            </w:r>
            <w:r>
              <w:br/>
            </w:r>
            <w:r>
              <w:rPr>
                <w:rFonts w:ascii="Times New Roman"/>
                <w:b w:val="false"/>
                <w:i w:val="false"/>
                <w:color w:val="000000"/>
                <w:sz w:val="20"/>
              </w:rPr>
              <w:t>5-қосымша</w:t>
            </w:r>
          </w:p>
        </w:tc>
      </w:tr>
    </w:tbl>
    <w:bookmarkStart w:name="z83" w:id="81"/>
    <w:p>
      <w:pPr>
        <w:spacing w:after="0"/>
        <w:ind w:left="0"/>
        <w:jc w:val="left"/>
      </w:pPr>
      <w:r>
        <w:rPr>
          <w:rFonts w:ascii="Times New Roman"/>
          <w:b/>
          <w:i w:val="false"/>
          <w:color w:val="000000"/>
        </w:rPr>
        <w:t xml:space="preserve"> ТМККК және МӘМС шеңберінде тәуліктік стационарда емделуі тиіс АХЖ-10 диагноздары бойынша кодтардың тізбесі</w:t>
      </w:r>
    </w:p>
    <w:bookmarkEnd w:id="81"/>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5-қосымша 01.01.2020 бастап қолданысқа енгізіледі – ҚР Денсаулық сақтау министрінің 29.08.2019 </w:t>
      </w:r>
      <w:r>
        <w:rPr>
          <w:rFonts w:ascii="Times New Roman"/>
          <w:b w:val="false"/>
          <w:i w:val="false"/>
          <w:color w:val="ff0000"/>
          <w:sz w:val="28"/>
        </w:rPr>
        <w:t>№ ҚР ДСМ-118</w:t>
      </w:r>
      <w:r>
        <w:rPr>
          <w:rFonts w:ascii="Times New Roman"/>
          <w:b w:val="false"/>
          <w:i w:val="false"/>
          <w:color w:val="ff0000"/>
          <w:sz w:val="28"/>
        </w:rPr>
        <w:t xml:space="preserve">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
        <w:gridCol w:w="853"/>
        <w:gridCol w:w="9737"/>
        <w:gridCol w:w="263"/>
        <w:gridCol w:w="264"/>
        <w:gridCol w:w="264"/>
        <w:gridCol w:w="264"/>
      </w:tblGrid>
      <w:tr>
        <w:trPr>
          <w:trHeight w:val="30" w:hRule="atLeast"/>
        </w:trPr>
        <w:tc>
          <w:tcPr>
            <w:tcW w:w="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код</w:t>
            </w:r>
          </w:p>
        </w:tc>
        <w:tc>
          <w:tcPr>
            <w:tcW w:w="9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Өңірлендіру деңгейі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деңгейінде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деңгейінде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тырысқақ вибрионы тудырған тырысқақ, cholerae биовары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тырысқақ вибрионы тудырған тырысқақ, eltor биовары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A00.9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тырысқақ</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сүзегі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Қылау 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Қылау 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Қылау С</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қылау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Сальмонеллалық энтерит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Сальмонеллалық септицемия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орында орныққан сальмонеллалық инфекция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сальмонеллалық инфекция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сальмонеллалық инфекция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Shigella dysenteriae тудырған шигеллез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Shigella flexneri тудырған шигеллез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Shigella boydii тудырған шигеллез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Shigella sonnei тудырған шигеллез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шигеллез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шигеллез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Escherichia coli тудырған энтеропатогенді инфекция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Escherichia coli тудырған энтероуытты инфекция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Escherichia coli тудырған энтероинвазиялық жұқпа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Escherichia coli тудырған энтерогеморрагиялы жұқпа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Escherichia coli тудырған ішектің басқа жұқпалары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Campylobacter тудырған энтерит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Yersinia enterocolitica тудырған энтерит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Clostridium difficile тудырған энтероколит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басқа анықталған бактериялық инфекциясы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А04.9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бактериялық ішек нфекциясы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Тағамнан стафилококтік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Ботулизм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Clostridium perfringens [Clostridium welchii] тудырған тағамнан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Тағамнан Vibrio parahaemolyticus тудырған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Тағамнан Bacillus cereus тудырған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Тағамнан бактериялық анықталған басқа уланулар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Тағамнан анықталмаған, бактериялық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Амебалық ушыққан дизентерия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созылмалы амебиазы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дизентериялық емес амебалық қабынуы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амебомасы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амебалық іріңдігі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амебалық іріңдігі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амебалық іріңдігі (G07*)</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амебалық аурулары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Амебалық басқа орында орналасқан инфекция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А06.9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амебиаз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Балантидиаз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Жиардиаз [лямблиоз]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Криптоспоридиоз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Изоспороз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протозойлық анықталған басқа аурулары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протозойлық анықталмаған басқа аурулары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Ротавирустық энтерит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Норвлк қоздырғышы тудырған жіті гастроэнтеропатия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A08.2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Аденовирустық энтерит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A08.3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 басқа энтериттер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A08.4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анықталмаған басқа инфекциясы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А08.5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ішек инфекциясы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гастроэнетерит және жұқпалы тектес колит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А09.9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Гастроэнтерит және анықталмаған тәріздес колит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Культураның өсуінің болуы немесе болмауы бактериоскопиялық тұрғыдан расталған өкпе туберкулезі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Культураның өсуі тұрғыдан расталған өкпе туберкулезі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Гистологиялық тұрғыдан расталған өкпе туберкулезі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əдістермен расталған өкпе туберкулезі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жəне гистологиялық тұрғыдан расталған кеуде ішілік лимфа түйіндерінің туберкулезі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гистологиялық тұрғыдан расталған көмей, кеңірдек, бронхтар туберкулезі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жəне гистологиялық тұрғыдан расталған туберкулезді плеврит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жəне гистологиялық тұрғыдан расталған, тыныс алу ағзаларының алғашқы туберкулезі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жəне гистологиялық тұрғыдан расталған, басқа тыныс алу ағзаларының туберкулезі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жəне гистологиялық тұрғыдан расталған, орналасу орны анықталмаған тыныс алу ағзаларының туберкулезі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нəтижелі бактериологиялық жəне гистологиялық зерттеулер барысындағы өкпе туберкулезі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жəне гистологиялық зерттеулер өткізілмей танылған өкпе туберкулезі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расталуы ескертілмеген өкпе туберкулезі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расталуы ескертілмеген кеуде ішілік лимфа түйіндерінің туберкулезі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расталуы ескертілмеген көмей, кеңірдек және бронхтар туберкулезі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расталуы ескертілмеген туберкулезді плеврит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расталуы ескертілмеген тыныс алу ағзаларының алғашқы туберкулезі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расталуы туралы ескертілмеген басқа тыныс алу ағзаларының туберкулезі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расталуы ескертілмеген, орналасу орны анықталмаған, тыныс алу ағзаларының туберкулезі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қабығының туберкулездік қабынуы (G01*)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Менингеальдік туберкулема (G07*)</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A17.8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жүйесінің басқа орындарда орналасқантуберкулезі (G07*, G05.0*, G63.0*)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A17.9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Жүйке жүйесінің анықталмаған туберкулезі (G99.8*)</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буындар туберкулезі (M01.1*, M49.0*, H75.0*, M90.0*, M68.0*)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ағзаларының туберкулезі (N33.0*, N74.0*, N29.1*, N51.0*, N51.1*, N51.8*, N74.1*)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Туберкулездік шет лимфаденопатия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ішперде жəне шажырқай лимфа түйіндерінің туберкулезі (K93.0*, K67.3*)</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қабаты мен тері асты шелмайының туберкулезі (H03.1*)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туберкулезі (H32.0*, H19.0*, H19.2*, H22.0*)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туберкулезі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Бүйрекүсті безінің туберкулезі (E35.1*)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анықталғанағзалардыңтуберкулезі (I39.0*, I39.1*, I39.2*, I39.3*, I39.4*,I39.8*, I41.0*, K23.0*, I32.0*, E35.0*, I68.1*)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бір орында орналасқан миллиарлы туберкулез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орында орналасқан миллиарлы ушыққан туберкулез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 анықталмаған, миллиарлы ушыққан туберкулез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Миллиарлы туберкулездің басқа пішіндері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 орны анықталмаған миллиарлы туберкулез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Бубондық оба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 шелмайы-тері обасы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обасы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A20.3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Обалық менингит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A20.7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Сепсистік оба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A20.8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Обаның басқа түрлері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A20.9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оба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Ульцерогландулалық туляремия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Окулогландулалық туляремия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туляремиясы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A21.3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Асқазан-ішек туляремиясы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A21.7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Жайылған туляремия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Туляремияның басқа түрлері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A21.9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туляремия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Күйдіргінің терілік түрі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Күйдіргінің өкпелік түрі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Күйдіргінің асқазан-ішектік түрі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A22.7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Күйдіргілік септицемия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Күйдіргінің басқа пішіндері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күйдіргі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Brucella melitensis-пен (бруцелла мелитенсис) тудырылған сарып</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Brucella abortus тудырған сарып</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Brucella suis тудырған сарып</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A23.3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Brucella canis тудырған сарып</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A23.8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Сарыптың басқа түрлері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A23.9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сарып</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Маңқа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немесе шапшаң мелиоидоз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Жітілеу және созылмалы мелиоидоз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A24.3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мелиоидоз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A24.4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мелиоидоз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Спириллез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Стрептобациллез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Егеуқұйрықтардың тістеуінен болған, анықталмаған қызба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эризипелоиды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A26.7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Erysipelothrix тудырған септицемия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A26.8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Эризипелоидтың басқа түрлері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A26.9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эризипелдоид</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Сарғаюлы-геморрагиялы лептоспироз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A27.8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Лептоспироздың басқа түрлері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A27.9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лептоспироз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Пастереллез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Мысық тұқымдастардың тырнауынан болған қызбалар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A28.2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Экстраинтестинальдік иерсиниоз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A28.8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бактериялық анықталған басқа зооноздар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A28.9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анықталмаған зооноздар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Нақтыланбаған алапес</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Туберкулоидтық алапес</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Туберкулоидтық шекаралық алапес</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A30.3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Шекаралық алапес</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A30.4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Лепрамотоздық шекаралық алапес</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A30.5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Лепрамотоздық алапес</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A30.8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Алапестің басқа түрлері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A30.9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алапес</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Mycobacterium (микобактериум) тудырған өкпе жұқпасы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Mycobacterium тудырған тері жұқпасы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Mycobacteriumмен (микобактериум) шақыртылған басқа жұқпалар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A31.9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Mycobacterium тудырған анықталмаған инфекция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листериозы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Листериоздық менингит және менингоэнцефалит (G01*, G05.0*)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A32.7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Листериоздық септицемия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Листериоздың басқа пішіндері (I68.1*, I39.8*)</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листериоз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Нəрестелер сіреспесі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Акушериялық сіреспе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Сіреспенің басқа түрлері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 күл ауруы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Аран (мұрын-жұтқыншақ) күл ауруы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Көмекейдің күл ауруы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A36.3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күл ауруы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A36.8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күл ауруы (H13.1*, I41.0*, G63.0*)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A36.9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күл ауруы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Bordetella pertussis-пен (бордетелла пертуссис) тудырылған көкжөтел</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Bordetella parapertussis тудырған көкжөтел</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A37.8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Bordetella (бордетелла) түрлі қоздырғыш тудырған көкжөтел</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A37.9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көкжөтел</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Жəншау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A39.0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Менингококктік менингит (G01*)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A39.1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Уотерхаус-Фридериксен синдромы (E35.1*)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A39.2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менингококкемия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А39.3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менингококкемия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A39.4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менинигококцемия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A39.5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менингококтік ауруы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A39.8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Менингококтік басқа инфекциялар (M01.0*, H13.1*, G05.0*, H48.1*, M03.0*)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A39.9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Менингококтік анықталмаған инфекция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тобының стрептокогімен тудырылған септицемия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тобының стрептокогімен тудырылған септицемия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Тобының стрептококі тудырған септицемия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A40.3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Streptococcus pneumoniae-мен тудырылған септицемия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A40.8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Стрептококтік басқа септицемиялар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A40.9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Стрептококтік, анықталмаған септицемия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Staphylococcus aureus-пен тудырылған септицемия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стафилококпен тудырылған септицемия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анықталмаған стафилококпен тудырылған септицемия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A41.3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Haemophilus influenzae-мен (гемофилус инфлуенза) тудырылған септицемия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A41.4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Анаэроб микробтармен тудырылған септицемия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A41.5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грамтеріс микроорганизмдермен тудырылған септицемия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септицемия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A41.9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септицемия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актиномикозы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актиномикозы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Мойын-бет актиномикозы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A42.7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Актиномикоздық септицемия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актиномикоздар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актиномикоз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нокардиозы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нокардиозы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A43.8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Нокардиоздың басқа пішіндері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А43.9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наркодиоз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бартонеллез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тері-сілемейлік қабық бартонеллезі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бартонеллездер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А44.9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бартонеллез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Тілме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Газдық гангрена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Легионерлер ауруы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A48.2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қабынуынсыз легионерлер ауруы [Понтиак қызбасы]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A48.3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 шок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A48.4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Бразилия пурпуралық қызбасы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A48.8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анықталған басқа аурулар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А49.0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стафилокок инфекциясы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А49.1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стрептокок инфекциясы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А49.2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Haemophilus influenza туғызған анықталмаған инфекция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А49.9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бактериялық инфекция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Симптомдары бар, туа біткен ерте мерез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Жасырын туа біткен ерте мерез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Анықталмаған,туа біткен ерте мерез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A50.3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кеш туа біткен мерездік зақымдалуы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A50.4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 туа біткен нейромерез (ювенильді нейромерез) (G05.0*, G01*, G63.0*)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А50.5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Симптомдары бар кеш туа біткен мерездің басқа да пішімдері (М03.1, 198*, М90.2*)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А50.6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 туа біткен жасырын мерез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А50.7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кеш туа біткен мерез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А50.9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туа біткен мерез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 ағзаларының алғашқы мерезі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 айналасының алғашқы мерезі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орнығатын алғашқы мерез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A51.3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мен сілемейлі қабықтың салдарлық мерезі (L99.8*)</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A51.4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Салдарлық мерездің басқа пішіндері (N74.2*, H22.0*, G01*, M63.0*, H58.8*, M90.1*)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A51.5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Жасырын, ерте мерез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A51.9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ерте мерез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немесе кештігі анықталмаған жасырын мерез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A53.9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мерез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шығаратын өзек маңы немесе қосалқы бездердің іріңдігінсіз, несеп-жыныс жолының төменгі бөлімдерінің гонококтік жұқпасы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шығаратын өзек маңы немесе қосалқы бездердің іріңді, несеп-жыныс жолының төменгі бөлімдерінің гонококтік жұқпасы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А63.8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 жолымен берілетін басқа анықталмаған аурулар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фрамбезиялық зақымданулар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папилломалар мен табан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басқа да фрамбезиялық ерте зақымданулары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A66.3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Фрамбезиялық гиперкератоз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A66.4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Фрамбезиялық гуммалар (түйіндер) мен жаралар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A66.5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Гангоза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A66.6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буындардың фрамбезиялық зақымданулары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A66.7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Фрамбезияның басқа көріністері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A66.8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Жасырын фрамбезия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A66.9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фрамбезия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Пинта барысындағы алғашқы зақымданулар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Пинта барысындағы аралық зақымданулар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A67.2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Пинта барысындағы кеш зақымданулар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A67.3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Пинта барысындағы аралас зақымданулар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А67.9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пинта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Биттік соқпа сүзек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Індеттік соқпа сүзек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А68.9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қайталмалы қалшылдау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A69.0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 еттендіруші, ойық жаралы стоматит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A69.1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Венсан инфекциялары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A69.2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Лайм ауру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A69.8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Спирохеталық анықталған басқа инфекциялар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А69.9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спирохетозды инфекция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Сhlamydia psittaci тудырған инфекция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Басырдың бастапқы кезеңі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Басырдың белсенді кезеңі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A71.9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басыр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Хламидиялық конъюнктивит (H13.1*)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Хламидиялық басқа аурулар (K67.0*)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А74.9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Хламидиялық анықталмаған инфекциясы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Rickettsia prowazekii тудыратын індеттік бит сүзегі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Қайталанушы сүзек [Брилл ауруы]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Rickettsia typhi тудыратын сүзек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A75.3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Rickettsia tsutsugamushi тудыратын сүзек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бөртпе сүзек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Rickettsia rickettsii тудыратын теңбіл қызба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Rickettsia conorii тудыратын теңбіл қызба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A77.2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Rickettsia siberica тудыратын теңбіл қызба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A77.3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Rickettsia australis тудыратын теңбіл қызба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A77.8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теңбіл қызбалар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A77.9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теңбіл қызбалар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 қызбасы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A79.0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Окоп (волын) қызбасы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A79.1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Rickettsia akari тудыратын шешек сынды (везикуледі) риккетсиоз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A79.8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риккетсиоздар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А79.9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риккетсиоз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Екпемен іліктескен, параличтік ушыққан полиомиелит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Сырттан кіргізілген жабайы вирус тудыратын, салдық жіті полиомиелит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жабайы вирус тудыратын салдық жіті полиомиелит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A80.3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Параличтік басқа жəне анықталмаған ушыққан полиомиелит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A80.4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Салдық емес жіті полиомиелит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A80.9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жіті полиомиелит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Крейтцфельдт-Якоб ауруы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Беріштендіруші жітілеу панэнцефалит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ошақты үдегіш лейкоэнцефалопатия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вирустық басқа баяу жұқпалары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A81.9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анықталмаған баяу вирустық жұқпалары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құтырмасы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құтырмасы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құтырма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Жапон энцефалиті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жылқы энцефалиті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жылқы энцефалиті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A83.3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Сент-Луис энцефалиті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A83.4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Австралия энцефалиті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A83.5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Калифорния энцефалиті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A83.6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Роцио вирусы тудыратын ауру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A83.8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Вирустық басқа, маса энцефалиттері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A83.9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Вирустық анықталмаған, маса энцефалиті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Қиыршығыстық кене энцефалиті [көктемгі-жазғы орыс энцефалиті]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Орталықеуропалық кене энцефалиті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Вирустық басқа кене энцефалиттері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А84.9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вирустыұ кене энцефалиті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Энтеровирустық энцефалит (G05.1*)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Аденовирустық энцефалит (G05.1*)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85.2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Вирустық энцефалит, анықталмаған, буынаяқтықтармен өткізілген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Вирустық анықталған басқа энцефалиттер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вирустық энцефалит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Энтеровирустық менингит (G02.0*)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Аденовирусты менингит (G02.0*)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A87.2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Лимфоциттік хориоменинигит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A87.8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Вирустық басқа менингит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A87.9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вирустық менингит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Энтеровирустық экзантемалы қызба [бостон экзантемасы]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88.1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Эпидемиялық бас айналу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A88.8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басқа анықталған вирустық жұқпалары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анықталмаған вирустық жұқпалары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Чикунгунья вирусы тудырған ауру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О'Ньонг-Ньонг қызбасы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Венесуэлалық жылқы қызбасы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A92.3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Ніл қызбасы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A92.4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Рифт-Валли қызбасы [Рифт жазығының]</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Вирустық анықталған басқа, маса қызбасы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А92.9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вирустық маса қызбасы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Оропуш вирусы тудырған ауру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Шіркей қызбасы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Колорадалық кене қызбасы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A93.8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Буынаяқтылар арқылы берілетін вирустық анықталған басқа қызбалар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А94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Буынаяқтылар арқылы берілетін вирустық анықталмаған қызбалар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сары қызбасы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сары қызба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сары қызба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Хунин геморрагиялы қызбасы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Мачупо геморрагиялы қызбасы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Ласс қызбасы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A96.8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Аренавирустық геморрагиялы басқа қызбалар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A96.9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Аренавирустық геморрагиялы анықталмаған қызба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97.0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көрсеткішісіз Денге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97.1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көрсеткіштермен Денге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97.2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Денге ауыр қызбасы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97.9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Денге қызбасы, Денге анықталмаған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Қырым геморрагиялы қызбасы (Конго вирусымен шақырылған)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Омбы геморрагиялы қызбасы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A98.2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Кьясанур орман ауруы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A98.3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Марбург вирусы тудырған ауру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A98.4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Эбол вирусы тудырған ауру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A98.5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синдромды геморрагиялы қызба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A98.8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Вирустық геморрагиялы анықталған басқа қызбалар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Вирустық геморрагиялы анықталмаған қызба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B00.3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Ұшықтық менинигит (G02.0*)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B00.4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Ұшықтық энцефалит (G05.1*)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B00.7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Таралған герпес ауруы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B00.8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Герпес жұқпасының басқа түрлері (K77.0*)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герпес жұқпасы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Менингит қабаттасқан жел шешек (G02.0*)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Энцефалитпен бірге желшешек (G05.1*)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Пневмониямен бірге желшешек (J17.1*)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асқынулар қабаттасқан жел шешек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Асқынуларсыз жел шешек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Энцефалит қабаттасқан белдемелік теміреткі (G05.1*)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Менинигит қабаттасқан белдемелік теміреткі (G02.0*)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 тарапынан басқа асқынулар қабаттасқан белдемелік теміреткі (G53.0*, G63.0*)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асқынулары қабаттасқан белдемелік теміреткі (H03.1*, H13.1*, H22.0*, H19.2*, H19.0*)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Таралған белдеу теміреткісі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асқынулар қабаттасқан белдеу теміреткі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Шешек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Маймыл шешегі вирусы тудырған жұқпалар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Энцефалитпен асқынған қызылша (G05.1*)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Менингитпен асқынған қызылша (G02.0*)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Пневмониямен асқынған қызылша (J17.1*)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құлақтың қабынуымен асқынған қызылша (H67.1*)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тарапынан асқынулары бар қызылша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асқынулар қабаттасқан қызылша (H19.2*)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Асқынуларсыз қызылша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Неврологиялық асқынулармен бірге қызамық (G05.1*, G02.0*)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асқынулар қабаттасқан қызамық (M01.4*, J17.1*)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Кенеттен туындаған экзантема (алтыншы ауру)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эритема (бесінші ауру)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Экзантемасы бар энтеровирусты везикулярлы стоматит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Энтеровирусты везикулярлы фарингит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қабаты мен сілемейлі қабықтың зақымдалуымен сипатталатын анықталмаған жұқпалар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Бауырлық кома қабаттасқан А гепатиті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Бауырлық кома қабаттаспаған А гепатиті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Дельта агент пен бауырлық кома қабаттасқан В гепатиті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Дельта агент пен бауырлық кома қабаттаспаған В гепатиті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Дельта-агентсіз, бауырлық кома қабаттасқан жіті В гепатиті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B16.9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Дельта-агентсіз, бауырлық комасыз жіті В гепатиті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гепатиті вирусын тасымалдаушының жіті дельта-(супер)- жұқпасы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С гепатиті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B17.2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Е гепатиті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В17.8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жіті виустық гепатиттер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В17.9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жіті вирустық гепатиті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Дельта агенті бар созылмалы В вирустық гепатиті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Дельта агентісіз созылмалы В вирустық гепатиті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В18.2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С вирустық гепатиті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В18.8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созылмалы вирустық гепатиттер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В18.9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созылмалы вирустық гепатит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B19.0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 қабаттасқан, вирусты анықталмаған гепатит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В19.9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 қабаттаспаған, вирусты анықталмаған гепатит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АИТВ-мен тудырылған микобактериялық жұқпа көріністі ауру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АИТВ-мен тудырылған, бактериялық басқа жұқпалар көріністі ауру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тудырған, цитомегаловирустық ауру көріністі ауру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B20.3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АИТВ-мен тудырылған, вирустық басқа жұқпалар көріністі ауру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B20.4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АИТВ-мен тудырылған, кандидоз көріністі ауру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B20.5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тудырған басқа микоздар көріністі ауру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B20.6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АИТВ-мен тудырылған, Pneumocystis carinii тудыратын пневмония көріністі ауру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B20.7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тудырған көптеген жұқпалар көріністі ауру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B20.8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АИТВ-мен тудырылған, басқа жұқпалы жəне паразиттік аурулар көріністі ауру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B20.9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тудырған анықталмаған жұқпалы және паразиттік аурулар көріністі ауру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тудырған Капош саркомасы белгілері бар ауру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тудырған Беркитт лимфомасы белгілері бар ауру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тудырған басқа, ходжкиндік емес лимфомалар белгілері бар ауру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B21.3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тудырған басқа лимфалық, қан өндіру және солар тектес тіндердің қатерлі ісіктері түрінде көрінетін ауру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B21.7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тудырған көптеген қатерлі ісіктер көріністі ауру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тудырған басқа қатерлі ісіктер көріністі ауру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B21.9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тудырған анықталмаған қатерлі ісіктер көріністі ауру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АИТВ-мен тудырылған, энцефалит көріністі ауру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тудырған лимфалық интерстициалдық пневмонит көріністі ауру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тудырған қалжырау синдромы көріністі ауру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B22.7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тудырған, басқа айдарларда жіктелмеген, көптеген аурулар көрінісін беретін ауру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АИТВ-жұқпалы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тудырған, таралған (перситентті) лимфаденопатия көріністі ауру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АИТВ тудырған гематологиялық және иммунологиялық бұзылулар көріністі ауру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B23.8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АИТВ-мен тудырылған, анықталған басқа жағдайлар көріністі ауру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иммун тапшылығы вирусымен (АИТВ) туындаған анықталмаған ауру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Цитомегаловирусты пневмонит (J17.1*)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Цитомегаловирусты гепатит (K77.0*)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Цитомегаловирусты панкреатит (K87.1*)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цитомегаловирусты аурулар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цитомегаловирусты аурулар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Паротиттік орхит (N51.1*)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Паротиттік менингит (G02.0*)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Паротиттік энцефалит (G05.1*)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B26.3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Паротиттік ұйқыбез қабынуы (K87.1*)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B26.8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асқынулар қабаттасқан індетті паротит (M01.5*, I41.1*, N08.0*, G63.0*)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В26.9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Асқынуларсыз эпидемиялық паротит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Гамма-герпес вирусы тудырған мононуклеоз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Цитомегаловирусты мононуклеоз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B27.8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жұқпалы мононуклеоз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B27.9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жұқпалы мононуклеоз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Эпидемиялық милагия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Росс-Ривер ауруы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 кардит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B33.3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ретровирусты жұқпалар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B33.4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Хантавирус (кардио-)өкпе синдромы [HPS] [HCPS]</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B33.8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анықталмаған вирустық аурулар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аденовирустық инфекция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энтеровирустық инфекция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Коронавирустық инфекция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B34.3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парвовирустық инфекция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B34.4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Паповавирустық инфекция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вирусты инфекциялық анықталмаған орнықтырулар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В34.9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вирустық инфекция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Сақал мен бастың дерматофитиялар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B35.3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ұшы дерматофитиясы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B35.4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дерматофитиялар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B35.6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 эпидермофитиясы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Кандидозды стоматит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Өкпелік кандидоз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В37.2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мен тырнақ кандидасы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В37.3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Вульва және вагиналар кандидоз (N77.1*)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В37.4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Кандидоздық эндокардит (I39.8*)</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B37.5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Кандидоздық менингит (G02.1*)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B37.6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Кандидоздық эндокардит (I39.8*)</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B37.7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Кандидоздық қ септицемия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B37.8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орында орналасқан кандидоз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B37.9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какндидоз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жіті кокцидиоидомикозы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созылмалы кокцидиоидомикозы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B38.2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өкпе кокцидиоидомикозы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B38.3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кокцидиоидомикозы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B38.4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Кокцидиоидомикоздық менингит (G02.1*)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B38.7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Таралған кокцидиоидомикоз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B38.8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Кокцидиоидомикоздың басқа түрлері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B38.9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кокцидиоидомикоз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B39.0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Histoplasma capsulatum тудырған өкпенің жіті жұқпасы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B39.1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Histoplasma capsulatum тудырған созылмалы өкпе инфекциясы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B39.2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өкпе гистоплазмозы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B39.3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Таралған гистоплазмоз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B39.4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гистоплазмоз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B39.5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Histoplasma duboisii тудырған жұқпа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B39.9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гистоплазмоз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жіті бластомикозы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созылмалы бластомикозы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өпенің бластомикозы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B40.3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бластомикозы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B40.7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Таралған бластомикоз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B40.8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Бластомикоздың басқа түрлері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B40.9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бластомикоз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паракокцидиоидомикозы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B41.7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Таралған паракокцидиоидомикоз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Паракокцидиоидомикоздың басқа түрлері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B41.9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паракокцидиоидомикоз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Өкпелік споротрихоз (J99.8*)</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Тері-лимфалық споротрихоз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B42.7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Таралған споротрихоз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Споротрихоздың басқа түрлері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В42.9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споротрихоз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хромомикозы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феомикоздық іріңдігі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Теріасты феомикоздық іріңдігі пен жылауығы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B43.8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Хромомикоздың басқа түрлері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B43.9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хромомикоз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инвазиялық аспергиллезі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аспергиллезінің басқа түрлері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Бадамша бездің аспергиллез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B44.7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Таралған аспергиллез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Аспергиллездің басқа түрлері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В44.9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аспергиллез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криптококкозы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криптококкозы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криптококкозы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B45.3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криптококкозы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B45.7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Таралған криптококкоз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Криптококкоздың басқа түрлері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криптококкоз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мукормикозы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Риноцеребралдық мукормикоз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Гастроинтестиналдық мукормикоз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B46.3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мукормикозы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B46.4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Таралған мукормикоз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B46.5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мукормикоз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B46.8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зигомикоздар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B46.9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зигомикоз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Нағыз мицетома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Актиномицетома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Лобомикоз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Риноспоридиоз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B48.2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Аллешероз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B48.3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Геотрихоз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B48.4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Пенициллоз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B48.7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Оппортунистік микоздар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B48.8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микоздар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В49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микоз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Plasmodium falciparum тудырған, миға шапқан асқынулары бар безгек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B50.8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Plasmodium falciparum тудырған безгектің ауыр және асқынған түрлері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В50.9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Plasmodium falciparum тудырған безгек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Plasmodium vivax тудырған, көкбауырдың жарылуымен асқынған безгек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Plasmodium vivax тудырған, басқа асқынулар қабаттасқан безгек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B51.9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Plasmodium vivax тудырған, басқа асқынуларсыз безгек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Plasmodium malariae тудырған, бүйрек дертімен қабаттасқан безгек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Plasmodium malariae тудырған, басқа асқынулар қабаттасқан безгек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Plasmodium malariae тудырған асқынусыз безгек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Plasmodium ovale тудырған безгек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Маймылдар плазмодиялары тудырған безгек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B53.8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паразитологиялық жолмен расталған безгектің басқа түрлері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В54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безгек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ағзалар лейшманиозы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лейшманиозы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Тері-сілемейлі қабық лейшманиозы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В55.9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лейшманиоз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Гамбия трипаносомозы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Родезия трипаносомозы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B56.9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африкалық трипаносомоз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Шагас ауруының жүректің зақымдануымен жіті түрі (I41.2*, I98.1*)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Шагас ауруының жүректің зақымдануынсыз жіті түрі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B57.2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Шагас ауруы (созылмалы) жүректің зақымдануымен (I41.2*, I98.1*)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B57.3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жүйесінің зақымдалуы қабаттасқан Шагас ауруы (созылмалы)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B57.4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жүйесінің зақымдалуы қабаттасқан Шагас ауруы (созылмалы)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B57.5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ағзалардың зақымдануы қабаттасқан Шагас ауруы (созылмалы)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Токсоплазмоздық окулопатия (H32.0*)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Токсоплазмоздық гепатит (K77.0*)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B58.2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Токсоплазмоздық менингоэнцефалит (G05.2*)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B58.3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токсоплазмозы (J17.3*)</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B58.8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ағзалардың зақымдануы қабаттасқан токсоплазмоз (I41.2*, M63.1*)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В58.9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токсоплазмоз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Пневмоцистоз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Бабезиоз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Акантамебиаз (H13.1*, H19.2*)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Неглериаз (G05.2*)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B60.8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протозойлық аурулар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протозойлық ауру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Toxoplasma gondii (токсоплазма гонди) тудырған шистосомоз [несеп-жыныс жүйесінің шистосомозы]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Schistosoma mansoni тудырған шистосомоз [ішек шистосомозы]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Schistosoma japonicum тудырған шистосомоз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B65.3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Церкариалдық дерматит (терінің қабынуы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шистосомоздар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шистосомоз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Описторхоз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Клонорхоз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Дикроцелиоз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B66.3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Фасциолез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B66.4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Парагонимоз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B66.5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Фасциолопсидоз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B66.8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екіауыздылар тудырған инвазия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B66.9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екіауыздылар тудырған инвазия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Echinococcus granulosus-пен (эхинококкус гранулозус) тудырылған бауыр инвазиясы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Echinococcus granulosus-пен (эхинококкус гранулозус) тудырылған өкпе инвазиясы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B67.2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Echinococcus granulosus (эхинококкус гранулозус) тудырған сүйек инвазиясы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B67.3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Echinococcus granulosus-пен тудырылған, басқа орында орналасқан инвазия мен көптеген эхинококкоз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B67.4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Echinococcus granulosus-пен тудырылған анықталмаған инвазия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B67.5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Echinococcus multilocularis-пен тудырылған бауыр инвазиясы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B67.6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Echinococcus multilocularis-пен тудырылған, басқа орында орналасқан инвазия мен көптеген эхинококкоз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B67.7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Echinococcus granulosus-пен тудырылған анықталмаған инвазия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B67.8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бауыр эхинококкозы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B67.9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ағзалардың және анықталмаған эхинококкоз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Taenia solium (тения солиум) тудырған инвазия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Taenia saginata (тения сагината) тудырған инвазия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В68.9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тениоз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B69.0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цистицеркозы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B69.1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цистицеркозы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B69.8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орындадарда орналасқан цистицеркоз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B69.9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цистицеркоз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Дифиллоботриоз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Спарганоз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Гименолепидоз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Дипилидиоз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цестодалар инвазиясы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Дракункулез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Онхоцеркоз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Wuchereria bancrofti тудырған филяриатоз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Brugia malayi тудырған филяриатоз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Brugia timori (бругия тимори) тудырған филяриатоз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B74.3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Лоаоз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B74.4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Мансонеллез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Филяриатоздың басқа түрлері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B74.9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филяриатоз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Трихинеллез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Анкилостомоз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Некатороз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B76.8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анкилостомидоздар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В76.9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анкилостомидоз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В77.0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асқынулары бар аскаридоз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В77.8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асқынулары бар аскаридоз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стронгилоидозы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стронгилоидозы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B78.7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Таралған стронгилоидоз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Анизакиоз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капилляриозы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Трихостронгилоидоз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B81.3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ангиостронгилоидозы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B81.4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этиологиялы ішек гельминтоздары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ішек гельминтоздары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ішек гильминтозы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ішек паразитизмі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Гельминттер құрттарының жосуынан туатын аурулардың ішкі ағзалық түрі [ішкі ағзалық Larva migrans]</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Гнатостомоз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Parastrongylus cantonensis тудырған ангиостронги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B83.3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Сингамиоз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B83.4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гирудиноз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B83.8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гильминтоздар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B83.9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гильминтоздар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Қышыма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тобының стрептококтар басқа айдарларда жіктелген аурулардың себебі ретінде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тобының стрептококтар басқа айдарларда жіктелген аурулардың себебі ретінде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тобының стрептококтар басқа айдарларда жіктелген аурулардың себебі ретінде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B95.3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Streptococcus pneumonia басқа айдарларда жіктелген аурулардың себебі ретінде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B95.4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стрептококтар басқа айдарларда жіктелген аурулардың себебі ретінде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B95.5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стрептококтар басқа айдарларда жіктелген аурулардың себебі ретінде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B95.6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Staphylococcus aureus басқа айдарларда жіктелген аурулардың себебі ретінде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B95.7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стафилококтар басқа айдарларда жіктелген аурулардың себебі ретінде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стафилококтар басқа айдарларда жіктелген аурулардың себебі ретінде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Mycoplasma pneumoniae [M.pneumoniae] басқа айдарларда жіктелген аурулардың себебі ретінде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Klebsiella pneumoniae [K.pneumoniae] басқа айдарларда жіктелген аурулардың себебі ретінде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Escherichia coli [E.coli] басқа айдарларда жіктелген аурулардың себебі ретінде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B96.3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Наemophilus influenzae [H.influenzae] басқа айдарларда жіктелген аурулардың себебі ретінде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B96.4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Proteus (mirabilis) (morganii) басқа айдарларда жіктелген аурулардың себебі ретінде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B96.5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Pseudomonas (aeruginosa) (mallei) (pseudomallei) басқа айдарларда жіктелген аурулардың себебі ретінде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B96.6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Bacillus fragilis [B.fragilis] басқа айдарларда жіктелген аурулардың себебі ретінде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B96.7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Clostridium perfringens [C.perfringens] басқа айдарларда жіктелген аурулардың себебі ретінде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B96.8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анықталған басқа агенттер басқа айдарларда жіктелген аурулардың себебі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В97.0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Аденовирустар басқа айдарларда жіктелген аурулардың себебі ретінде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В97.1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Энтеровирустар басқа айдарларда жіктелген аурулардың себебі ретінде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В97.2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Коронавирустар басқа айдарларда жіктелген аурулардың себебі ретінде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В97.3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Ретровирустар басқа айдарларда жіктелген аурулардың себебі ретінде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В97.4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Респираторлық-синитициалды вирус басқа айдарларда жіктелген аурулардың себебі ретінде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В97.5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Реовирустар басқа айдарларда жіктелген аурулардың себебі ретінде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В97.6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Паровирустар басқа айдарларда жіктелген аурулардың себебі ретінде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В97.7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Папилломавирустар басқа айдарларда жіктелген аурулардың себебі ретінде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В97.8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вирустық агенттер басқа айдарларда жіктелген аурулардың себебі ретінде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анықталмаған жұқпалы аурулар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сыртқы бетінің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еріннің сыртқы бетінің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сыртқы бетінің анықталмаған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еріннің ішкі бетінің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еріннің ішкі бетінің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ішкі бетінің, орналасуы анықталмаған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 дәнекерінің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жоғарыда көрсетілген бір немесе одан көп орын алу шегінен шығып жатқан қатерлі зақымдануы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анықталмаған бөлігінің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түбірінің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арқашығының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бүйірлік бетінің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төменгі бетінің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алдыңғы 2/3 бөлігінің анықталмаған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бадамшасының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жоғарыда көрсетілген бір немесе одан көп орын алу қатерлі зақымдануы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анықталмаған бөлімінің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жақ сүйек қызыл иегінің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 сүйек қызыл иегінің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 түбінің алдыңғы бөлімінің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 түбінің бүйірлік бөлімінің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 түбінің көрсетілген бір немесе одан көп орын алу шегінен шығып жатқан қатерлі зақымдануы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 түбінің анықталмаған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таңдайдың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таңдайдың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Тілшіктің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 көрсетілген бір немесе одан көп орын алу шегінен шығып жатқан таңдайдың қатерлі зақымдануы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Таңдайдың анықталмаған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Ұрттың сілемейлі қабығының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кіріберісінің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Ретромолярлық аймақтың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 көрсетілген бір немесе одан көп орын алу шегінен шығып жатқан ауыздың қатерлі зақымдануы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Ауыздың анықталмаған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Шықшыт сілекей безінің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 сүйек асты безінің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Тіласты безінің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сілекей бездерінің жоғарыда көрсетілген бір немесе одан көп орын алу шегінен шығып жатқан қатерлі зақымдануы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сілекей безінің анықталмаған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Бадамша шұңқырының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 бадамшасы доғасының (алдыңғы) (артқы)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Бадамшаның жоғарыда көрсетілген бір немесе одан көп орын алу шегінен шығып жатқан қатерл зақымдануы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Бадамшаның анықталмаған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қақпашығы шұңқырының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қақпашығы алдыңғы бетінің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Ауыз-жұтқыншақтың бүйірлік қабырғасының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Ауыз-жұтқыншақтың артқы қабырғасының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Желбезек саңылауының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Ауыз-жұтқыншақтың жоғарыда көрсетілген бір немесе одан көп орын алу шегінен шығып жатқан қатерлі зақымдануы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Ауыз-жұтқыншақтың анықталмаған орналасуының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Мұрын-жұтқыншақтың жоғарғы қабырғасының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Мұрын-жұтқыншақтың артқы қабырғасының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Мұрын-жұтқыншақтың бүйірлік қабырғасының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Мұрын-жұтқыншақтың алдыңғы қабырғасының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Мұрын-жұтқыншақтың жоғарыда көрсетілген бір немесе одан көп орын алу шегінен шығып жатқан қатерлі зақымдануы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Мұрын-жұтқыншақтың анықталмаған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Алмұрт тəрізді қойнаудың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Жүзік тəрізді аймақ жұтқыншақ артының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 төменгі бөлімінің шөміштік-көмей қақпашығы қатпарының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 артқы қабырғасының төменгі бөлігінің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 төменгі бөлігінің жоғарыда көрсетілген бір немесе одан көп орын алу шегінен шығып жатқан қатерлі зақымдануы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 төменгі бөлігінің, анықталмаған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 анықталмаған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Вальдейердің жұтқыншақтық сақинасының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ауыз қуысы мен жұтқыншақтың жоғарыда көрсетілген бір немесе одан көп орын алу шегінен шығып жатқан қатерлі зақымдануы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мойындық бөлігінің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кеуделік бөлігінің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құрсақтық бөлігінің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жоғарғы үштен бірінің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ортаңғы үштен бірінің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төменгі үштен бірінің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жоғарыда көрсетілген бір немесе одан көп орын алу шегінен шығып жатқан қатерлі зақымдануы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анықталмаған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кардиясының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түбінің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денесінің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Қақпақша кіребірісінің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Қақпақшаның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кіші иінінің анықталмаған бөлігінің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үлкен иінінің анықталмаған бөлігінің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жоғарыда көрсетілген бір немесе одан көп орын алу шегінен шығып жатқан қатерлі зақымдануы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орналасуы анықталмаған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 елі ішектің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Мықын ішектің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Меккель бүйірқалтасының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ішектің жоғарыда көрсетілген бір немесе одан көп орын алу шегінен шығып жатқан қатерлі зақымдануы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ішектің орналасуы анықталмаған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Соқыр ішектің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Құрт тəрізді өсіндінің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Жоғарылаған жиек ішектің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 ішектің бауырлық иілістің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жиек ішектің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 ішектің көкбауырлық иілістің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Төмендеген жиек ішектің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Сигма тəрізді ішектің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 ішектің жоғарыда көрсетілген бір немесе одан көп орын алу шегінен шығып жатқан қатерлі зақымдануы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 ішектің, орналасуы анықталмаған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пен сигма тəрізді ішектің қосылысының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өтістің, орны анықталмаған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өтіс арнасының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Клоакагенді аймақтың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артқы өтістің жəне артқы өтіс өзегінің жоғарыда көрсетілген бір немесе одан көп орын алу шегінен шығып жатқан қатерлі зақымдануы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жасушалы обыр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ішілік өт түтігінің обыры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Гепатобластома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ангиосаркомасы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басқа саркомалары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анықталған басқа обырлары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анықталмаған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қуықтың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Бауырдан тыс өт түтіктерінің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Фатер бүртігі ампуласының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жолдарының жоғарыда көрсетілген бір немесе одан көп орын алу шегінен шығып жатқан қатерлі зақымдануы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C24.9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жолдарының анықталмаған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 басының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 денесінің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 құйрығының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 түтігінің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Ұйқыбездің аралшықтық жасушаларының қатерлі ісігі (Лангерганс аралшықтары)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Ұйқыбездің басқа бөлімдерінің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Ұйқыбездің жоғарыда көрсетілген бір немесе одан көп орын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Ұйқыбездің, анықталмаған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трактісінің анықталмаған бөлігінің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Көкбауырдың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C26.8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ағзаларының жоғарыда көрсетілген бір немесе одан көп орын алу шегінен шығып жатқан қатерлі зақымдануы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C26.9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жүйесінің шегінде орналасу орны дəл анықталмаған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қуысының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құлақтың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жақ сүйек қойнауының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Торлы қойнаудың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Маңдай қойнауының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 тәрізді қойнаудың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қойнаулардың жоғарыда көрсетілген бір немесе одан көп орын алу шегінен шығып жатқан қатерлі зақымдануы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қойнаулардың анықталмаған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Меншекті дауыс аппаратының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Меншекті дауыс аппараты үстінде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Меншекті дауыс аппараты астының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шеміршектерінің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жоғарыда көрсетілген бір немесе одан көп орын алу шегінен шығып жатқан қатерлі зақымданулары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анықталмаған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бронхылардың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Бронхылардың жоғарғы бөлігінің немесе өкпенің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Бронхылардың ортаңғы бөлігінің немесе өкпенің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Бронхылардың төменгі бөлігінің немесе өкпенің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Бронхылардың немесе өкпенің жоғарыда көрсетілген бір немесе одан көп орын алу шегінен шығып жатқан қатерлі зақымдануы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Бронхылардың немесе өкпенің орналасу орны анықталмаған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Айырша бездің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көкірек аралығының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көкірек аралығының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аралығының анықталмаған бөлімінің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Өкпеқаптың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көкірек аралығының, өкпеқаптың жоғарыда көрсетілген бір немесе одан көп орын алу шегінен шығып жатқан қатерлі зақымданулары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C39.0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тыныс алу жолдарының анықталмаған бөлігінің</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C39.8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мен кеуде іші ағзаларының жоғарыда көрсетілген бір немесе одан көп орын алу шегінен шығып жатқан қатерлі зақымдануы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C39.9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шегіндегі орналасуы дəл белгіленбеген қатерлі ісік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мен қолдың ұзын сүйектерінің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қысқа сүйектерінің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ұзын сүйектерінің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қысқа сүйектерінің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аяқ-қолдың буын шеміршектерінің жоғарыда көрсетілген бір немесе одан көп орын алу шегінен шығып жатқан қатерлі зақымдануы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 сүйектері мен буын шеміршектерінің орналасу орны анықталмаған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пен бет сүйектерінің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 сүйектің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бағасының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Қабырғалардың, төстің жəне бұғананың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астауы, сегізкөз бен құйымшақ сүйектерінің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буын шеміршектерінің жоғарыда көрсетілген бір немесе одан көп орын алу шегінен шығып жатқан қатерлі зақымдануы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буын шеміршектерінің анықталмаған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қатерлі меланомасы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Қабақтың қатерлі меланомасы, қабақ дəнекерін қоса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пен сыртқы есту өтісінің қатерлі меланомасы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Беттің басқа жəне анықталмаған бөліктерінің қатерлі меланомасы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шашты бөлігі мен мойынның қатерлі меланомасы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қатерлі меланомасы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 аймағын қоса алғандағы қолдың қатерлі меланомасы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буыны аймағын қоса алғандағы аяқтың қатерлі меланомасы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жоғарыда көрсетілген бір немесе одан көп орын алу шегінен шығып жатқан қатерлі меланомалары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анықталмаған қатерлі меланомасы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 терісінің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 дəнекерін қоса алғандағы қабақ терісінің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терісі мен сыртқы есту өтісінің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Беттің басқа жəне анықталмаған бөліктері терісінің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шашты бөлігі мен мойын терісінің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терісінің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 аймағын қоса алғандағы қол терісінің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аймағын қоса алғандағы аяқ терісінің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жоғарыда көрсетілген бір немесе одан көп орын алу шегінен шығып жатқан қатерлі зақымданулары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анықталмаған аймағының қатерлі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Өкпеқап мезотелиомасы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мезотелиомасы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Жүрекқап мезотелиомасы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басқа мезотелиомалар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мезотелиома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Капоши саркомасы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тіндердің Капоши саркомасы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Таңдайдың Капоши саркомасы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түйіндерінің Капоши саркомасы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басқа Капоши саркомасы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ағзалардың Капоши саркомасы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 орны анықталмаған Капоши саркомасы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беттің жəне мойынның шеткі нервілерінің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аймағын қоса алғандағы аяқтың шеткі нервілерінің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 шеткі нервілерінің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Құрсақтың шеткі нервілерінің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Жамбастың шеткі нервілерінің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анықталмаған шеткі нервілерінің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Шеткі нервілер мен вегетаттивтік нерв жүйесінің жоғарыда көрсетілген бір немесе одан көп орын алу шегінен шығып жатқан қатерлі зақымдануы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шеткі нервілер мен вегетативтік нерв жүйесінің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арты кеңістігінің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Ішперденің анықталған бөліктерінің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C48.2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Ішперденің анықталмаған бөліктерінің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C48.8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арты кеңістігі мен ішперденің жоғарыда көрсетілген бір немесе одан көп орын алу шегінен шығып жатқан қатерлі зақымдануы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беттің жəне мойынның дəнекер жəне жұмсақ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 аймағын қоса алғандағы қолдың дəнекер жəне жұмсақ тіндерінің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аймағын қоса алғандағы аяқтың дəнекер жəне жұмсақ тіндерінің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дəнекер жəне жұмсақ тіндерінің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Құрсақтың дəнекер жəне жұмсақ тіндерінің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Жамбастың дəнекер жəне жұмсақ тіндерінің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 орны анықталмаған дененің дəнекер жəне жұмсақ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Дəнекер жəне жұмсақ тіндердің жоғарыда көрсетілген бір немесе одан көп орын алу шегінен шығып жатқан қатерлі зақымдануы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Дəнекер жəне жұмсақ тіндердің орналасу орны анықталмаған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Емізік пен ареоланың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орталық бөлігінің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жоғарғы-ішкі квадрантының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төменгі-ішкі квадрантының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жоғарғы-сыртқы квадрантының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төменгі-сыртқы квадрантының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қолтықтық-артқы бөлігінің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жоғарыда көрсетілген бір немесе одан көп орын алу шегінен шығып жатқан қатерлі зақымдануы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анықталмаған бөлігінің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үлкен ернеудің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ернеудің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Деліткінің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Сарпайдың жоғарыда көрсетілген бір немесе одан көп орын алу шегінен шығып жатқан қатерлі зақымдануы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Сарпайдың анықталмаған бөлігінің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ішкі бөлігінің қатерлі ісігі (эндоцервикса)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сыртқы бөлігінің қатерлі ісігі (экзоцервикса)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жоғарыда көрсетілген бір немесе одан көп орын алу шегінен шығып жатқан қатерлі зақымдануы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анықталмаған бөлігінің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қылтасының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Эндометрийдің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Миометрийдің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түбінің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денесінің жоғарыда көрсетілген бір немесе одан көп орын алу шегінен шығып жатқан қатерлі зақымдануы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денесінің орналасуы анықталмаған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орналасуы анықталмаған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Фаллопий түтiгiнiң қатерлi жаңа түзiлiмi</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анықталмаған қосалқыларының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басқа анықталған жыныс ағзаларының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Əйелдердің жыныс ағзаларының жоғарыда көрсетілген бір немесе одан көп орын алу шегінен шығып жатқан қатерлі зақымдануы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әйелдердің жыныс ағзаларының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жолдасының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Күпектің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 басының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 денесінің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мүшесінің жоғарыда көрсетілген бір немесе одан көп орын алу шегінен шығып жатқан қатерлі зақымдануы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еркек жыныс мүшесінің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асты безінің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түспеген атабездің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түскен атабездің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Атабездің, анықталмаған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Атабез қосалқысының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Енбаудың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Ұманың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Ерлердің басқа анықталған жыныс ағзаларының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 жыныс ағзаларының жоғарыда көрсетілген бір немесе одан көп орын алу шегінен шығып жатқан қатерлі зақымдануы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 жыныс ағзаларының, орналасуы анықталмаған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түбегінен басқа бүйректің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түбегінің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Несепағардың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 үшбұрышының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 күмбезінің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Несепқуықтың бүйірлік қабырғасының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Несепқуықтың алдыңғы қабырғасының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Несепқуықтың артқы қабырғасының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 мойнының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Несепағарлық тесіктің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несеп түтігінің (урахустың)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Несепқуықтың жоғарыда көрсетілген бір немесе одан көп орын алу шегінен шығып жатқан қатерлі зақымдануы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Несепқуықтың анықталмаған бөлігінің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шығаратын өзектің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шығаратын өзек маңы бездердің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C68.8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ағзаларының жоғарыда көрсетілген бір немесе одан көп орын алу шегінен шығып жатқан қатерлі зақымдануы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C68.9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ағзаларының анықталмаған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Конъюнктиваның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қабықтың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Торқабықтың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Тамырлы қабықтың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Кірпікті [цилиарлық] дененің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 безі мен түтігінің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шарасының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бен оның қосалқы аппаратының жоғарыда көрсетілген бір немесе одан көп орын алу шегінен шығып жатқан қатерлі зақымдануы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анықталмаған бөлігінің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қабықтарының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қабықтарының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қабықтарының анықталмаған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Үлестері мен қарыншаларынан басқа, мидың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Маңдай бөлігінің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Самай бөлігінің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Шеке бөлігінің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Қарақұс бөлігінің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қарыншаларының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Мишықтың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сабауының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жоғарыда көрсетілген бір немесе одан көп орын алу шегінен шығып жатқан қатерлі зақымдануы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орналасу орны анықталмаған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жылқы құйрығының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Иіс сезу нервісінің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нервісінің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нервісінің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және анықталмаған бас сүйек нервілерінің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мен орталық нерв жүйесінің басқа бөлімдерінің жоғарыда көрсетілген бір немесе одан көп орын алу шегінен шығып жатқан қатерлі зақымдануы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анықталмаған бөлімінің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бездің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Бүйрекүсті безі қыртысының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Бүйрекүсті безінің ми қабатының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C74.9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Бүйрекүсті безінің анықталмаған бөлігінің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жанындағы [қалқанша маңы] бездің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Гипофиздің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Краниофарингиалдық түтіктің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Томпақ бездің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Каротидтік гломустың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Қолқалық гломус пен басқа параганглийлердің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Бірден артық эндокриндік бездің анықталмаған қатерлі зақымдануы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эндокриндік бездің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беттің жəне мойынның дәл белгіленбеген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дəл белгіленбеген кеуде торының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дəл белгіленбеген, құрсақтың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Жамбастың орналасуы дəл белгіленбеген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орналасуы дəл белгіленбеген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орналасуы дəл белгіленбеген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анықталмаған орналасулардың қатерлі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орналасуы дəл анықталмаған жоғарыда көрсетілген бір немесе одан көп орын алу шегінен шығып жатқан қатерлі зақымдануы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беттің жəне мойынның лимфа түйіндерінің салдарлық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іші лимфа түйіндерінің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іші лимфа түйіндерінің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Қолтық ойығы мен қолдың лимфа түйіндерінің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 аймағы мен аяқтың лимфа түйіндерінің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астауы ішілік лимфа түйіндерінің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орындарда орналасқан лимфа түйіндерінің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лимфа түйіндерінің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салдарлық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аралығының салдарлық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Өкпеқаптың салдарлық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анықталмаған тыныс алу ағзаларының салдарлық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ішектің салдарлық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жəне тік ішектердің салдарлық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мен ішперде арты кеңістігінің салдарлық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салдарлық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ағзаларының басқа жəне анықталмаған салдарлық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пен бүйрек түбекшелерінің салдарлық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Неспқуықтың, басқа жəне анықталмаған несеп ағзаларының салдарлық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салдарлық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мен ми қабықтарының салдарлық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 бөлімдерінің басқа жəне анықталмаған салдарлық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сүйек кемігінің салдарлық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салдарлық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Бүйрекүсті безінің салдарлық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орындарда орналасқан салдарлық қатерлі ісік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 анықталмаған бастапқы қатерлі ісік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C80.9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қатерлі ісік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Лимфалық басымдылық, лимфогистиоциттік басымдылық</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Ходжкин ауруы, нодулалық беріштену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Ходжкин ауруы, аралас жасушалы нұсқа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Ходжкин ауруы, лимфалық жүдеу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Классикалық Ходжкин ауруы кезіндегі лимфалық артылу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Ходжкин ауруының басқа пішіндері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Ходжкин ауруы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Ядролары ыдыраған, ұсақ жасушалы, фолликулалық ходжкиндік емес лимфома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ядролары ыдыраған жəне ірі жасушалы фолликулалық ходжкиндік емес лимфома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жасушалы, фолликулалық ходжкиндік емес лимфома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IIIа деңгейлі фолликулалық лимфома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IIIб деңгейлі фолликулалық лимфома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Фолликулалық орталықтан диффузиялық лимфома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Фолликулалық орталықтан бастапқы тері лимфома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Ходжкиндік емес фолликулалық лимфоманың басқа түрлері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ходжкиндік емес фолликулалық лимфома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жасушалы таралған ходжкиндік емес лимфома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Ядролары ыдыраған ұсақ жасушалы таралған ходжкиндік емес лимфома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жасушалы таралған ходжкиндік емес лимфома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Лимфобластылы таралған ходжкиндік емес лимфома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Екшелмеген таралған ходжкиндік емес лимфома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Беркитт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Ходжкиндік емес таралған лимфомалардың басқа түрлері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таралған ходжкиндік емес лимфома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 саңырауқұлақ түрлі микоз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Сезари ауруы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Лимфоэпителиоидтық лимфома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Шеткі Т- жасушалы лимфома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анықталмаған Т- жасушалы лимфомалар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Анапластикалық ірі жасушалы лимфома, ALK-оң</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Анапластикалық ірі жасушалы лимфома, ALK-теріс</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жасушалы анықталмаған тері лимфомалар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Піскен T/NK-жасушалық лимфома, анықталмаған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В- жасушалы саркома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Медиастиналдық (тимиялық) ірі жасушалы B-жасушалық лимфома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C85.7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Ходжкиндік емес лимфоманың басқа анықталған түрлері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Ходжкиндік емес лимфоманың анықталмаған түрі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Экстранодалдық NK/T-жасушалық лимфома, назалдық түрі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Гепатоспленалдық T-жасушалық лимфома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T-жасушалық лимфоманың энтеропатикалық (асқазандық) түрі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Теріастылық панникул тәріздес T-жасушалық лимфома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Бластілік NK-жасушалық лимфома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Ангиоиммундық T-жасушалық лимфома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терілік CD30-оң T-жасушалық пролиферация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Вальденстрем макроглобулинэмиясы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 ауыр-тізбектер ауруы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Гамма ауыр-тізбектер ауруы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ішектің иммунопролиферациялық ауруы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Шырыш қабықтық лимфоидтық тіндерінің маргиналдық аумағы жасушаларының [MALT-лимфома]экстранодалдық B-жасушалық лимфомасы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қатерлі иммунопролиферциялық аурулар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қатерлі иммунопролиферациялық аурулар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миелома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Плазмажасушалы лейкоз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Экстрамедуллалық плазмацитома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плазмоцитома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лимфобластылық лейкоз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лимфоциттік В-жасушалық лейкоз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Пролимфоциттік В-жасушалық лейкоз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Түкті жасушалы лейкоз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Ересектердің Т- жасушалы лейкозы/лейкемиясы (HTLV-1-ассоцирленген)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Пролимфоцитарлық лейкоздың T-жасушалық түрі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лимфалық лейкоз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Беркиттің піскен В-жасушалық лейкозы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лимфалық лейкоз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миелоидты лейкоз [AML]</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миелоидты лейкоз [CML], BCR/ABL-оң</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Ушыққанлеу миелоидты лейкоз BCR/ABL-теріс</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Миелоидты саркома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промиелоцидті лейкоз [PML]</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миеломоноцитті лейкоз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11q23-аномалиялы жіті миелоидты лейкоз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миелоидты лейкоз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Мультилинейлік дисплазиялы жіті миелоидты лейкоз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миелоидты лейкоз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моноцитті лейкоз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моноцитті лейкоз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C93.3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жетпеген жастардың миеломоноцитарлық лейкозы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C93.7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моноцитті лейкоз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C93.9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моноцитті лейкоз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эритремия мен эритролейкоз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эритремия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мегакариобластылы лейкоз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Семіз жасушалы лейкоз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панмиелоз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миелофиброз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 айдардарда жіктелмеген миелодисплазия және миелопролиферация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лейкоз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Жасуша түрі анықталмаған ушыққан лейкоз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Жасуша түрі анықталмаған созылмалы лейкоз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C95.7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Жасуша түрі анықталмаған басқа лейкоз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лейкоз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Леттерер-Сиве ауруы кезіндегі Лангерганс жасушаларының мультифокалдық және мультижүйелік (диссеменирленген) гистиоцитозі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гистиоцитоз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Семіз жасушалы қатерлі ісік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Дендриттік жасушалардың (қосалқы жасушалардың) саркомасы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Лангерганс жасушаларының мультифокалдық моножүйелік гистиоцитозы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Лангерганс жасушаларының монофокалдық гистиоцитозы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Лимфалық, қан өндіру жəне солар тектес тіндердің басқа анықталған қатерлі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Гистиоцитарлық саркома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Лимфалық, қан өндіру жəне солар тектес тіндердің анықталмаған қатерлі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(алғашқы) көп орындарда орналасқан қатерлі ісік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ауыз қуысы мен жұтқыншақтың in situ (ин ситу) карциномасы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in situ (ин ситу) карциномасы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in situ (ин ситу) карциномасы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 ішектің in situ (ин ситу) карциномасы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Ректосигмалық қосылыстың in situ (ин ситу) карциномасы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in situ (ин ситу) карциномасы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өтіс пен артқы өтіс өзегінің in situ (ин ситу) карциномасы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басқа жəне анықталмаған бөлімдерінің in situ (ин ситу) карциномасы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өт қуық пен өт жолдарының in situ (ин ситу) карциномасы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ас қорыту ағзаларының in situ (ин ситу) карциномасы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ас қорыту ағзаларының in situ (ин ситу) карциномасы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in situ карциномасы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Кеңірдектің in situ (ин ситу) карциномасы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 пен өкпенің in situ (ин ситу) карциномасы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басқа бөлімдерінің in situ (ин ситу) карциномасы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анықталмаған in situ (ин ситу) карциномасы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in situ (ин ситу) меланомасы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 дәнекерін қоса алғандағы қабақтың in situ (ин ситу) меланомасы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пен сыртқы есту өтісінің in situ (ин ситу) меланомасы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Беттің басқа және анықталмаған бөліктерінің in situ (ин ситу) меланомасы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шашты бөлігі мен мойынның in situ (ин ситу) меланомасы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in situ (ин ситу) меланомасы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белдеуін қоса алғандағы қолдың in situ (ин ситу) меланомасы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аймағын қоса алғандағы аяқтың in situ (ин ситу) меланоамсы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орында орналасқан in situ (ин ситу) меланомасы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in situ меланомасы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 терісінің in situ карциномасы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 дәнекерін қоса алғандағы қабақ терісінің in situ карциномасы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пен сыртқы есту өтісі терісінің in situ карциномасы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Беттің басқа және анықталмаған бөліктері терісінің in situ карциномасы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шаш бөлігі мен мойынның in situ карциномасы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терісінің in situ (ин ситу) карциномасы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 аймағын қоса алғандағы қол терісінің in situ карциномасы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аймағын қоса алғандағы аяқ терісінің in situ (ин ситу) карциномасы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басқа орында орналасқан in situ (ин ситу) карциномасы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орналасуы анықталмаған in situ карциномасы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 үлесшесінің in situ (ин ситу) карциномасы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 түтік ішілік in situ (ин ситу) карцинома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басқа in situ (ин ситу) карциномасы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анықталмаған in situ (ин ситу) карциномасы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мойыны ішкі бөлігінің in situ (ин ситу) карциномасы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мойыны сыртқы бөлігінің in situ (ин ситу) карциномасы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басқа бөліктерінің in situ (ин ситу) карциномасы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анықталмаған бөлігінің in situ карциномасы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Эндометрийдің in situ (ин ситу) карциномасы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Сарпайдың in situ (ин ситу) карциномасы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in situ (ин ситу) карциномасы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анықталмаған əйелдер жыныс ағзаларының in situ (ин ситу) карциномасы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мүшесінің in situ (ин ситу) карциномасы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асты безінің in situ (ин ситу) карциномасы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анықталмаған ерлер жыныс ағзаларының in situ (ин ситу) карциномасы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in situ (ин ситу) карциномасы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анықталамаған несеп ағзаларының in situ (ин ситу) карциномасы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in situ (ин ситу) карцинома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және басқа эндокриндік бездердің in situ карциномасы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орналасуы анықталған in situ (ин ситу) карцинома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in situ (ин ситу) карцинома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 түбінің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Ауыздың басқа жəне анықталмаған бөлімдерінің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Бадамшаның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Ауыз-жұтқыншақтың басқа бөлімдерінің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Мұрын-жұтқыншақтың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Көмей-жұтқыншақтың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 орналасуы анықталмаған қатерсіз өспесі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Шықшыт сілекей безінің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үлкен сілекей бездерінің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үлкен сілекей безінің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Соқыр ішектің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Құрт тәрізді өсіндінің [аппендикстің] қатерсіз өспесі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Жоғарылаған жиек ішектің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жиек ішектің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Төмендеген жиек ішектің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Сигма тəрізді ішектің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Тоқішектің анықталмаған бөлімінің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Ректосигмалық қосылыстың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өтістің жəне артқыөтіс өзегінің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қатерсіз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 елі ішектің қатерсіз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ішектің басқа жəне анықталмаған бөлімдерінің қатерсіз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қатерсіз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Бауырдан тыс өт жолдарының қатерсіз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Ұйқыбездің қатерсіз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Ұйқыбездің аралшықтық [Лангерганс аралшықтары] жасушаларының қатерсіз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жүйесінің шегіндегі, орналасуы дəл анықталмаған қатерсіз ісіктер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құлақтың, мұрын қуысының жəне қосалқы қойнаулардың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қатерсіз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Кеңірдектің қатерсіз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Бронхы және өкпенің қатерсіз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жүйесінің орналасуы анықталмаған қатерсіз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Айырша бездің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аралығының қатерсіз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басқа анықталған ағзаларының қатерсіз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анықталмаған ағзаларының қатерсіз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мен қолдың ұзын сүйектерінің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қысқа сүйектерінің қатерсіз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ұзын сүйектерінің қатерсіз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қысқа сүйектерінің қатерсіз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пен бет сүйектерінің қатерсіз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 сүйектің сүйекті бөлігінің қатерсіз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бағанының қатерсіз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Қабырғалардың, төс пен бұғананың қатерсіз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сүйектерінің, сегізкөз бен құйымшақтың қатерсіз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буын шеміршектерінің анықталмаған қатерсіз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бет пен мойын терісінің май тіні мен тері асты шелмайының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терісінің май тіні мен тері шелмайының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 терісінің май тіні мен тері асты шелмайының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май тіні мен тері шелмайының басқа және орналасулары анықталмаған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 ағзалары май тінінің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Қүрсақ ағзалары май тінінің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 май тінінің қатерсіз өспесі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орында орналасқан май тінінің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май тінінің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орында орналасқан гемангиома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орында орналасқан лимфангиома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D19.0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Өкпеқаптың мезотелийлік тінінің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D19.1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Ішперденің мезотелийлік тінінің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D19.7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орында орналасқан мезотелийлік тіннің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D19.9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мезотелийлік тіннің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арты кеңістігінің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Ішперденің жұмсақ тіндерінің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Біріктіргіш тіндердің және бастың, беттің және мойынның басқа жұмсақ тіндерінің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Біріктіргіш тіндердің және иық бунының айналасын қоса алғанда қолдардың басқа жұмсақ тіндерінің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Біріктіргіш тіндердің және сан бунының айналасын қоса алғанда аяқтардың басқа жұмсақ тіндерінің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Біріктіргіш тіндердің және кеуде қуысының басқа жұмсақ тіндерінің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Біріктіргіш тіндердің және іштің басқа жұмсақ тіндерінің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Біріктіргіш тіндердің және жамбастыңң басқа жұмсақ тіндерінің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Біріктіргіш тіндердің және дененің анықталмаған бөлігінің басқа жұмсақ тіндерінің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Біріктіргіш тіндердің және анықталмаған орнықты басқа жұмсақ тіндерінің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меланпішімді невус</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сілемейлі қабық асты лейомиомасы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интрамуралдық лейомиомасы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сірілі қабық асты лейомиомасы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анықталмаған лейомиомасы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денесінің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D26.7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басқа бөліктерінің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D26.9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анықталмаған бөлігінің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D28.2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түтігі мен байламдарының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D28.7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Əйелдердің басқа анықталған жыныс ағзаларының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D28.9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Əйелдердің жыныс ағзаларының орналасуы анықталмаған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 мүшесінің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асты безінің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бездің қатерсіз есігі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 қосалқысының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Ұманың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Ерлердің басқа жыныстық ағзаларының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Ерлердің жыныстық ағзаларының анықталмаған орнықтылығының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түбекшелерінің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Несепағардың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D30.3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Несепқуықтың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D30.7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несеп ағзаларының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D30.9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несеп ағзаларының қатерсіз өспесі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конънктивасының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қабықтың қатерсіз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Торқабықтың қатерсіз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D31.3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Тамырлы қабықтың қатерсіз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D31.4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Кірпікті дененің (цилиарлы) қатерсіз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D31.5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Көзжас безі мен түтігінің қатерсіз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D31.6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шарасының анықталмаған бөлігінің қатерсіз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D31.9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анықталмаған бөлігінің қатерсіз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қабықтарының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қабықтарының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қабықтарының анықталмаған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шатырының астындағы мидың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шатырының астындағы мидың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анықталмаған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нервілерінің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басқа анықталмаған бөлімдерінің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орналасуы анықталмаған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бездің қатерсіз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Бүйрекүсті безінің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жанындағы [қалқанша маңы] бездің қатерсіз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Гипофиздің қатерсіз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Краниофарингалық түтіктің қатерсіз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Томпақ бездің қатерсіз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Каротидтік гломустың қатерсіз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Қолқалық гломус пен басқа параганглийлердің қатерсіз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эндокриндік бездердің қатерсіз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Бірден көп эндокриндік бездің зақымдануының қатерсіз өспесі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эндокриндік бездің қатерсіз өспесі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түйіндерінің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Шеткі нервілер мен вегетативтік нерв жүйесінің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D36.7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орналасуы анықталған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D36.9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қатерсіз ісіктер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ауыз қуысы мен жұтқыншақтың анықталмаған немесе сипаты белгісіз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сипаты анық емес және сипаты белгісіз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D37.2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ішектің сипаты анық емес және сипаты белгісіз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D37.3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Құрт тәрізді өсіндінің [аппендикстің] анықталмаған немесе сипаты белгісіз өспесі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D37.4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 ішектің сипаты анық емес және сипаты белгісіз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D37.5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сипаты анық емес және сипаты белгісіз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D37.6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өт қуық пен өт жолдарының сипаты анық емес немесе сипаты белгісіз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D37.7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қорытудың басқа ағзаларының сипаты анық емес немесе сипаты белгісіз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D37.9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ағзаларының анықталмаған сипаты анық емес немесе сипаты белгісіз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сипаты анық емес және сипаты белгісіз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Кеңірдектің, бронхылар мен өкпенің сипаты анық емес және сипаты белгісіз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D38.2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Өкпеқаптың анықталмаған немесе сипаты белгісіз өспесі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D38.3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аралығының сипаты анық емес немесе сипаты белгісіз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D38.4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Айырша бездің [тимустың] анықталмаған немесе сипаты белгісіз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D38.5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тыныс алу ағзаларының анықталмаған немесе сипаты белгісіз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D38.6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анықталмаған немесе сипаты белгісіз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сипаты анық емес және сипаты белгісіз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сипаты анық емес және сипаты белгісіз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жолдасының сипаты анық емес және сипаты белгісіз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Әйелдің басқа жыныс ағзаларының анықталмаған немесе сипаты белгісіз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жыныс ағзаларының анықталмаған немесе сипаты белгісіз өспесі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асты безінің сипаты анық емес немесе сипаты белгісіз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Жұмыртқаның белгiсiз немесе белгiсiз сипатының жаңа түзiлiмi</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D40.7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Ерлердің басқа жыныс ағзаларының анықталмаған немесе сипаты белгісіз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D40.9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Ерлердің ынықталмаған жыныс ағзаларының анықталмаған немесе сипаты белгісіз өспесі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сипаты анық емес немесе сипаты белгісіз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түбекшелерінің сипаты анық емес немесе сипаты белгісіз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Несепағардың анықталмаған немесе сипаты белгісіз өспесі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D41.3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несеп шығаратын өзегінің белгісіз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D41.4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Несепқуықтың сипаты анық емес немесе сипаты белгісіз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D41.7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несеп ағзаларының анықталмаған немесе сипаты белгісіз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D41.9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несеп ағзаларының анықталмаған немесе сипаты белгісіз өспесі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қабықтарының сипаты анық емес және сипаты белгісіз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қабықтарының анықталмаған немесе сипаты белгісіз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ми қабықтарының анықталмаған немесе сипаты белгісіз өспесі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шатыры үстіндегі мидың сипаты анық емес және сипаты белгісіз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шатыры астындағы мидың сипаты анық емес және сипаты белгісіз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миының сипаты анық емес және сипаты белгісіз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D43.3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нервілерінің сипаты анық емес және сипаты белгісіз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D43.4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сипаты анық емес және сипаты белгісіз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D43.7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басқа бөлімдерінің сипаты анық емес немесе сипаты белгісіз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D43.9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анықталмаған бөлімінің анықталмаған немесе сипаты белгісіз өспесі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немесе сипаты белгісіз ісік: Қалқанша бездің</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Бүйрекүсті безінің сипаты анық емес және сипаты белгісіз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жанындағы [қалқанша маңы] бездің анықталмаған немесе сипаты белгісіз өспесі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Гипофиздің сипаты анық емес немесе сипаты белгісіз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Краниофарингалық түтіктің (бас-жұтқыншақ) сипаты анық емес немесе сипаты белгісіз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Томпақ бездің анықталмаған немесе сипаты белгісіз өспесі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Каротидтік гломустың анықталмаған немесе сипаты белгісіз өспесі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немесе сипаты белгісіз ісік: Қолқалық гломус пен басқа параганглийлердің</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Бірден артық эндокринді бездің зақымдануы анықталмаған немесе сипаты белгісіз өспесі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эндокриндік бездің анықталмаған немесе сипаты белгісіз өспесі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Нағыз полицитемия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Сидеробластыларсыз рефрактерлік анемия, осылай белгіленген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Сидеробластылы рефрактерлік анемия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Бластылар саны артық рефрактерлік анемия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рефрактерлік анемия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Мультисызықтық дисплазиямен рефрактерлік анемия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del(5q) хромосомдық ақаулармен миелодиспластикалық синдромдар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миелодиспластикалық синдромдар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миелодиспластикалық синдром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Дүдәмал немесе сипаты белгісіз гистоциттік және семіз жасушалық ісіктер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миелопролиферациялық ауру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Моноклондық гаммапатия / Моноклональная гаммапатия (MGUS)</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Эссенциалдық (геморрагиялық) тромбоцитемия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Остемиелофиброз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эозинофилдық лейкоз [гиперэозинофилдық синдром]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қан өндіру жəне солар тектес тіндердің басқа, анықталған, сипаты анық емес немесе сипаты белгісіз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қан өндіру жəне солар тектес тіндердің анықталмаған, сипаты анық емес жəне сипаты белгісіз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буын шеміршектерінің сипаты анық емес немесе сипаты белгісіз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Дəнекер жəне басқа жұмсақ тіндердің сипаты анық емес жəне сипаты белгісіз ісіктер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D48.2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Шеткі нервілер мен вегетативтік нерв жүйесінің сипатыанық емес жəне сипаты белгісіз ісіктер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D48.3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арты кеңістігінің сипаты анық емес жəне сипаты белгісіз ісіктер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D48.4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Ішперденің сипаты анық емес жəне сипаты белгісіз ісіктер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D48.5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анықталмаған және белгісіз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D48.6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сипаты анық емес жəне сипаты белгісіз ісіктер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D48.7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орналасулардың сипаты анық емес жəне сипаты белгісіз ісіктер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D48.9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Сипаты анық емес немесе сипаты белгісіз анықталмаған ісік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Қансырау салдарынан болған темір анемия (созылмалы) тапшылықты туынды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тапшылықты басқа анемиялар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тапшылықты анықталмаған анемия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фактордың тапшылығы салдарлы B12 витамині тапшылықты анемия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Протеинурия қабаттасқан B12 витамині бұзылуы салдарынан болған B12 витамині тапшылықты анемия сіңуінің таңдаулы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ІІ-транскобаламин тапшылығы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D51.3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Тамақтанумен байланысты басқа B12 витамині тапшылықты анемиялар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B12 витамині тапшылықты анемиялар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D51.9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B12 витамині тапшылықты анемия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Тамақтанумен байланысты фолий қышқылы тапшылықты анемия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Дәрі-дәрмектік фолий қышқылы тапшылықты анемия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Фолий қышқылы тапшылықты басқа анемиялар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фолий қышқылы тапшылықты анемия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Белоктар жеткіліксіздігі салдарынан болған анемия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мегалобластылы анемиялар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Глюкоза-6-фосфатдегидрогеназа жеткіліксіздігі салдарлыанемия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Глутатион алмасуының басқа бұзылуы салдарлы анемия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Гликолиздік ферменттердің бұзылуы салдарлы анемия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D55.3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Нуклеотидтер метаболизмінің бұзылуы салдарлы анемия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Ферменттік бұзылулар салдарлы басқа анемиялар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ферменттік бұзылу салдарлы анемия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Альфа-талассемия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Бета-талассемия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Дельта-бета-талассемия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D56.3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Талассемия белгісін тасымалдаушылық</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D56.4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Ұрықтық гемоглобиннің тұқым қуалайтын қайталануы [ТҰГҚ]</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D56.8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талассемиялар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D56.9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талассемия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Күрт асқынулы орақ жасушалы анемия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D57.2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гетерозиготалы орақ жасушалы бұзылулар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D57.8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Орақ жасушалы басқа бұзылулар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қуалайтын сфероцитоз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қуалайтын эллиптоцитоз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D58.2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Гемоглобиннің басқа дерттері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D58.8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тұқым қуалайтын гемолиздік анемиялар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D58.9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тұқым қуалайтын гемолиздік анемия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Дəрі-дəрмектік аутоиммундық гемолиздік анемия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Аутоиммундық гемолиздік басқа анемиялар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Дәрі-дәрмектік аутоиммундық емес гемолиздік анемия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Гемолиздік-уремиялық синдром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Аутоиммундық емес гемолиздік басқа анемиялар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Ұстамалы гемоглобинурия, түнгі [Маркиафаваның-Микельдің]</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сыртқы себептер тудырған гемолиз салдарынан болған гемоглобинурия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 пайда болған гемолиздік басқа анемиялар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 пайда болған анықталмаған гемолиздік анемия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 пайда болған таза қызыл жасушалы созылмалы аплазия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 пайда болған таза қызыл жасушалы өтпелі аплазия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D60.8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 пайда болған таза қызыл жасушалы басқа аплазиялар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D60.9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 пайда болған таза қызыл жасушалы анықталмаған аплазия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Конституциялық аплазиялық анемия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Дəрілік-дəрмектік аплазиялық анемия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сыртқы агенттер тудырған аплазиялық анемиялар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Идиопатиялық аплазиялық анемия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аплазиялық басқа анемиялар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аплазиялық анемия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Постгеморрагиялық ушыққан анемия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Өспелер барысындағы анемия (C00-D48†)</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қуалайтын сидеробластылық анемия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ауруларға байланысты салдарлық сидеробластылық анемия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Дəрілік препараттар мен уыттар тудырған салдарлық сидеробластылық анемия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сидеробластылық анемиялар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дизэритропоэздік анемия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анемиялар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таралған, тамыр ішілік ұюы [дефибринация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 фактордың тұқым қуалайтын тапшылығы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 фактордың тұқым қуалайтын тапшылығы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Вилленбранд ауруы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ХІ фактордың тұқым қуалайтын тапшылығы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Ұюдың басқа факторларының тұқым қуалайтын тапшылығы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 айналып жүрген антикоагулянттармен шартталған геморрагиялық бұзылулар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Ұю факторының жүре пайда болған тапшылығы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тромбофилия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тромбофилия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Ұйығыштықтың басқа анықталған бұзылулары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Ұйығыштықтың анықталмаған бұзылулары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пурпура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Тромбоциттердің сапалық ақаулары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Тромбоцитопениялық емес басқа пурпура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Идиопатиялық тромбоцитопениялық пурпура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алғашқы тробоцитопениялар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Салдарлық тромбоцитопения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тромбоцитопения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геморрагиялық басқа жағдайлар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Агранулоцитоз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D73.3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 іріңдігі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D73.4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 жылауығы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D73.5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 инфаркті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метгемоглобинемия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метгемоглобинемиялар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Лангерганс жасушаларынан гистиоцитоз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Гемофагоциттік лимфогистиоцитоз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Жұқпамен байланысты гемофагоцитарлық синдром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D76.3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гистиоцитоздық синдромдар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Ретикулалық дисгенезді ауыр, құрамалы иммунитет тапшылығы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және В-клеткалары санының азаюымен байланысты ауыр құрамалы иммунитет тапшылығы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В-клеткалараның саны азайғанда немесе қалыпты болған кездегі ауыр құрамаласқан иммунитет тапшылығы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Незелоф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саркоидозы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түйіндерінің саркаидозы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түйіндерінің саркоидозы қабаттасқан өкпе саркоидозы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саркоидозы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анықталған жəне құрамалы басқа саркоидоз (H22.1*, G53.2*, M14.8*, I41.8*, M63.3*)</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Иммундық механизм тартылған, басқа айдарларда жіктелмеген анықталған басқа бұзылулар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 тапшылығымен байланысты көп түйінді (эндемиялық) жемсау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E03.5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Микседемалық кома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Дифузды жемсауы бар тиреотоксикоз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түйінді уытты жемсауы бар тиреотоксикоз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түйінді уытты жемсауы бар тиреотоксикоз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E05.3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 тінінің эктопиясынан тиреотоксикоз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E05.5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Тиреоидтық күрт асқыну немесе кома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тиреоидит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 байқалатын инсулинге тәуелді қант диабеті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Кетоацидоз байқалатын инсулинге тәуелді қант диабеті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Инсулинтәуелді қантты диабет бүйректердің зақымдануымен (N08.3*)</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асқынулар байқалатын инсулинге тәуелді қант диабеті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 байқалатын инсулинге тәуелді емес қант диабеті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Кетоацидоз байқалатын инсулинге тәуелді емес қант диабеті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Инсулинтәуелді емес қантты диабет бүйректердің зақымдануымен (N08.3*)</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асқынулар байқалатын инсулинге тәуелді емес қант диабеті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 байқалатын тамақтанудың жетіспеушілігінен болатын қант диабеті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Кетоацидоз байқалатын тамақтанудың жетіспеушілігінен болатын қант диабеті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E12.7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асқынулары бар тамақтанудың жетіспеушілігімен байланысты қант диабеті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 байқалатын қант диабетінің анықталған түрлері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Кетоацидоз байқалатын қант диабетінің анықталған түрлері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Көптеген асқынулары бар қант диабетінің анықталған нысаны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 байқалатын анықталмаған қант диабеті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Кетоацидоз байқалатын анықталмаған қант диабеті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E14.7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асқынулары бар анықталмаған қант диабеті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Диабеттік емес гипогликемиялық кома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гиперпаратиероз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Акромегалия және гипофизарлы гигантизм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Гипопитуитаризм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 текті Иценко-Кушинг ауруы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Нельсон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гиперальдостеронизм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Бүйрекүсті бездері қыртысының алғашқы жеткіліксіздігі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E27.2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Аддисон күрт асқынуы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Аутоиммунды полигландулалық жеткіліксіздік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Полигландулярлы гиперфункция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Айырша бездің іріңдігі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Карциноидты синдром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Квашиоркор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Алиментарлы алжу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Маразматикалық кваширкор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нәруызды-энергетикалық анықталмаған жетіспеушілік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E51.1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Бери-бери (I98.8*)</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E51.2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Вернике-корсакова энцефалопатиясы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Шайыр қышқылының жетіспеушілігі (пеллагра)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E55.0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рахит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E66.2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Альвеолярлы гиповентиляциямен сүйемелденетін семіздіктің шамадан тыс дәрежесі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Классикалық фенилкетонурия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Мукополисахаридоз I тип</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Мукополисахаридоз II тип</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Лизосомды ферменттердің трансляциядан кейінгі модификациясының ақаулары (муколипидоз II)</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E79.1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Леш-нихен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қаулашық эритропэздік порфирия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E80.5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Криглер-найр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 алмасуының бұзылуы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алмасуының бұзылуы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туындыларының жылауықты фиброзы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туындылары бар жылауық фиброзы † белгісі *(P75*) белгісімен қосарлы кодтауды білдіреді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Эпилепсияға байланысты органикалық ұмытып қалу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F04.3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ісігі ( ісік ) салдарынан органикалық ұмытып қалу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Деменция фонында емес делирий, осылай сипатталған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Деменция фонындағы делирий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делирий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Делирий неуточненный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делирий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галлюциноз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кататониялық жағдай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F06.3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сандырақтық [шизофренияға ұқсас] бұзылу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F06.4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Көңіл-күйдің органикалық бұзылуы [аффекттік]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F06.5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қобалжу бұзылысы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F06.6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диссоциативті бұзылысы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F06.8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эмоционалды орнықсыз (астениялық) бұзлысы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этиология тұлғалығының бұзылсы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Энцефалиттен кейінгі синдром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F07.8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Аурумен, жарақатпен және мидың дисфункциясымен шарттасатын тұлғалық және мінез-құлықтың басқа органикалық бұзылысы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шақырылған елiткiштердiң психикалық және жүрiс-тұрыс бұзылулары, өткiр интоксикация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шақырылған елiткiштердiң психикалық және жүрiс-тұрыс бұзылулары, қатерлi қолдану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шақырылған елiткiштердiң психикалық және жүрiс-тұрыс бұзылулары, тәуелдiлiктiң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қолданудан туған психика мен мінез - құлықтың бұзылулары, абстиненттік жағдай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Делириямен қолдану шақырылған елiткiштердiң психикалық және жүрiс-тұрыс бұзылулары, абстинент күйi</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шақырылған елiткiштердiң психикалық және жүрiс-тұрыс бұзылулары, психотиялық бұзылу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қолданудан туған психика мен мінез-құлықтың бұзылулары. Амнезиялық синдром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қолданудан туған психика мен мінез-құлықтың бұзылулары. Резидуалдық және мәулет психоздық бұзылулар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шақырылған елiткiштердiң басқа психикалық және жүрiс-тұрыс бұзылулары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қолданудан туған психика мен мінез-құлықтың бұзылулары. Психиканың бұзылулары мен мінез-құлықтың бұзылуы, анықталмаған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 туындыларын қолданудан туған психика мен мінез-құлықтың бұзылулары. Жіті уыттану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 туындыларын қолданудан туған психика мен мінез-құлықтың бұзылулары. Зиянды қолдану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 туындыларын қолданудан туған психика мен мінез-құлықтың бұзылулары. Тәуелділік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 туындыларын қолданудан туған психика мен мінез-құлықтың бұзылулары. Абстиненттік жағдай ""бас жазу"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 туындыларын қолданудан туған психика мен мінез-құлықтың бұзылулары. Делирий қабаттасқан абстиненттік жағдай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 туындыларын қолданудан туған психика мен мінез-құлықтың бұзылулары. Психоздық бұзылу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 туындыларын қолданудан туған психика мен мінез-құлықтың бұзылулары. Амнезиялық синдром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 туындыларын қолданудан туған психика мен мінез-құлықтың бұзылулары. Резидуалдық және мәулет психоздық бұзылулар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 туындыларын қолданудан туған психика мен мінез-құлықтың бұзылулары. Психиканың басқа бұзылулары мен мінез-құлықтың бұзылулары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 туындыларын қолданудан туған психика мен мінез-құлықтың бұзылулары. Психиканың бұзылулары мен мінез-құлықтың бұзылуы, анықталмаған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Каннабиоидтар қолданудан туған психика мен мінез-құлықтың бұзылулары. Жіті уыттану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Каннабиоидтар қолданудан туған психика мен мінез-құлықтың бұзылулары. Зиянды қолдану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Тәуелдiлiктiң каннабиоидов, синдромы қолдану шақырылған психикалық және жүрiс-тұрыс бұзылулар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Каннабиоидтар қолданудан туған психика мен мінез-құлықтың бұзылулары. Абстиненттік жағдай ""бас жазу"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Каннабиоидтар қолданудан туған психика мен мінез-құлықтың бұзылулары. Делирий қабаттасқан абстиненттік жағдай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Каннабиоидтар қолданудан туған психика мен мінез-құлықтың бұзылулары. Психоздық бұзылу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Каннабиоидтар қолданудан туған психика мен мінез-құлықтың бұзылулары. Амнезиялық синдром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Каннабиоидтар қолданудан туған психика мен мінез-құлықтың бұзылулары. Резидуалдық және мәулет психоздық бұзылулар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Каннабиоидтар қолданудан туған психика мен мінез-құлықтың бұзылулары. Психиканың басқа бұзылулары мен мінез-құлықтың бұзылулары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Каннабиоидтар қолданудан туған психика мен мінез-құлықтың бұзылулары. Психиканың бұзылулары мен мінез-құлықтың бұзылуы, анықталмаған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Тыныштандыратын немесе ұйықтатқы заттарды қолданудан туған психика мен мінез-құлықтың бұзылулары. Жіті уыттану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Тыныштандыратын немесе ұйықтатқы заттарды қолданудан туған психика мен мінез-құлықтың бұзылулары. Зиянды қолдану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Тыныштандыратын немесе ұйықтатқы заттарды қолданудан туған психика мен мінез-құлықтың бұзылулары. Тәуелділік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Тыныштандыратын немесе ұйықтатқы заттарды қолданудан туған психика мен мінез-құлықтың бұзылулары. Абстиненттік жағдай ""бас жазу"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Тыныштандыратын немесе ұйықтатқы заттарды қолданудан туған психика мен мінез-құлықтың бұзылулары. Делирий қабаттасқан абстиненттік жағдай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Тыныштандыратын немесе ұйықтатқы заттарды қолданудан туған психика мен мінез-құлықтың бұзылулары. Психоздық бұзылу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Тыныштандыратын немесе ұйықтатқы заттарды қолданудан туған психика мен мінез-құлықтың бұзылулары. Амнезиялық синдром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Тыныштандыратын немесе ұйықтатқы заттарды қолданудан туған психика мен мінез-құлықтың бұзылулары. Резидуалдық және мәулет психоздық бұзылулар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Тыныштандыратын немесе ұйықтатқы заттарды қолданудан туған психика мен мінез-құлықтың бұзылулары. Психиканың басқа бұзылулары мен мінез-құлықтың бұзылулары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Тыныштандыратын немесе ұйықтатқы заттарды қолданудан туған психика мен мінез-құлықтың бұзылулары. Психиканың бұзылулары мен мінез-құлықтың бұзылуы, анықталмаған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Кокаин қолданудан туған психика мен мінез-құлықтың бұзылулары. Жіті уыттану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Кокаин қолданудан туған психика мен мінез-құлықтың бұзылулары. Зиянды қолдану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Кокаин қолданудан туған психика мен мінез-құлықтың бұзылулары. Тәуелділік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Кокаин қолданудан туған психика мен мінез-құлықтың бұзылулары. Абстиненттік жағдай ""бас жазу"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Кокаин қолданудан туған психика мен мінез-құлықтың бұзылулары. Делирий қабаттасқан абстиненттік жағдай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Кокаин қолданудан туған психика мен мінез-құлықтың бұзылулары. Психоздық бұзылу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Кокаин қолданудан туған психика мен мінез-құлықтың бұзылулары. Амнезиялық синдром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Кокаин қолданудан туған психика мен мінез-құлықтың бұзылулары. Резидуалдық және мәулет психоздық бұзылулар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Кокаин қолданудан туған психика мен мінез-құлықтың бұзылулары. Психиканың басқа бұзылулары мен мінез-құлықтың бұзылулары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Кокаин қолданудан туған психика мен мінез-құлықтың бұзылулары. Психиканың бұзылулары мен мінез-құлықтың бұзылуы, анықталмаған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ширатқыларды (кофеинді қоса) қолданудан туған психика мен мінез-құлықтың бұзылулары. Жіті уыттану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ширатқыларды (кофеинді қоса) қолданудан туған психика мен мінез-құлықтың бұзылулары. Зиянды қолдану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ширатқыларды (кофеинді қоса) қолданудан туған психика мен мінез-құлықтың бұзылулары. Тәуелділік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ширатқыларды (кофеинді қоса) қолданудан туған психика мен мінез-құлықтың бұзылулары. Абстиненттік жағдай ""бас жазу"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ширатқыларды (кофеинді қоса) қолданудан туған психика мен мінез-құлықтың бұзылулары. Делирий қабаттасқан абстиненттік жағдай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ширатқыларды (кофеинді қоса) қолданудан туған психика мен мінез-құлықтың бұзылулары. Психоздық бұзылу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ширатқыларды (кофеинді қоса) қолданудан туған психика мен мінез-құлықтың бұзылулары. Амнезиялық синдром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ширатқыларды (кофеинді қоса) қолданудан туған психика мен мінез-құлықтың бұзылулары. Резидуалдық және мәулет психоздық бұзылулар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ширатқыларды (кофеинді қоса) қолданудан туған психика мен мінез-құлықтың бұзылулары. Психиканың басқа бұзылулары мен мінез-құлықтың бұзылулары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ширатқыларды (кофеинді қоса) қолданудан туған психика мен мінез-құлықтың бұзылулары. Психиканың бұзылулары мен мінез-құлықтың бұзылуы, анықталмаған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Галлюциногендерді қолданудан туған психика мен мінез-құлықтың бұзылулары. Жіті уыттану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шақырылған галлюциногендердiң психикалық және жүрiс-тұрыс бұзылулары, қатерлi қолдану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Галлюциногендерді қолданудан туған психика мен мінез-құлықтың бұзылулары. Тәуелділік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Галлюциногендерді қолданудан туған психика мен мінез-құлықтың бұзылулары. Абстиненттік жағдай ""бас жазу"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Галлюциногендерді қолданудан туған психика мен мінез-құлықтың бұзылулары. Делирий қабаттасқан абстиненттік жағдай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Галлюциногендерді қолданудан туған психика мен мінез-құлықтың бұзылулары. Психоздық бұзылу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Галлюциногендерді қолданудан туған психика мен мінез-құлықтың бұзылулары. Амнезиялық синдром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Галлюциногендерді қолданудан туған психика мен мінез-құлықтың бұзылулары. Резидуалдық және мәулет психоздық бұзылулар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Галлюциногендерді қолданудан туған психика мен мінез-құлықтың бұзылулары. Психиканың басқа бұзылулары мен мінез-құлықтың бұзылулары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Галлюциногендерді қолданудан туған психика мен мінез-құлықтың бұзылулары. Психиканың бұзылулары мен мінез-құлықтың бұзылуы, анықталмаған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Темекіні қолданудан туған психика мен мінез-құлықтың бұзылулары. Жіті уыттану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Темекіні қолданудан туған психика мен мінез-құлықтың бұзылулары. Зиянды қолдану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F17.2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Темекіні қолданудан туған психика мен мінез-құлықтың бұзылулары, тәуелділік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F17.3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Темекіні қолданудан туған психика мен мінез-құлықтың бұзылулары. Абстиненттік жағдай ""бас жазу"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F17.4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Темекіні қолданудан туған психика мен мінез-құлықтың бұзылулары. Делирий қабаттасқан абстиненттік жағдай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F17.5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Темекіні қолданудан туған психика мен мінез-құлықтың бұзылулары. Психоздық бұзылу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F17.6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Темекіні қолданудан туған психика мен мінез-құлықтың бұзылулары, амнестический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F17.7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Темекіні қолданудан туған психика мен мінез-құлықтың бұзылулары. Резидуалдық және мәулет психоздық бұзылулар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F17.8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Темекіні тұтынумен туындаған басқа да психикалық және мінез-құлық бұзылысы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F17.9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Темекіні тұтынумен туындаған анықталмаған психикалық және мінез-құлық бұзылысы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 еріткіштерді қолданудан туған психика мен мінез-құлықтың бұзылулары. Жіті уыттану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 еріткіштерді қолданудан туған психика мен мінез-құлықтың бұзылулары. Зиянды қолдану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 еріткіштерді қолданудан туған психика мен мінез-құлықтың бұзылулары. Тәуелділік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 еріткіштерді қолданудан туған психика мен мінез-құлықтың бұзылулары. Абстиненттік жағдай ""бас жазу"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 еріткіштерді қолданудан туған психика мен мінез-құлықтың бұзылулары. Делирий қабаттасқан абстиненттік жағдай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 еріткіштерді қолданудан туған психика мен мінез-құлықтың бұзылулары. Психоздық бұзылу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 еріткіштерді қолданудан туған психика мен мінез-құлықтың бұзылулары. Амнезиялық синдром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 еріткіштерді қолданудан туған психика мен мінез-құлықтың бұзылулары. Резидуалдық және мәулет психоздық бұзылулар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 еріткіштерді қолданудан туған психика мен мінез-құлықтың бұзылулары. Психиканың басқа бұзылулары мен мінез-құлықтың бұзылулары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 еріткіштерді қолданудан туған психика мен мінез-құлықтың бұзылулары. Психиканың бұзылулары мен мінез-құлықтың бұзылуы, анықталмаған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есірткі заттарды бір уақытта қолдану мен басқа психоблесенді заттарды пайдаланудан туған психика мен мінез-құлықтың бұзылулары. Жіті уыттану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есірткі заттарды бір уақытта қолдану мен басқа психоблесенді заттарды пайдаланудан туған психика мен мінез-құлықтың бұзылулары. Зиянды қолдану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есірткі заттарды бір уақытта қолдану мен басқа психоблесенді заттарды пайдаланудан туған психика мен мінез-құлықтың бұзылулары. Тәуелділік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есірткі заттарды бір уақытта қолдану мен басқа психоблесенді заттарды пайдаланудан туған психика мен мінез-құлықтың бұзылулары. Абстиненттік жағдай ""бас жазу"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есірткі заттарды бір уақытта қолдану мен басқа психоблесенді заттарды пайдаланудан туған психика мен мінез-құлықтың бұзылулары. Делирий қабаттасқан абстиненттік жағдай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есірткі заттарды бір уақытта қолдану мен басқа психоблесенді заттарды пайдаланудан туған психика мен мінез-құлықтың бұзылулары. Психоздық бұзылу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есірткі заттарды бір уақытта қолдану мен басқа психоблесенді заттарды пайдаланудан туған психика мен мінез-құлықтың бұзылулары. Амнезиялық синдром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есірткі заттарды бір уақытта қолдану мен басқа психоблесенді заттарды пайдаланудан туған психика мен мінез-құлықтың бұзылулары. Резидуалдық және мәулет психоздық бұзылулар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есірткі заттарды бір уақытта қолдану мен басқа психоблесенді заттарды пайдаланудан туған психика мен мінез-құлықтың бұзылулары. Психиканың басқа бұзылулары мен мінез-құлықтың бұзылулары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есірткі заттарды бір уақытта қолдану мен басқа психоблесенді заттарды пайдаланудан туған психика мен мінез-құлықтың бұзылулары. Психиканың бұзылулары мен мінез-құлықтың бұзылуы, анықталмаған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Параноидтық щизофрения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Геберфрениялық шизофрения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Кататониялық шизофрения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Нақтыланбаған шизофрения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Шизофрениядан кейінгі депрессия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Шизофренияның қарапайым типі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Шизофренияның басқа типі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шизофрения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Шизотиптік бұзылыс</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F21.3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Псевдоневроздық (невроз тәріздес) шизофрения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F21.4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Псевдописхопатиялық (психопат тәріздес) шизофрения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Щизотиптік тұғалық бұзылыс</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F21.9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шизотиптік бұзылыс</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Сандырақтық бұзылу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созылмалы сандырақтық бұзылулар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созылмалы сандырақтық бұзылу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Шизофрения симптомдарынсыз ушыққан полиморфты психоздық</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Шизофрения симптомдары қабаттасқан жіті полиморфты психоздық бұзылу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Шизофренияға ұқсас жіті психоздық бұзылу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F23.3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негізінен сандырақтық жіті психоздық бұзылулар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F23.8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жіті және өткінші психоздық бұзылулар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F23.9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жіті және өткінші психоздық бұзылулар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Индуциялық сандырақтық бұзылыс</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Шизоаффективтік бұзылу, маниакальдық түрі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Шизоаффекттік бұзылу, депрессиялық түрі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Шизоаффективтік бұзылу, аралас түрі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шизоаффективтік бұзылулар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шизоаффективтік бұзылулар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органикалық емес психоздық бұзылулар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органикалық емес психоз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Психоз синдромдарысыз мания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Психоз симптомдары қабаттасқан мания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F30.8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маниакальды эпизодтар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F30.9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маниакальды эпизод</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Биполярлық аффективтік бұзылу, гипоманияның ағымдағы эпизоды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Биполярлық аффективтік бұзылу, психоз симптомдарынсыз манияның ағымдағы эпизоды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Биполярлық аффективтік бұзылу, психоз симптомдары қабаттасқан манияның ағымдағы эпизоды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F31.3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Биполярлық аффективтік бұзылу, психоз симптомдарынсыз жеңіл немесе қалыпты депрессияның ағымдағы эпизоды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F31.4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Биполярлық аффективтік бұзылу, психоз симптомдарынсыз ауыр депрессияның ағымдағы эпизоды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F31.5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Биполярлық аффективтік бұзылу, психоз симптомдары қабаттасқан ауыр депрессияның ағымдағы эпизоды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F31.6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Биполярлық аффективтік бұзылу, аралас сипатты ағымдағы эпизоды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биополярлы аффективті бұзылыстар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F31.9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биполярлық аффективтік бұзылулар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дәрежедегі депрессиялық эпизод</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Психоз симптомдарынсыз ауыр дәрежелі депрессиялық эпизод</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F32.3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Психоз симптомдары қабаттасқан ауыр дəрежелі депрессиялық эпизод</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депрессиялық эпизодтар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депрессиялық эпизодтар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Рекуренттік депрессиялық бұзылу, психоз симптомдарынсыз, ауыр дәрежелі ағымдағы эпизод</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F33.3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Рекуренттік депрессиялық бұзылу, психоз симптомдары қабаттасқан ауыр дәрежелі ағымдағы эпизод</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F33.8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рекуррентті депрессиялық бұзылысы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F33.9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рекуренттік депрессиялық бұзылулар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F34.9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Көңіл-күйдің анықталмаған орнықты бұзылулары [аффективтік]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рекуррентті көңіл-күй бұзылыстары [аффективтік]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F38.8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Көңіл-күйдің анықталған басқабұзылулары [аффективтік]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Көңіл-күйдің анықталмаған бұзылулары [аффективтік]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Агорафобия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фобби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(оқшауланған) фобби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F40.8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фобиялық қобалжу бұзылысы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Паникалық бұзылыстар (эпизодтық пароксизмалды қобалжу)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Жайылған қобалжу бұзылу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қобалжу және депрессивті бұзылысы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F41.3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аралас қобалжу бұзылыстары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қобалжу бұзылыстары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F41.9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қобалжу бұзылыстары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 жалықтырушы ойлар немесе толғанулар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Басымдықпен компульсивті іс-әрекеттер (жалықтырғыш рәсімдер)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жалықтырғыш ойлар мен іс-әрекеттер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обсессивті-компульсивті бұзылыстар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обессивті-компульсивті бұзылу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Күйзелуге ушыққан серпіліс</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Жарақаттан кейінгі күйзелулік бұзылу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Бейімделу реакцияларының бұзылуы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F43.8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күйзеліске басқа серпілістер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F43.9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стресске анықталмаған реакция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Диссоциациялық амнезия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Диссоциациялық фуга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Диссоциациялық мелшию</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F44.3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 пен сезім жетегінде кету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F44.4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Диссоциациялық қимылдық бұзылулар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F44.5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Диссоциациялық селкілдектер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F44.6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Диссоциациялық анестезия немесе сезімдік түйсіктің жоғалуы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F44.7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диссоциациялық [өзгерулік] бұзылулар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диссоциациялық [өзгерулік] бұзылулар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F44.9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диссоциациялық [өзгерулік] бұзылулар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Соматикаланған бұзылу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Сараланбаған соматопішімді бұзылыстар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Ипохондриялық бұзылыстар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F45.3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Вегативті нерв жүйесінің соматопішімді дисфункциясы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F45.4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соматопішімді ауырсыну бұзылысы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соматопішімді бұзылыс</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соматоформалы бұзылу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 бұзылысы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Деперсонализация-дереализация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F48.8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невроздық бұзылысы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анорексия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Атипиялық нерв анорексиясы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булимиясы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F50.3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Атипиялық нерв булимиясы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F50.4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психологиялық бұзылыстармен байланысты тамақты шамадан тыс жеу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F50.8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Тоамақтанудың басқа бұзылыстары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босанудан кейінгі кезеңмен байланысты психикалық бұзылулар мен мінез-құлықтың бұзылулары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F53.8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босанудан кейінгі кезеңмен байланысты психикалық басқа бұзылулар мен мінез-құлықтың бұзылулары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F53.9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психикалық анықталмаған бұзылу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бұзылулармен немесе аурулармен байланысты психологиялық жəне мінез-құлықтық факторлар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параноидтық бұзылуы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шизоидтық бұзылуы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диссоциалдық бұзылуы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F60.3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эмоционалды анықталмаған бұзылысы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F60.4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долылық бұзылысы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F60.5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ананкастикалық бұзылысы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F60.6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қобалжу (жалтарған) бұзылысы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F60.8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басқа ерекше бұзылысы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аралас бұзылысы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Катастрофаны ойлағаннан кейін тұрақты тұлғаның өзгерісі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аурудан кейінгі тұлғаның тұрақты өзгерісі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басқа тұрақты өзгерісі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анықталмаған тұрақты өзгерісі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Құмар ойындарға патологиялық тарту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патологиялық тарту (пиромания)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Ұрлыққа патологиялық тарту (клептомания)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F63.3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Трихотилломания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F63.8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 мен қызығушылықтардың басқа бұзылысы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Эсгибиционизм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F65.4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Педофилия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F65.5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Садомазохизм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F65.6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таңдаудың көптеген бұзылулары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артық көрудің басқа бұзылулары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Күтім мен емдеуді талап ететін мінез-құлықтың айтарлықтай бұзылуы бар жеңіл дəрежелі ақыл-кемдігі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Мінез-құлық бұзылуының жоқтығы немесе əлсіз көрінуіне сілтемемен орташа ақыл кемдігі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Күтім мен емдеуді талап ететін мінез-құлықтың айтарлықтай бұзылуы бар орташа ақыл кемдігі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Мінез-құлықтың басқа бұзылулары бар орташа ақыл кемдігі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F71.9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Мінез-құлықтың бұзылысын көрсетпей қалыпты ақыл кемдігі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ақыл кемдігі мінез-құлықтың бұзылысы байқалмайды немесе әлсіз байқалады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ақыл кемдігі. Күтім мен емдеуді талап ететін мінез-құлықтың айтарлықтай бұзылуы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ақыл кемдігі, мінез-құлықтың басқа бұзылуы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ақыл кемдігі, мінез-құлықтың бұзылуын көрсетпей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Ақылдың терең кемдігі мінез-құлықтың бұзылысының болмауын немесе әлсіз айқындылығын көрсете отырып</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Ақылдың терең кемдігі. Күтім мен емдеуді талап ететін мінез-құлықтың айтарлықтай бұзылуы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F73.8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Ақылдың терең кемдігі, мінез-құлықтың басқа да бұзылулы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 кемдігінің басқа пішіндері. Күтім мен емдеуді талап ететін мінез-құлықтың айтарлықтай бұзылуы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F79.1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Ақылдың анықталмаған кемдігі. Күтім мен емдеуді талап ететін мінез-құлықтың айтарлықтай бұзылуы требующее ухода и лечения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аутизмі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Атипиялық аутизм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Ретта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 естің кемдігімен және стереотипті қозғалыстармен үйлесетін гиперактивті бұзылуы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Асперга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Мінез-құлықтың гиперкинетикалық бұзылысы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Мінез-құлықтың әлеуметтендірілмеген бұзылысы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Мінез-құлықтың әлеуметтендірілген бұзылысы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F91.3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оппозициялық бұзылысы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Мінез-құлықтың басқа бұзылысы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F91.9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Мінез-құлықтың анықталмаған бұзылысы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Мінез-құлықтың депрессивті бұзылысы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Мінез-құлықтың және эмоцияның басқа аралас бұзылысы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мутизм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Вокализмдердің және көптеген моторлы тиктердің үйлесімі (дела Туретта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F98.8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 әдетте балалық және жасөспірімдік шаққа келетін басқа анықталған эмоционалды бұзылулар және мінез-құлық бұзылулары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F98.9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 әдетте балалық және жасөспірімдік шаққа келетін анықталмаған эмоционалды бұзылулар және мінез-құлық бұзылулары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бактериалды менингит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Гриппоздық менингит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Пневмококктік менингит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Стрептококтік менингит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G00.3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Стафилакоктік менингит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G00.8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бактериялардан туындаған менингит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G00.9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анықталмаған менингит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бактериялық аурулар барысындағы менинигит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вирустық аурулар және паразитарлық аурулар кезіндегі менинигит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вирустық аурулар кезіндегі менинигит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Микоздар барысындағы менингит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анықталған жұқпалы және паразиттік басқа аурулар барысындағы менингит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және анықталмаған себептермен шарттасатын менингит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Пиогенді емес менингит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менингит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Қатерсіз, қайталанатын менингит [Молларе]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қоздырғыштар тудырған менингит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менингит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жайылған энцефалит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Тропикалық спастикалық параплегия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бактериялық менингоэнцефалит пен менингомиелит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энцефалит, миелит жəне энцефаломиелит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энцефалит, миелит жəне энцефаломиелит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бактериялық аурулар барысындағы энцефалит, миелит және энцефаломиелит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вирустық аурулар барысындағы энцефалит, миелит және энцефаломиелит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жұқпалы және паразиттік аурулар барысындағы энцефалит, миелит және энцефаломиелит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аурулар барысындағы энцефалит, миелит және энцефаломиелит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ішіндегі іріңдік пен гранулема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ішіндегі іріңдік пен гранулема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Экстрадуралдық жəне субдуралдық анықталмаған іріңдік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бас сүйек пен омыртқа ішіндегі іріңдік пен гранулема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пен омыртқа ішіндегі флебит пен тромбофлебит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Мишықтық ерте атаксия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Мишықтық кеш атаксия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G11.4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қаулаушылық спастикалық параплегия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бұлшық еттік жұлындық атрофиясы, I түрі [Вердингтің-Гоффманның]</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еттік жұлындық, тұқым қуалайтын басқа атрофиялар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невронның ауруы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еттік жұлындық басқа атрофиялар мен солар тектес синдромдар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жүйесіне басымдықпен ықпал ететін микседеме кезіндегі жүйелі атрофия (Е00.1, Е03)</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нейролептикалық синдром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G24.4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Идиопатиялық ауыз-бет дистония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G25.5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Хореяның басқа түрлері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Бытыраңқы беріш</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Оптиконевромиелит [Девик ауруы]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жəне ушыққан дерлік геморрагиялық лейкоэнцефалит [Харст ауруы]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G36.8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Жайылған ушыққан миелинсізденудің анықталған басқа пішіні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G36.9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жайылған жіті миелинсіздену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Мүйізгекті дененің орталық миелинсізденуі / Центральная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G37.2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понтиндік миелинолиз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G37.3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миелинсіздендіруші ауруы барысындағы көлденең ушыққан миелит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белгілі (фокальді) [парциалды] идиопатиялық эпилепсия жəне басталуы фокальді құрысу ұстамалары бар эпилепсия синдромдары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белгілі (фокальді) [парциалды] симптоматикалық эпилепсиямен қарапайым парциалды ұстамалы эпилепсия синдромдары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белгілі (фокальді) [парциалды] симптоматикалық эпилепсия мен кешенді парциалды ұстамалы эпилепсия синдромдары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Жайылған идиопатиялық эпилепсия мен эпилепсия синдромдары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Эпилепсияның ерекше синдромдары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grand mal (гранд маль) талмалары ([petit mal (петит маль)] кіші талмаларымен немесе оларсыз)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[petit mal (петит маль)] кіші талмалары, grand mal талмаларынсыз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Эпилепсияның анықталған басқа түрлері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Grand mal (гранд маль) эпилепсия статусы (құрысулық талмалардың)</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Petit mal (петит маль) эпилепсия статусы (кіші талмалар)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парциалды эпилепсия статусы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эпилепсия статусы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G41.9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эпилепсия статусы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Асқынған бас сақинасы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G43.3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Омыртқа-негіздік артерия жүйесінің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Grand mal (гранд маль) эпилепсия статусы (құрысулық талмалардың)</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артериясы синдромы (ми сыңарының)</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артерияларының көптеген жəне екі жақты синдромдары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G45.3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Өтпелі соқырлық</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G45.4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Өтпелі ауқымды амнезия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өтпелі ишемиялық шабуылдар мен соларға байланысты синдромдар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Транзиторлық анықталмаған мидың ишемиялық шабуылдары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Милық ортаңғы артерия синдромы (I66.0†)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ми артериясы синдромы (I66.1†)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ми артериясы синдромы (I66.2†)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G46.3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сабауына қан құйылу синдромы (I60-I67†)</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G46.4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Мишыққа қан құйылу синдромы (I60-I67†)</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G46.5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қимылдық лакуналық синдром (I60-I67†)</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G46.6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сезгіштік лакуналық синдром (I60-I67†)</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G46.7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лакуналық синдромдар (I60-I67†)</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G46.8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Цереброваскулярлы аурулар кезіндегі мидың басқа қан-тамыр синдромы (I60-I67)</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G53.3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Өспелер кезінде бас сүйек нервілерінің көптеген зақымданулары (C00-D48†)</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 кезінде, нерв қабықтарын және шиеленісті басу (C00-D48)</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 аралық дисклердің бұзылысы кезінде нерв қабықтарын және шиеленісті басу (М50-М51)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Спондилез кезінде нерв қабықтарын және шиеленісті басу (М47.-)</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G58.7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мононеврит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G60.3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Идиопатиялық ушығушы невропатия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Гийен-Барре синдромы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қабынба полиневропатиялар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Myasthenia gravis (ауыр миастения)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 дистрофиясы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Миотониялық бұзылыс</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Өспелік зақымдану барысындағы миастениялық синдромдар (C00-D48†)</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Спастикалық церебралды сал ауруы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Спастикалық диплегия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гемиплегиясы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Диаскинтесттік церебралды сал ауруы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Атаксиялық церебралды сал ауруы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 параплегия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Спастикалық параплегия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параплегия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G82.3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 тетраплегия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G82.4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Спастикалық тетраплегия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Ұштасқан гидроцефалия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Обструкциялық гидроцефалия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қысылуы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ісінуі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Рейе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анықталған басқа зақымданулары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жұқпалы және паразиттік аурулар (A00-B99†) барысындағы гидроцефалия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Өспелік аурулар кезіндегі гидроцефалия (C00-D48†)</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аурулар барысындағы гидроцефалия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мидың анықталған басқа зақымданулары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Сирингомиелия мен сирингобульбия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Тамырлық миелопатиялар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анықталмаған қысылуы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анықталған басқа аурулары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Ми-жұлын сұйықтығының [ликворея] ағып бітуі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ми қабығының зақымдалуы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пункциясы кезінде, церебро жұлынды сұйықтық алу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пункциясына басқа реакция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шарасының жіті қабынуы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H05.5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шарасының ішке кірген жарақатының салдарынан, алынбаған, бұрын көзге түскен бөгде дене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қабықтың ойық жарасы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H16.3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Интерстициалды (стромалы) жəне терең кератит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H16.4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қабықтың жаңадан тамырлануы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қабықтың басқа орталық бұлдырауы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H17.8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қабықтың басқа тіліктері мен бұлдырауы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H17.9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қабықтың анықталмаған тіліктері мен бұлдырауы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Буллалы кератопатия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H18.4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қабықтың дегенерациясы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H18.6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Кератоконус</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жəне жітілеу иридоциклит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Гифема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қабық пен кірпікті дененің тамырлық басқа аурулары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қабық пен кірпікті дененің дегенерациясы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H21.3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қабықтың, кірпікті дененің және көздің алдыңғы камерасының жылауығы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H21.5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қабық пен кірпікті дененің жабысқақтары мен жарылуларының басқа түрлері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қабық пен кірпікті дененің басқа айқындалған аурулары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жұқпалы аурулар барысындағы иридоциклит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Асқынған катаракта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Көзбұршақтың буынынан шығуы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H31.3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тамырлы қабығының қан құйылу мен жыртылуы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H31.4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тамырлы қабығының сылынуы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тамырлы қабығының басқа анықталған аурулары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жұқпалы және паразиттік аурулар барысындағы хориоретиналдық қабынулар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аурулар барысындағы хориоретиналдық бұзылулар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Торқабықтың жыртылу қабаттасқан ажырауы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Торқабықтың сірілі бөлінуі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H33.4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Торқабықтың тракциялық сылынуы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H33.5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Торқабық сылынуының басқа түрлері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Өтпелі ретиналдық артериялық окклюзия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ретиналдық артериялық окклюзия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ретиналдық артериялық окклюзиялар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ретиналдық тамырлық окклюзиялар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H34.9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ретиналдық тамырлық окклюзия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Ретиналдық қан құйылу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Торқабық қабаттарының ыдырауы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ашық үшбұрышты глаукома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жабық үшбұрышты глаукома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басқа аурулары салдарынан қайталама глаукома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аурулар барысындағы глаукома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тәрізді дененің түсуі (пролапс)</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тəрізді денеге қан құйылу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Іріңді эндофтальмит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эндофтальмиттер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H44.6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Алынбаған (көзге бұрын түскен) магнитті бөгде дене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мастоидит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мастоидит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Петрозит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құлақтың холестеатомасы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жарғағының орталық перфорациясы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сүйекшелерінің жыртылуы мен орны ауысуы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H74.3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сүйекшелерінің жүре біткен басқа ақаулары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құлақ пен емізік тəрізді өсіндінің басқа анықталған аурулары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Меньер ауруы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Лабиринтит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H90.3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Нейросенсорлық, екі жақты есту қабілетінен айырылу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H90.6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кондуциялық жəне нейросенсорлық екі жақты құлақ мүкістігі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H93.3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нервісінің аурулары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қатыстырылуы туралы ескертілмеген ревматикалық қызба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қатыстырылған ревматикалық қызба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Ревматикалық ушыққан перикардит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Ревматикалық ушыққан эндокардит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Ревматикалықушыққан миокардит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ревматикалық басқа ушыққан аурулары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I01.9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анықталмаған ревматикалық ушыққан ауруы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қатыстырылған ревматикалық хорея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қатыстырылмаған ревматикалық хорея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функциясының жетіспеушілігімен жүректің (тұрып қалған) басым зақымдануы бар гипертензивті (гипертониялық) ауруы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Бүйрек функциясының жетіспеушілігі бар бүйректің басым зақымдануы бар гипертензивті (гипертониялық) ауруы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функциясының жетіспеушілігімен жүректің және бүйректің (тұрып қалған) басым зақымдануы бар гипертензивті (гипертониялық) ауруы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функциясының жетіспеушілігі бар жүректің және бүйректің басым зақымдануы бар гипертензивті (гипертониялық) ауруы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және бүйрек функциясының жетіспеушілігі бар жүректің және бүйректің басым зақымдануы бар гипертензивті (гипертониялық) ауруы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Тұрақсыз стенокардия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түрінде расталған ұстамасы бар стенокардия (нұсқалық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алдыңғы қабырғасының ушыққан трансмуральдық инфаргі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төменгі қабырғасының ушыққан трансмуральдық инфаргі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басқа орналасу орны анықталған ушыққан трансмуральдық инфаргі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орналасу орны анықталмаған ушыққан трансмуральдық инфаргі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Миокардтың ушыққан эндокард асты инфаргі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анықталмаған ушыққан инфаргі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алдыңғы қабырғасының қайталанған инфаргі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астыңғы қабырғасының қайталанған инфаргі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басқа орналасу орны анықталған, қайталанған миакард инфаргі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басқа орналасу орны анықталмаған, қайталанған миакард инфаргі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Гемоперикард ушыққан миокард инфаргінің ең жақын асқынуы ретінде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 аралық қалқаның ақауы миокард жіті инфаргінің өтпелі асқынуы ретінде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 аралық қалқаның ақауы миокард ушыққан инфаргінің өтпелі асқынуы ретінде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қабырғасының гемоперикардсыз жарылуы ушыққан миокард инфаргінің ағымдағы асқынуы ретінде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Сіңірлік жіпшенің (хорданың) үзілуі миокард жіті инфаргінің өтпелі асқынуы ретінде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Бүртікті бұлшық еттің жыртылуы миокард жіті инфаргінің өтпелі асқынуы ретінде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Жүрекшенің, жүрекше құлақшасының жəне жүрек қарыншасының тромбозы ушыққан миокард инфаргінің ағымдағы асқынуы ретінде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миокард инфаргінің ағымдағы басқа асқынулары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 инфаргіне душар етпейтін коронарлық тромбоз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Дресслер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ушыққан ишемиялық ауруының басқа түрлері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I24.9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анықталмаған ушыққан ишемиялық ауруы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аневризмасы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Коронарлық артерияның аневризмасы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Ишемиялық кардиомиопатия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Миокардтың симптомсыз ишемиясы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өкпелік жүрек туралы ескертілген өкпе эмболиясы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I26.9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өкпелік жүрек туралы ескертілмеген өкпе эмболиясы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Өкпелік бастапқы гипертензия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I27.8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Өкпе-жүрек функциялары жеткіліксіздігінің басқа анықталған пішіндері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артериясының аневризмасы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Идиопатиялық тəн емес, ушыққан перикардит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Жұқпалы перикардит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I30.8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перикардиттің басқа пішіндері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I30.9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ушыққан перикардит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жабысқақ перикардит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Созылмалы қысқыш перикардит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гемоперикард</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I31.3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Жүрекқап жалқығы (қабынбалық емес)</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Жүрекқаптың басқа анықталған аурулары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бактериялық аурулар барысындағы перикардит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жұқпалы және паразиттік аурулар барысындағы перикардит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аурулар барысындағы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жəне ушыққан дерлік жұқпалы эндокардит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I33.9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ушыққан эндокардит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Эндокардит, қақпақша анықталмаған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Жұқпалы миокардит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миокардит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I40.8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миокардиттің басқа түрлері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I40.9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ушыққан миокардит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бактериялық аурулар барысында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вирусты аурулар барысындағы жіті миокардит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жұқпалы және паразиттік аурулар барысындағы жіті миокардит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аурулар барысындағы жіті миокардит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Кеңейткіш кардиомиопатия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Обструктивті гипертрофиялық кардиомиопатия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жүрекше-қарыншалық блокада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будалық бөгеу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I45.3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будалық бөгеу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I45.5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басқа анықталған бөгеуі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Өткізгіштіктің басқа анықталған бұзылулары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қызметін сəтті қайта қалпына келтірілуімен аяқталған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Кенеттен болған жүрек өлімі, осылай сипатталған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I46.9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анықталмаған тоқтауы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оралатын қарынша ырғақсыздығы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 үстілік тахикардия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I47.2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Қарыншы тахикардиясы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I47.9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ұстамалы тахикардия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Жүрекшелердің фибрилляциясы мен лүпілдеуі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Жүрекшелердің фибрилляциясы мен лүпілдеуі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Жүрекшелердің уақытынан бұрын полюссізденуі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Қосылудан шығатын, уақытынан бұрын полюссіздену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Қарыншалардың уақытынан бұрын полюссізденуі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Қойнау түйінінің əлсіздігі синдромы [тахикардии-брадикардии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ырғағының анықталған басқа бұзылулары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 қарынша функциясының жеткіліксіздігі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желі сіңірінің үзілуі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емізік бұлшық етінің жыртылуы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I51.3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жүрек іші тромбозы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Каротидтік қойнау мен ашадан мидың торлы қабығының астына қан құйылу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Милық ортаңғы артериядан мидың торлы қабығының астына қан құйылу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дəнекерлік артериядан мидың торлы қабығының астына қан құйылу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дəнекерлік артериядан мидың торлы қабығының астына қан құйылу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Негіздік артериядан мидың торлы қабығының астына қан құйылу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ішілік басқа артериялардан мидың торлы қабығының астына қан құйылу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ішілік анықталмаған артериядан мидың торлы қан құйылуы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ішілік басқа артериялардан мидың торлы қабығының астына қан құйылу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торлы қабығының астына басқа қан құйылу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торлы қабығының астына қан құйылу, анықталмаған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сыңары қыртысының астына қан құйылу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сыңарының қыртысына қан құйылу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сыңарына қан құйылу, анықталмаған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сабауының ішіне қан құйылу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Мишық ішіне қан құйылу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қарыншасы ішіне қан құйылу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ішінде көп орынды қан құйылулар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ішіне басқа қан құйылу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ішіне қан құйылу, анықталмаған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қатты қабығының астына қан құйылу (ушыққан) (жарақаттық емес)</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қатты қабығының жарақаттық емес анықталмаған қан құйылулар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ішілік қан құйылу, анықталмаған (жарақаттық емес)</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Прецеребралды артерияның тромбозы тудырған ми инфаргі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Прецеребралды артерияның эмболиясы тудырған ми инфаргі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Прецеребралды артерияның анықталмаған бітелуі немесе тарылуы тудырған ми инфаргі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артерияларының тромбозы тудырған ми инфаргі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артерияларының эмболиясы тудырған ми инфаргі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артерияларының анықталмаған бітелуі немесе тарылуы тудырған ми инфаргі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веналарының тромбозы тудырған ми инфаргі, ірің текті емес</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басқа инфаргі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анықталмаған инфаргі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құйылу немесе инфаркт ретінде анықталмаған миға қан құйылу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инфаргін тудырмайтын омыртқа артериясының бітелуі мен тарылуы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инфаргін тудырмайтын негізгі артерияның бітелуі мен тарылуы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инфаргін тудырмайтын ұйқы артериясының бітелуі мен тарылуы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I65.3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инфаргін тудырмайтын прецеребралдық артериялардың көптеген жəне екі жақтық бітелуі мен тарылуы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инфаргін тудырмайтын басқа прецеребралдық артериялардың бітелуі мен тарылуы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инфаргін тудырмайтын басқа анықталмаған прецеребралдық артерияның бітелуі мен тарылуы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инфаргін тудырмайтын мидың ортаңғы артериясының бітелуі мен тарылуы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инфаргін тудырмайтын мидың алдыңғы артериясының бітелуі мен тарылуы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инфаргін тудырмайтын мидың артқы артериясының бітелуі мен тарылуы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I66.3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инфаргін тудырмайтын мишық артерияларының бітелуі мен тарылуы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I66.4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артерияларының көптеген жəне екі жақты бітелуі мен тарылуы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I66.8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инфаргін тудырмайтын мидың басқа артериясының бітелуі мен тарылуы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I66.9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инфаргін тудырмайтын мидың анықталмаған артериясының бітелуі мен тарылуы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артерияларының үзілмей, қабаттарының ажырауы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Церебралдық жарылмаған аневризма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ішілік вена жүйесінің іріңсіз тромбозы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айдарлдарда жіктелмеген ми артерииті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I69.0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торлы қабығының астына қан құйылуының салдарлары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I69.1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ішіне қан құйылудың салдарлары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I69.2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жарақаттық емес бас сүйек ішіне қан құйылудың салдарлары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I69.3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инфаргінің салдарлары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I69.4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құйылу немесе ми инфаргі ретінде миға қан құйылудың анықталмаған салдарлары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I69.8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Ми-тамырдың басқа және анықталмаған ауруларының салдарлары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қабаттарының ажырауы (кез келген бөлігінің)</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Қолқаның кеуделік бөлігінің жарылған аневризмасы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I71.3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қолқасының жарылған аневризмасы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I71.5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жəне құрсақ қолқаларының жарылған аневризмасы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Қолқаның жарылған, орналасуы анықталмаған аневризмасы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I71.9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Жарылуы туралы ескертілмеген, орналасуы анықталмаған қолқа аневризмасы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артериясының аневризмасы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артерияларының аневризмасы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артериясының аневризмасы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I72.3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Мықын артериясының аневризмасы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I72.4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артерияларының аневризмасы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I72.5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Артериялардың және басқа прецеребралдық артериялардың аневризмасы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артериялардың аневризмасы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аневризма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Рейно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I73.8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тамырлардың анықталған басқа аурулары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қолқасының эмболиясы мен тромбозы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Қолқаның басқа жəне анықталмаған бөлімдерінің эмболиясы мен тромбозы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артерияларының эмболиясы мен тромбозы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I74.3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артерияларының эмболиясы мен тромбозы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I74.4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Қол-аяқ артерияларының анықталмаған эмболиясы мен тромбозы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I74.5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Мықын артериясының эмболиясы мен тромбозы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артериялардың эмболиясы мен тромбозы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I74.9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артериялардың эмболиясы мен тромбозы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Артерия-веналық жүре пайда болған жыланкөз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Артериялардың тарылуы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I77.2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Артериялардың үзілуі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I77.3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Артерияның бұлшық еттік және дәнекер тіндік дисплазиясы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I77.4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қолқасының құрсақтық сабауының жаншылу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I77.5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 некрозы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I77.6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артериит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I79.1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қолқаның қабынуы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үстіртін тамырларының флебиті мен тромбофлебиті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венасының флебиті мен тромбофлебиті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терең тамырларының флебиті мен тромбофлебиті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I80.8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орындарда орналасқан флебит пен тромбофлебит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Бадд-Киари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Көшпелі тромбофлебит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Қуыс венаның эмболиясы мен тромбозы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I82.3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венасының эмболиясы мен тромбозы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венаның эмболиясы мен тромбозы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венаның эмболиясы мен тромбозы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веналарының ойық жаралы варикоздық кеңеюі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веналарының қабынуы қабаттасқан варикоздық кеңеюі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веналараның ойық жара мен қабыну қабаттасқан варикоздық кеңею</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кету қабаттасқан өңеш веналарының варикоздық кеңеюі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Тамырлардың басуы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Тəн емес шажырқай лимфадениті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I89.0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лимфалық ісіну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I89.1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тамырының қабынуы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I89.8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тамырлары мен лимфа түйіндерінің жұқпалы емес анықталған басқа аурулары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I95.1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Ортостатикалық гипотензия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I97.8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айналым жүйесінің басқа айдарларда жіктелмеген медициналық ем шаралардан кейінгі басқа бұзылулары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I98.3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қан кетумен өңеш веналарының варикоздық кеңеюі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ушыққан обструкциялық қабынуы [қыспақ]</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эпиглоттит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Пневмониясы бар тұмау, сәйкестендірілген тұмау вирусы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Пневмониясы бар тұмау, сәйкестендірілмеген тұмау вирусы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Аденовирусты пневмония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Респираторлық синцитиалды вируспен тудырылған пневмония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Парагрипп вирусымен тудырылған пневмония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J12.3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метапневмовирусы тудырған пневмония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вирусты пневмония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Streptococcus pneumoniae-мен тудырылған пневмония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Haemophilus influenzae-мен [Афанасьев-Пфейффер таяқшасы] тудырылған пневмония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Klebsiella pneumoniae-мен тудырылған пневмония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Pseudomonas-пен (көкіріңді таяқша) тудырылған пневмония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Стафилакокпен тудырылған пневмония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J15.3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тобындағы стрептококтермен тудырылған пневмония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J15.4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стрептококтермен тудырылған пневмония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J15.5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Escherichia coli-мен (эшерихия коли) тудырылған пневмония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J15.6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аэробтық грамтеріс бактериялармен тудырылған пневмония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J15.7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Mycoplasma pneumoniae-мен (микоплазма пневмония) тудырылған пневмония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бактериялық пневмониялар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бактериялық пневмония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Хламидиялармен тудырылған пневмония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J16.8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жұқпалы агенттермен тудырылған пневмония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бактериялық аурулар барысындағы пневмония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вирустық аурулар барысындағы пневмония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J17.2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Микоздар барысындағы пневмония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J17.3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Паразиттік аурулар барысындағы пневмония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J17.8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аурулар барысындағы пневмония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бронхопневмония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үлестік пневмония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J18.2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гипостатикалық пневомния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Респираторлық синцитиальды вируспен тудырылған ушыққан бронхиолит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метапневмовирусы тудырған жіті бронхиолит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агенттермен тудырған ушыққан бронхиолит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J21.9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Анықталмаған жіті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J32.4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пансинусит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іріңдігі, шиқаны мен көршиқаны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Бадамша айналасының іріңдігі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жиырмаларының және көмей параличі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жиырмаларының және көмей палипі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J38.2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жиырмаларының түйіндері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J38.3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жиырмаларының басқа да аурулары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J38.4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ісінуі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J38.5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спазмы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J38.6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тарылуы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J39.0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арты жəне көмей айналасы іріңдігі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J39.1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 басқа іріңдігі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J39.2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 басқа аурулары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Мак-Леод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үлестер эмфиземасы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Центрилобулалық эмфизема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тыныс алу жолдарының жіті респираторлық инфекциясы бар созылмалы обструктивті өкпе ауруы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ушығуы бар созылмалы обструктивті өкпе ауруы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созылмалы обструктивті өкпе ауруы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J44.9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созылмалы обструктивті өкпе ауруы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компоненті басым болатын демікпе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емес демікпе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демікпе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Демікпелік статус [status asthmaticus]</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Көміршінің пневмокониозы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Тальк шаңымен туындаған пневмокониоз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кремний бар басқа шаңмен туындаған пневмокониоз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байланысты пневмокониоз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Биссиноз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заттар, газдар, түтіндер мен булар туғызған бронхит пен пневмонит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химиялық заттар, газдар, түтіндер мен булар туғызған жіті ісінуі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J69.0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және құсық массаларынан туындаған пневмонит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J69.1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Майлар мен эссенцияларды демалудан туындаған пневмонит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J69.8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қатты заттар мен сұйықтықтардан туындаған пневмонит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J70.0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сəулеленумен тудырылған ушыққан көріністері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J70.2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дәрілік заттар тудырған жіті интерстициальды бұзылулары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J70.8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сыртқы агенттер тудырған респираторлық жағдайлар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J70.9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сыртқы агенттер тудырған респираторлық жағдайлар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Ересектердің респираторлық бұзылулар [дистресс]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ісінуі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өкпе эозинофилиясы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Ұяшықтық жəне париеталдық-ұяшықтық бұзылулар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Фиброз туралы ескертпесі бар басқа интерстициалды өкпе аурулары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гангренасы мен өлі еттенуі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пневмония қабаттасқан іріңдігі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Пневмониясыз өкпе іріңдігі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J85.3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аралығының іріңдігі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Жыланкөз қабаттасқан пиоторакс</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J86.9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Пиоторакс, жыланкөзсіз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Өкпеқаптың басқа айдарларда жіктелмеген жалқығы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Өкпеқаптың басқа айдарларда жіктелген жағдайлар барысындағы жалқығы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Кернеулік, өздігінен болған пневмоторакс</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болған басқа пневмоторакс</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J93.8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пневмоторакс</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J93.9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пневмоторакс</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сұйықтықты жалқық</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Фиброторакс</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Гемоторакс</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өкпеқаптық жағдайлар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Трахеостома жұмысының бұзылуы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қызметінің кеуде қуысына жасалған операциядан кейінгі жіті жеткіліксіздігі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қызметінің кеуде қуысынан басқа жерге жасалған операциядан кейінгі ушыққан жеткіліксіздігі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J95.4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Мендельсон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J95.5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дауыс аппараты астының медициналық ем шаралардан кейінгі тарылуы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ем шаралардан кейінгі басқа респираторлық бұзулар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респираторлық жеткіліксіздігі (тыныс алудың)</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коллапсы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J98.2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Интерстициалдық эмфизема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J98.5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аралығының басқа айдарларда жіктелмеген аурулары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J98.6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Көкеттің аурулары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J98.8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алудың басқа анықталған бұзылулары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J99.0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ревматоидты ауруы (M05.1†)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Орталықтық алып жасушалы гранулема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 сүйектердің қабынба аурулары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K11.3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безінің іріңдігі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K11.4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безінің жыланкөзі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K11.5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тас ауруы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қуысының жайылмалы іріңдігі мен іріңдігі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K12.3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мукозиті (ойық жаралы)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кардиалды бөлігінің ахалазиясы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ойық жарасы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түйнегі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K22.3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тесілуі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K22.6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Асқазан-өңеш жыртылуы-геморрагиялық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туберкулезді қабынуы (A18.8†)</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Шагас ауруы кезіндегі өңештің кеңеюі (B57.3†)</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ойық жарасы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Тесілу қабаттасқан асқазанның ушыққан ойық жарасы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кету және тесілу қабаттасқан асқазанның ушыққан ойық жарасы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немесе қан кету қабаттасқан анықталмаған асқазанның ойық жарасы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Тесілу қабаттасқан асқазанның созылмалы және анықталмаған ойық жарасы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кету және тесілу қабаттасқан асқазанның созылмалы және анықталмаған ойық жарасы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қан кету қабаттасқан он екі елі ішектің ойық жарасы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Тесілу қабаттасқан ұлтабардың ойық жарасы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кету және тесілу қабаттасқан ұлтабардың ушыққан ойық жарасы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K26.4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немесе қан кету қабаттасқан он екі елі ішектің анықталмаған ойық жарасы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K26.5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Тесілу қабаттасқан ұлтабардың созылмалы және анықталмаған ойық жарасы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K26.6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кету және тесілу қабаттасқан ұлтабардың созылмалы және анықталмаған ойық жарасы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қан кету қабаттасуымен орналасуы анықталмаған пептикалық ойық жара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Тесілу қабаттасқан, орналасу жері анықталмаған ушыққан пептикалық жара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K27.2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пептикалық ойық жара. Жіті, қан кету мен тесілу қабаттасқан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K27.4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немесе қан кету қабаттасқан анықталмаған орналасуы анықталмаған пептикалық ойық жара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K27.5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пептикалық ойық жара. Созылмалы немесе тесілу қабаттасқан анықталмаған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K27.6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немесе қан кету мен тесілу қабаттасқан анықталмаған орналасуы анықталмаған пептикалық ойық жара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қан кету қабаттасуымен асқазан-ащы ішек ойық жарасы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тесілу қабаттасуымен асқазан-ашішек ойық жарасы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K28.2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қан кету мен тесілу қабаттасқан асқазан-ашішек ойық жарасы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K28.4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немесе қан кету қабаттасқан анықталмаған асқазан-ащы ішек ойық жарасы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K28.5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немесе тесілу қабаттасқан анықталмаған асқазан-ашішек ойық жарасы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K28.6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немесе қан кету мен тесілу қабаттасқан анықталмаған асқазан-ашішек ойық жарасы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K29.0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геморрагиялы гастрит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ушыққан кеңеюі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адамдардағы гипертрофиялық пилоростеноз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құмсағат тəрізді стриктурасы мен тарылуы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K31.4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дивертикулы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K31.5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Ұлтабар түйнегі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K31.6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мен ұлтабардың жыланкөзі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K31.7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мен он екі елі ішектің полипі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Генерализацияланған перитонитпен жіті аппендицит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K35.3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перитонитпен жіті аппендицит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немесе анықталмаған жіті аппендицит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Аппендициттің басқа пішіндері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жіті аппендицит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Құрт тəрізді өсіндінің гиперплазиясы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Құрт тəрізді өсіндінің тастары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K38.2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Құрт тәрізді өсіндінің бүйірқалтасы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K38.3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Құрт тəрізді өсіндінің жыланкөзі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K38.8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Құрт тəрізді өсіндінің анықталған басқа аурулары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Шаптың гангренасыз, түйнек қабаттасқан екі жақты жарығы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Шаптың гангрена қабаттасқан екі жақты жарығы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Шаптың түйнексіз немесе гангренасыз екі жақты жарығы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K40.3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Шаптың гангренасыз, түйнек қабаттасқан бір жақты немесе анықталмаған жарығы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K40.4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Шаптың гангрена қабаттасқан бір жақты немесе анықталмаған жарығы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Санның гангренасыз, түйнек қабаттасқан екі жақты жарығы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Санның гангрена қабаттасқан екі жақты жарығы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Түйнек немесе гангрена қабаттаспаған екі жақты сан жарығы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K41.3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Санның гангренасыз, түйнек қабаттасқан бір жақты немесе анықталмаған жарығы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K41.4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Санның гангрена қабаттасқан бір жақты немесе анықталмаған жарығы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Кіндіктің гангренасыз, түйнек қабаттасқан жарығы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Кіндіктің гангрена қабаттасқан жарығы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Құрсақтың алдыңғы қабырғасының гангренасыз, түйнек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Құрсақтың алдыңғы қабырғасының гангрена қабаттасқан жарығы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K43.9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Құрсақтың алдыңғы қабырғасының түйнексіз немесе гангренасыз жарығы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Көкеттің гангренасыз, түйнек қабаттасқан жарығы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Көкеттің гангрена қабаттасқан жарығы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K44.9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Көкеттің түйнексіз немесе гангренасыз жарығы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қуысының түйнек қабаттасқан, гангренасыз басқа анықталған жарықтары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қуысының гангрена қабаттасқан анықталған басқа жарығы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қуысының түйнексіз немесе гангренасыз, анықталған басқа жарығы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қуысының гангренасыз, түйнек қабаттасқан анықталмаған жарығы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қуысының гангрена қабаттасқан анықталмаған жарығы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ішектің Крон ауруы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Крон аруы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K50.8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Крон ауруының басқа түрлері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K50.9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Крон ауруы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Ойықжаралы (созылмалы) панколит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Ойықжаралы (созылмалы) проктит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K51.3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Ойықжаралы (созылмалы) ректосигмоидит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жаралы колиттер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Сəулеленулік гастроэнтерит пен колит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Уыттық гастроэнтерит пен колит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жəне ауқаттық гастроэнтерит пен колит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гастроэнтериттер мен колиттер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тамырлық ушыққан аурулары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 ішектің ангиодисплазиясы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тамырлық басқа аурулары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Іштің параличтік жүрмей қалуы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Инвагинация (ішектің ішекке кіруі)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Ішектердің айналып кетуі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K56.3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тасы тудырған илеус</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K56.4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қуысы жабылуының басқа түрі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K56.5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түйнек қабаттасқан жабысулары [жабысқақтар]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K56.6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анықталмаған ішек түйнегі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ішектің тесілу мен іріңдік қабаттасқан бүйірқалта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ішектің тесілусіз және іріңдік қабаттаспаған бүйірқалтасы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K57.2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тесілу мен іріңдік қабаттасқан бүйірқалта ауруы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K57.3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ішектің тесілусіз және іріңдік қабаттаспаған бүйірқалтасы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K57.4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ішектің де, тоқ ішектің де тесілу мен іріңдік қабаттасқан бүйірқалта ауруы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K57.5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және жіңішке ішектің тесілусіз және іріңдік қабаттаспаған бүйірқалтасы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K57.8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анықталмаған бөлігінің тесілу мен іріңдік қабаттасқан бүйірқалта ауруы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K57.9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анықталмаған бөлігінің ішектің тесілусіз және іріңдік қабаттаспаған бүйірқалтасы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K59.4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 сфинкерінің спазмы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K60.3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өтпенің жыланкөзі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K60.4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жыланкөзі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K60.5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Аноректалдық жыланкөз (артқы тесік пен тік ішек аралық жыланкөз)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Аналдық [артқы өтпенің] іріңдік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іріңдігі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өтпенің-тік ішек іріңдігі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K61.3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Шонданай-тік ішек іріңдігі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K61.4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Интрасфинктерлік іріңдік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өтпенің түсуі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K62.3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түсуі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K62.4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өтпенің және тік ішектің стенозы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K62.5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өтпе мен тік ішектен қан кету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K62.6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өтпе мен тік ішектің ойық жарасы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K62.7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проктит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іріңдігі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тесілуі (жарақаттық емес)</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жыланкөзі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K63.3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ойық жарасы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дәрежелі геморрой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дәрежелі геморрой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K64.3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 дәрежелі геморрой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K64.5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Перианалды венозды тромбоз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геморрой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K64.9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геморрой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перитонит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Перитониттің басқа түрлері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перитонит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жабысқақтары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Гемоперитонеум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K66.8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Ішперденің басқа анықталған зақымданулары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Хламидийлік перитонит (A74.8†)</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Гонококтік перитонит (A54.8†)</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K67.2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Мерездік перитонит (A52.7†)</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K67.3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Туберкулездік перитонит (A18.3†)</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K67.8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жіктелетін инфекциялық аурулар кезіндегі ішперденің басқа зақымдары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K70.4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қызметінің алкогольдік жеткіліксіздігі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Холестаз қабаттасқан бауырдың уыттық зақымдануы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бауыр некрозы қабаттасқан уыттық зақымдануы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ушыққан гепатит сынды ағымдағы уыттық зақымдануы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созылмалы қайталанатын гепатит сынды ағымдағы уыттық зақымдануы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бауырдың гепатит көріністі зақымдануы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бауыр фиброзы мен беріштенуі қабаттасқан уыттық зақымдануы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бауырдың басқа бұзылулары көріністі уыттық зақымдануы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қызметінің ушыққан жəне ушыққан дерлік жеткіліксіздігі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функциясының созылмалы жетіспеушілігі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билиарлы цирроз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билиарлы цирроз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және анықталмаған цирроз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іріңдігі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Қақпалық венаның қабынуы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K75.3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гранулематозды гепатит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K75.4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Аутоимуннды гепатит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басқа анықталған қабынбалы аурулары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орталықлобулярлық геморрагиялы некрозы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K76.3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инфаргі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K76.4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пелиозы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K76.5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венаокклюзиялық ауруы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K76.6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Порталды гипертензия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басқа айдарларда жіктелген жұқпалы және паразиттік аурулар барысындағы зақымданулары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K77.8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басқа айдарларда жіктелген басқа аурулар барысында зақымдануы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қуығының ушыққан холецистит қабаттасқан тастары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қуығының басқа холецистит қабаттасқан тастары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K80.3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түтігінің холангит қабаттасқан тастары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K80.4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түтігінің холецистит қабаттасқан тастары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холецистит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қуығының бітелуі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қуығының шемені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қуығының тесілуі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K82.3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қуығының жыланкөзі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Холангит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түтігінің бітелуі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түтігінің тесілуі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K83.3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түтігінің жыланкөзі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K83.4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Одди сфинктрірінің жабысуы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K83.5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жылауығы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панкреатит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идиопатиялық панкреатит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билиарлық панкреатит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тудырған жіті панкреатит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K85.3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 тудырған жіті панкреатит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жіті панкреатит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панкреатит анықталмаған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Алкогольдік этиологиялы созылмалы панкреатит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басқа панкреатиттер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 жылауығы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K86.3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Ұйқыбездің жалған жылауығы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K86.8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Ұйқыбездің анықталған басқа аурулары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Целиакия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K90.8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Ішектегі сорудың басқа бұзылулары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K91.3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Операциядан кейінгі ішек түйнегі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құсық</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Мелена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Асқазан-ішектен анықталмаған қан кету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Импетиго [кез-келген ағзамен туындаған] [кез-келген орнығу]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іріңдеуі, беттің шиқаны және карбункулы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іріңдеуі, мойынның шиқаны және карбункулы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Саусақтар мен башпайлардың жайылмалы іріңдігі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Аяқ-қолдың басқа бөліктерінің жайылмалы іріңдігі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Беттің жайылмалы іріңдігі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жайылмалы іріңдігі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Орнығуы басқа жайылмалы іріңдік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жайылмалы іріңдік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Беттің, бас пен мойынның ушыққан лимфадениті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ушыққан лимфадениті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Іріңдік қабаттасқан пилонидальді жылауық</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Пиодермия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Жапырақ тəрізді күлдіреуік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Бразилия күлдіреуігі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Эритемалы күлдіреуік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тудырған күлдіреуік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Күлдіреуіктің басқа түрлері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Көпіршікті пемфигоид</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созылмалы көпіршікті ауруы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Герпес формалы дерматит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Бенье қышамасы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L20.8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атопиялық дерматиттер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L23.8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заттармен туындаған аллергиялық контактілі дерматит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Дəрілік заттар мен дəрі-дəрмектер тудырған теріге жайылған бөртпелер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Түйіншекті қышыма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L30.0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Тиын тәрізді экзема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L30.3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дерматит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L30.8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дерматит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L30.9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дерматит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Таралған пустуллалы псориаз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акродермит[Аллопо]</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Алақан мен табанның пустуллезі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Тамшы тəрізді псориаз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псориаз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өрнегін айқындайтын жəне шешек тəрізді жіті питириаз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Лимфоматоидты іріңді бөртпе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L41.4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түйіндақты парапсориаз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Күлгін питириаз [Жибера]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Гипертрофиялық жалпақ қызыл теміреткі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Буллалы жалпақ қызыл теміреткі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есекжем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түрлі буллалы емес қызару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түрлі буллалы қызару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Эпидермалық уытты некролиз [Лайеллдің]</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көп пішінді қызару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L51.9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көп пішінді қызару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эритема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 қызару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жарық уытты реакция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жарыққа аллергиялық серпіліс</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Сәулеленулік сәулелік жіті дерматит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L66.3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іріңдіктенетін перифолликулиті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L71.8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Розацеаның басқа түрі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 пайда болған ихтиоз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Гангреналы пиодермия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Сақина тəрізді гранулема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L92.3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мен тері асты шелмайының бөгде дене тудырған гранулемасы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Дискоидты қызыл жегі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жітілеу қызыл жегісі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шектелген қызыл жегі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белгілі орында орныққан қатаюы [morphea (морфеа)]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желі бойымен қатаюы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әктенуі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L94.3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Склеродактилия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L94.4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Готтрон іріңсіз бөртпелері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L94.5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Тамырлық атрофиялық пойкилодермиясы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L94.6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Аньюм [өздігінен болған дактилолиз]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Ірің текті гранулема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[артифициалды] дерматит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L98.2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Қызбалы нейтрофилді Свит дерматозы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L98.3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Эозинофилді Уэлс целлюлиті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стрептококтік артриттер мен полиартриттер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Пневмококтік артрит пен полиартрит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бактериялық қоздырғыштармен тудырылған артриттер мен полиартритиер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бактериялық қоздырғыштармен тудырылған артриттер мен полиартритиер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пиогенді артрит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Менингококтік артрит (A39.8†)</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Туберкулездік артрит (A18.0†)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Лайм ауруы барысындағы артрит (A69.2†)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реактивті артропатиялар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Фелти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ревматоидты ауруы (J99,0*)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Ревматоидтық васкулит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Басқаағзаларменжүйелердіқамтығанревматоидтыартрит (I52.8*, I39.0*, I39.1*, I39.2*, I39.3*, I39.4*,I39.8*, I41.8*, G73.7*, I32.8*, G63.6*)</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Серопозитивті ревматоидты басқа артриттер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серопозитивті ревматоидты артриттер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Серонегативті ревматоидты артрит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Ересектерде пайда болған Стилл ауруы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Ревматоидтық бурсит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Дисталды фалангаралық псориазды артропатия (L40.5†)</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Лайлағыш артрит (L40.5†)</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Псориазды спондилит (L40.5†)</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псориазды спондилит (L40.5†)</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Крон ауруы кезіндегі артропатия [регионарлы энтерит] (K50.-†)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Ойықжара колиті кезіндегі артропатия (K51.-†)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Жасөспірімдердің ревматоидтық артриті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Жасөспірімдердің анкилоздаушы спондилиті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M08.2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Жасөаспірімдердің жүйелік бастамалы артриті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M08.3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 полиартриті (серонегативті)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M08.4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Жасөспірімдердің пауциартикулалық артриті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Идиопатиялық подагра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M10.3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қызметінің бұзылуымен шартталған подагра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M10.4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Салдарлық басқа подагра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жіктелмейтін басқа анықталған артропатиялар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жіктелетін басқа анықталған аурулар кезіндегі артропатия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жайылған (остео)артроз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M15.3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Салдарлық көптеген артроздар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екі жақты гонартроз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 жыртылу немесе жарақат нәтижесіндегі менисканың зақымдалуы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M23.4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буынындағы еркін дене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M23.6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байлам(дар)ының басқа өздігінен жыртылулары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Буындағы еркін дене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Сiңiрлердiң зақымдануы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анклиозы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Гемартроз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жыланкөзі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Салбырақ буын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полиартерит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зақымдайтын полиартериит [Черджа-Стросса]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 полиартерииті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M30.3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Сілемейлі-терілік лимфонодулалық [Кавасаки] синдром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Өлімге душар ететін ортаңғы гранулема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Вегенер гранулематозы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доғасы [Такаясу]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Ревматикалық полимиалгия қабаттасқан алып жасушалы артериит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Микроскопиялық полиангит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 еттендіруші анықталған басқа васкулопатиялар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 еттендіруші анықталмаған васкулопатия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Дəрілік зат тудырған жүйелі қызыл жегі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ағзалар немесе жүйелер зақымдануы қабаттасқан жүйелі қызыл жегі (I39.0*, I39.1*, I39.2*, I39.3*, I39.4*,I39.8*, I32.8*, N08.5*, N16.4*, J99.1*)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қызыл жегінің басқа пішіндері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жүйелі қызыл жегі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Жасөспірімдердің дерматомиозиті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дерматомиозиттер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Полимиозит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M33.9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дерматополимиозит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Үдемелі жүйелі беріштену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CR(E)ST синдромы [кальциноздың, Рейно синдромының, өңеш дисфункциясының, склеродактилия және телеангиэктазия тіркесуі]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Дəрілік заттар мен химиялық қосындылар тудырған жүйелі беріштену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беріштенудің басқа пішіндері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M34.9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жүйелі беріштену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[Шегнер] синдром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айқасқан синдромдар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Бехчет ауруы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M35.3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Ревматикалық полимиалгия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M35.4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Шандырдың диффузиялы (эозинофильді) қабынуы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M35.5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ошақты фибросклероз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M35.6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Қайталанушы Вебер-Крисчен панникулиті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M35.7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Шамадан тыс ұтқыр далақтау, артық қозғалғыштық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Дəнекер тіннің басқа, анықталған жүйелік зақымданулары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Дəнекер тіннің анықталмаған жүйелі зақымданулары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Өспелер барысындағы дермато(поли)миозит (C00-D48†)</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Өспелер барысындағы артропатия (C00-D48†)</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 кезіндегі артропатия (D66-D68†)</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қан аурулары барысындағы артропатия (D50-D76†)</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шамадан тыс сезімталдық серпілістері барысындағы артропатия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 тіннің басқа айдарларда жіктелген басқа аурулар барысындағы жүйелі зақымданулары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Спондилолиз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Спондилолистез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бағанының басқа өсінділері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M43.3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дерті қабаттасқан үйреншікті атланттық-аксиалдық шала таюлар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M43.4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Үйреншікті атлант-аксиалдық басқа шала таюлар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M43.5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Омыртқалардың үйреншікті шала таюлары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M43.6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Қисық мойын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M43.8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деформациялайтын дорсопатия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Анкилозиялы спондилит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энтезопатиясы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сакроилеит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Омыртқалар остеомиелиті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M46.3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аралық дискілер жұқпасы (іріңді)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M46.4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дисцит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M46.5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жұқпалы спондилопатиялар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M46.8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қабынба спондилопатиялар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Алдынғы омыртқа немесе жұлын артериясының езілу синдромы (G99.2*)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дерті қабаттасқан басқа спондилездер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M47.2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түбірінің дерті қабаттасқан басқа спондилездер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M48.4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Зорланумен байланысты омыртқаның сынуы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M48.5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басқа айдарларда жіктелмеген бүлінуі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M49.0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бағанының туберкулезі (A18.0†)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M49.1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Сарыптық спондилит (A23.-†)</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M49.2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Энтеробактериялы спондилит (A01-A04†)</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бөлімінің омыртқа аралық дискісінің жұлын дерті қабаттасқан зақымдануы (G99,2*)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бөлімінің омыртқа аралық дискісінің нерв түбірінің дерті қабаттасқан зақымдануы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бөлімінің омыртқа аралық дискісі ығысуының басқа типі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 жəне басқа бөлімдердің омыртқа аралық дискілерінің жұлын дерті қабаттасқан зақымдануы (G99,2*)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аралық дискінің басқа анықталған ығысуы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Жұлындық тұрақсыздық</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бөлімі мен омыртқа бағанасын зақымдайтын панникулит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Жұқпалы миозиттер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Интерстициалды миозит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Жарақаттық оссификациялаушы миозит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Үдемелі оссификациялаушы миозит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еттердің салдық кальцийленуі мен оссификациясы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еттің ажырауы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еттердің ишемиялық инфаркті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Иммобилизация (параплегиялық) синдром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M62.3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Иммобилизация (таңып тастау) синдромы (параплегиялық)</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 қабығының іріңдігі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жұқпалы (тено)синовиттер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асты жылауығының жыртылуы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Синовилық қабықтың жыртылуы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 бүкпесінің кенеттен жыртылуы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M66.3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 бүктемесінің кенеттен жыртылуы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M66.4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сіңірлердің кенттен жыртылуы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M66.5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сіңірлердің өздігінен үзілуі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өкше [ахилл] сіңірі (жүре пайда болған)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Сіңірдің (қынаптың) басқа контрактурасы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ұршықтың (ортан жіліктің) бурситі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Синовилық қаптың іріңдігі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жұқпалы бурситтер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Табанның шандырлы фиброматозы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M72.3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Шандырдың түйінді қабынуы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M72.4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саркомалық фиброматоз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M72.6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Некротизилацияланатын фасцит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Сынықтың өспеуі (псевдоартроз)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M84.4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жіктелмейтін патологиялық сынықтар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Қанмен таралған жіті остеомиелит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остеомиелиттің басқа түрлері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Жітілеу остеомиелит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көп ошақты остеомиелит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Қойнауы дренаждалған созылмалы остеомиелит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Қанмен таралған басқа созылмалы остеомиелиттер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созылмалы остеомиелит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остеомиелит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Сүйектің идиопатиялық асептикалық өлі еттенуі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Дəрілік остеонекроз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M87.2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болған жарақат тудырған остеонекроз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M87.3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салдарлық өлі еттенуі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M87.8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остеонекроз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M87.9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остеонекроз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Педжет ауруы барысында бассүйектің зақымдануы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M88.8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Педжет ауруы барысында басқа сүйектердің зақымдануы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M89.5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Остеолиз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туберкулезі (A18.0†)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жұқпалы аурулар барысындағы периостит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жұқпалы аурулар барысындағы остеопатия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M90.3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Кессон ауруы барысындағы остеонекроз (T70.3†)</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M90.4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Гемоглобинопатия салдарлы остеонекроз (D50-D64†)</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M90.5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аурулар барысындағы остеонекроз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M90.6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Өспелер барысындағы пішін өзгертуші остеит (C00-D48†)</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M90.7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Өспелер барысындағы сүйектердің сынуы (C00-D48†)</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Жамбастың бозбалалық остеохондрозы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Мықын сүйегі басының бозбалалық остеохондрозы (Легга-Калве-Пертеса)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Бозбалалық остеохондрозды бастан өткергеннен кейінгі мықынның деформациясы (Coxa plana)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Өскеннен немесе артродезден кейінгі псевдоартроз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M96.6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Буындық протезінің ортопедиялық имплантын немесе сүйек пластинасын орнатқаннан кейінгі сынық</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жіті қабыну синдромы,болмашы гломеруралық бұзулар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жіті қабыну синдромы, ошақтық жəне сегменттік гломерулалық (шумақтық) зақымдар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жіті қабыну синдромы, таралған мембраналық гломерулонефрит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жіті қабыну синдромы, таралған мезангиалды пролиферациялық гломерулонефрит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жіті қабыну синдромы, таралған қылтамыр ішілік пролиферациялық гломерулонефрит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жіті қабыну синдромы, таралған мезангио-қылтамырлық гломерулонефрит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жіті қабыну синдромы,тығыз тұнба ауруы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жіті қабыну синдромы, таралған орақ тəрізді гломерулонефрит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жіті қабыну синдромы, басқа өзгерулер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жіті қабыну синдромы, анықталмаған өзгеру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жылдам үдейтін қабыну синдромы, болмашы гломеруралық бұзулар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жылдам үдейтін қабыну синдромы, ошақтық жəне сегменттік гломерулалық(шумақтық) зақымдар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жылдам үдейтін қабыну синдромы, таралған мембраналық гломерулонефрит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жылдам үдейтін қабыну синдромы, таралған мезангиалды пролиферациялық гломерулонефрит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жылдам үдейтін қабыну синдромы, таралған қылтамыр ішілік пролиферациялық гломерулонефрит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жылдам үдейтін қабыну синдромы, таралған мезангио-қылтамырлық гломерулонефрит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жылдам үдейтін қабыну синдромы. Тығыз тұнба ауруы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жылдам үдейтін қабыну синдромы, таралған орақ тəрізді гломерулонефрит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жылдам үдейтін қабыну синдромы, басқа өзгерулер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жылдам үдейтін қабыну синдромы, анықталмаған өзгеру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Қайталанатын және тұрақты гематурия, болар болмас гломерулярлы зақымдар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Қайталанатын жəне нық гематурия, ошақтық жəне сегменттік гломерулалық (шумақтық) зақымдар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Қайталанатын жəне нық гематурия, таралған мембраналық гломерулонефрит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Қайталанатын жəне нық гематурия, таралған мезангиалды пролиферациялық гломерулонефрит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Қайталанатын жəне нық гематурия, таралған эндокапиллярлы пролиферациялық гломерулонефрит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Қайталанатын жəне нық гематурия, таралған мезангио-қылтамырлық гломерулонефрит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Қайталанатын жəне нық гематурия, тығыз отыру ауруы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Қайталанатын және нық гематурия. Диффузды орақ тәрізді гломерулонефрит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Қайталанатын жəне нық гематурия, басқа өзгерулер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Қайталанатын жəне нық гематурия, анықталмаған өзгерістер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созылмалы қабыну синдромы, Ошақтық жəне сегменттік гломерулалық(шумақтық) зақымдар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созылмалы қабыну синдромы, таралған мембраналық гломерулонефрит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созылмалы қабыну синдромы, таралған мезангиалды пролиферациялық гломерулонефрит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созылмалы қабыну синдромы, таралған қылтамыр ішілік пролиферациялық гломерулонефрит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созылмалы қабыну синдромы, таралған мезангио-қылтамырлық гломерулонефрит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созылмалы қабыну синдромы, тығыз отыру ауруы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созылмалы қабыну синдромы, таралған орақ тәрізді гломерулонефрит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созылмалы қабыну синдромы, басқа өзгерулер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Нефроздық синдром, ошақтық жəне сегменттік гломерулалық(шумақтық) зақымдар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Нефроздық синдром, таралған мембраналық гломерулонефрит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Нефроздық синдром, таралған мезангиалды пролиферациялық гломерулонефрит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Нефроздық синдром, Таралған қылтамыр ішілік пролиферациялық гломерулонефрит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Нефроздық синдром, таралған мезангио-қылтамырлық гломерулонефрит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Нефроздық синдром, тығыз отыру ауруы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Нефроздық синдром. Диффузды орақ тәрізді гломерулонефрит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Нефроздық синдром, басқа өзгерулер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морфологиялық зақымдану қабаттасқан оқшауланған протеинурия. Жайылған жарғақтық гломерулонефрит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морфологиялық зақымдану қабаттасқан оқшауланған протеинурия. Таралған мезангиалды пролиферативті гломерулонефрит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морфологиялық зақымдану қабаттасқан оқшауланған протеинурия. Жайылған қылтамыріші пролиферациялық гломерулонефриті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морфологиялық зақымдану қабаттасқан оқшауланған протеинурия. Жайылған мезангиоқылтамырлық гломерулонефрит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морфологиялық зақымдану қабаттасқан оқшауланған протеинурия. Тығыз тұнба ауруы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морфологиялық зақымдану қабаттасқан оқшауланған протеинурия. Диффузды орақ тәрізді гломерулонефрит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жіктелмейтін тұқым қуалаушылық нефропатия, диффузды мембранозды гломерулонефрит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жіктелмейтін тұқым қуалаушылық нефропатия, диффузды мезангиалды гломерулонефрит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айдарларда жіктелмейтін тұқым қуалаушылық нефропатия, диффузды эндокапиллярлы гломерулонефрит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жіктелмейтін тұқым қуалаушылық нефропатия, диффузды мезангиокапиллярлы гломерулонефрит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жіктелмейтін тұқым қуалаушылық нефропатия, тығыз отыру ауруы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жіктелмейтін тұқым қуалаушылық нефропатия, диффузды серп тәріздес гломерулонефрит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жіктелетін инфекциялық және паразитарлық аурулар кезіндегі гламерулярлы зақым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ісіктер кезіндегі гламерулярлы зақым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N08.2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және иммундық бұзылыстар кезіндегі гламерулярлы зақым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N08.3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төрт белгісі бар 2) (Е10-Е14) қант диабеті кезіндегі гламерулярлы зақым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N08.4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 жүйесінің басқа аурулары, тамақтанудың бұзылуы және зат алмасудың бұзылысы кезіндегі гламерулярлы зақым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N08.5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Қосылғыш тіндлердің жүйелі аурулары кезіндегі гламерулярлы зақым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N08.8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жіктелетін басқа аурулары кезіндегі гламерулярлы зақым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тубулоинтерстициалды нефрит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осбтруктивті пиелонефрит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Түбекше-несепағар қосылымының обструкциясы қабаттасқан субүйрек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несепағар стриктурасы қабаттасқан субүйрек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пен несепағардың таспен обструкциясы қабаттасқан субүйрек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анықталмаған субүйректер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Гидроуретер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Субүйрек қабаттаспаған несепағардың бүгілуі мен стриктурасы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Пионефроз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Балкан нефропатиясы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және бүйрек маңындағы жасушаның іріңдеуі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Трансплантатты қабылдамаған кезде, бүйректің тубулоинтерстициалды зақымы (Т86)</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Түтікшелік некроз қабаттасқан бүйрек қызметінің жіті жеткіліксіздігі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Қыртыстық жіті некроз қабаттасқан бүйрек қызметінің жіті жеткіліксіздігі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N17.2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Медуллалық жіті некроз қабаттасқан бүйрек қызметінің жіті жеткіліксіздігі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N17.8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функциясының басқа жіті жетіспеушілігі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N17.9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функциясының анықталмағанжіті жетіспеушілігі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бүйрек ауруы, 1 дәреже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бүйрек ауруы, 2 дәреже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бүйрек ауруы 3-дәреже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бүйрек ауруы 4-дәреже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бүйрек ауруы 5-дәреже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бүйрек ауруы, анықталмаған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ишемиясы немесе инфаргі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 пайда болған бүйрек жылауығы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мойнының обтурациясы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Қуық-ішек жыланкөзі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жіктелмейтін қуық жыланкөзі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N32.4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жарақатты емес жарылуы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шығаратын өзектің іріңдігі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жіктелмейтін уретраның инфекциядан кейінгі стриктура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Уретраның басқа стриктурасы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жіктелмейтін қуық жыланкөзі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Уретралды жыланкөз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Уретралды диверткул</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Уретралды карбункул</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N36.3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шығаратын өзектің сілемейлі қабығының түсуі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асты безінің іріңдігі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Қапталған гидроцеле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гидроцеле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безді айналдыру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Іріңдік қабаттасқан атабездің қабынуы, атабез қосалқысының қабынуы мен атабез-атабез қосалқысының қабынуы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майлы некрозы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түтігінің қабынуы мен оофорит, жіті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жіті қабынба аурулары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параметрит пен жамбас целлюлиті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N73.3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Əйелдердің жіті жамбас астау перитониті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N73.4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созылмалы жамбас астау перитониті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N73.5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Əйелдердің анықталмаған жамбас астау перитониті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эндометрииозы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 эндометрииозы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түтікшесінің эндометрииозы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ішпердесінің эндометрииозы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Ректоқынаптық бөлгіштер және іншек эндометрииозы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эндометрииозы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тілігінің эндометрииозы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Әйелдердегі уретроцеле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Цистоцеле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және іншектің толық түспеуі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N81.3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және іншектің толық түсуі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N81.4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және іншектің анықталмаған түсуі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N81.5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Іншектің эритроцелесі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N81.6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Ректоцеле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Куықтық-ішнектік жыланкөз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қуық жолдарының басқа жыланкөзі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Іншектік-жіңішке ішектік жыланкөз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N82.3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Іншектік-жуан ішектік жыланкөз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N82.4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басқа ішектік-гениталды жыланкөзі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N82.5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ішектік-гинеталды жыланкөзі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N83.4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бездің және жатыр түтікшесінің түсуі мен жарығы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N83.5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Анаық безді, аналық бездің аяғын және жатыр түтікшесін айналдыру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N83.6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түтігінде қан жиналу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N83.7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жалпақ байламының гематомасы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N85.3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баяу кері дамуы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N85.5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теріс айналуы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N85.6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Жатыріші синехиялары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N85.7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Гематометра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N88.3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 қызметінің жеткіліксіздігі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N88.4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гипертрофиялық ұзаруы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N89.5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тарылысы мен бітеу тууы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N89.7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Қынапта етеккір қанының жиналуы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N92.4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Етеккір үзілісі алды кезеңіндегі мол қан кетулер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Үйреншікті түсік тастау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N99.0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қызметінің операциядан кейінгі жеткіліксіздігі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N99.1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шығаратын өзектің операциядан кейінгі тарылысы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N99.3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 күмбезінің жатырды сылып тастағаннан кейін түсуі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N99.4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астауының операциядан кейінгі жабысқақтары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N99.5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жолдарының сыртқы жасанды жыланкөздерінің қызметінің бұзылуы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Абдоминалдық [құрсақтық] жүктілік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Түтіктік жүктілік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бездік жүктілік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Жатырдан тыс жүктіліктің басқа формалары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жатырдан тыс жүктілік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Классикалық көпіршік кірме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емес жəне жарым-жарты көпіршік кірме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O01.9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көпіршік кірме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Өлген ұрық жұмыртқасы мен көпіршікті емес кірме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түсік тастау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Ұрықтанудың анықталған қалыптан тыс басқа өнімдері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Ұрықтанудың қалыптан тыс анықталмаған өнімі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Өздiгiнен түсiк, жыныс жолдары мен жамбас астауы ағзаларының жұқпасымен асқынған толық емес түсік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болған түсік, ұзақ уақытқа созылған немесе өте көп қан кетуімен асқынған толық емес түсік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болған түсік. Эмболиямен асқынған толық емес түсік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болған түсік. Басқа және анықталмаған асқынулары бар толық емес түсік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болған түсік, асқынуы жоқ толық емес түсік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болған түсік. Жыныс жолдары мен жамбас астауы ағзаларының жұқпасымен асқынған толық немесе анықталмаған түсік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болған түсік. Ұзақ уақытқа созылған немесе өте көп қан кетуімен асқынған толық немесе анықталмаған түсік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болған түсік. Эмболиямен асқынған толық немесе анықталмаған түсік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болған түсік, басқа немесе анықталмаған асқынулар қабаттасқан толық немесе анықталмаған түсік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болған түсік, асқынуы жоқ толық немесе анықталмаған түсік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түсік, жыныс жолдары мен жамбас астауы ағзаларының жұқпасымен асқынған толық емес түсік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түсік. Ұзақ уақытқа созылған немесе өте көп қан кетуімен асқынған толық емес түсік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түсік. Эмболиямен асқынған толық емес түсік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түсік. Басқа және анықталмаған асқынулары бар толық емес түсік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түсік, асқынуы жоқ толық емес түсік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түсiк, жыныс жолдары мен жамбас астауы ағзаларының жұқпасымен асқынған толық немесе анықталмаған түсік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түсік. Ұзақ уақытқа созылған немесе өте көп қан кетуімен асқынған толық немесе анықталмаған түсік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түсік. Эмболиямен асқынған толық немесе анықталмаған түсік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түсік, басқа немесе анықталмаған асқынулар қабаттасқан толық немесе анықталмаған түсік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түсік, асқынуы жоқ толық немесе анықталмаған түсік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Түсiктiң басқа түрлерi, Жыныс жолдары мен жамбас астауы ағзаларының жұқпасымен асқынған толық емес түсік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Түсіктің басқа түрлері, ұзақ уақытқа созылған немесе өте көп қан кетуімен асқынған толық емес түсік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Түсіктің басқа түрлері. Эмболиямен асқынған толық емес түсік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Түсіктің басқа түрлері, басқа жəне анықталмаған асқынулары бар толық емес түсік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Түсіктің басқа түрлері, асқынуы жоқ толық емес түсік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Түсіктің басқа түрлері. Жыныс жолдары мен жамбас астауы ағзаларының жұқпасымен асқынған толық немесе анықталмаған түсік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Түсiктiң басқа түрлерi, ұзақ уақытқа созылған немесе өте көп қан кетуімен асқынған толық немесе анықталмаған түсік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Түсіктің басқа түрлері. Эмболиямен асқынған толық немесе анықталмаған түсік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Түсiктiң басқа түрлерi, басқа немесе анықталмаған асқынулар қабаттасқан толық немесе анықталмаған түсік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түсік. Жыныс жолдары мен жамбас астауы ағзаларының жұқпасымен асқынған толық емес түсік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түсік. Ұзақ уақытқа созылған немесе өте көп қан кетуімен асқынған толық емес түсік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түсік. Эмболиямен асқынған толық емес түсік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түсік. Басқа және анықталмаған асқынулары бар толық емес түсік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түсік, асқынуы жоқ толық емес түсік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түсік. Жыныс жолдары мен жамбас астауы ағзаларының жұқпасымен асқынған толық немесе анықталмаған түсік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түсік. Ұзақ уақытқа созылған немесе өте көп қан кетуімен асқынған толық немесе анықталмаған түсік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түсік. Эмболиямен асқынған толық немесе анықталмаған түсік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түсік. Басқа немесе анықталмаған асқынулар қабаттасқан толық немесе анықталмаған түсік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 жолдары мен жамбас астауы ағзаларының жұқпасымен асқынған сәтсіз медициналық түсік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уақытқа созылған немесе өте көп қан кетуімен асқынған сәтсіз медициналық түсік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Эмболиямен асқынған сәтсіз медициналық түсік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немесе анықталмаған асқынулар қабаттасқан сәтсіз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Асқынуы жоқ сәтсіз медициналық түсік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 жолдары мен жамбас астауы ағзаларының жұқпасымен асқынған түсік жасауға басқа және анықталмаған сәтсіз әрекеттер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уақытқа созылған немесе өте көп қан кетуімен асқынған түсік жасауға басқа және анықталмаған сәтсіз әрекеттер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Эмболиямен асқынған, түсік жасауға басқа және анықталмаған сәтсіз әрекеттер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немесе анықталмаған асқынулар қабаттасқан, түсік жасауға басқа және анықталмаған сәтсіз әрекеттер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Асқынуы жоқ, түсік жасауға басқа және анықталмаған сәтсіз әрекеттер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Түсік, жатырдан тыс жəне молярлық жүктілік тудырған жыныс жолдары мен жамбас астауы ағзаларының жұқпасы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Түсік, жатырдан тыс жəне молярлық жүктілік тудырған ұзақ қан кетулер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Түсік, жатырдан тыс және молярлық жүктілік тудырған эмболия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Түсік, жатырдан тыс және молярлық жүктілік тудырған шок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Түсік, жатырдан тыс және молярлық жүктілік тудырған бүйрек қызметінің жеткіліксіздігі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Түсік, жатырдан тыс және молярлық жүктілік тудырған зат алмасуының бұзылуы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Түсік, жатырдан тыс жəне молярлық жүктілік тудырған жамбас астауы ағзалары мен тіндерінің зақымданулары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Түсік, жатырдан тыс және молярлық жүктілік тудырған басқа веналық асқынулар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Түсік, жатырдан тыс жəне молярлық жүктілік тудырған басқа асқынулар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Түсік, жатырдан тыс және молярлық жүктілік тудырған анықталмаған асқыну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босану мен босанудан кейінгі кезеңді асқындыратын бұрыннан бар эссенциалды гипертензия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босану мен босанудан кейінгі кезеңді асқындыратын бұрыннан бар жүректік-тамырлық гипертензия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босану мен босанудан кейінгі кезеңді асқындыратын бұрыннан бар бүйректік гипертензия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босану мен босанудан кейінгі кезеңді асқындыратын бұрыннан бар жүректік-тамырлық жəне бүйректік гипертензия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босану мен босанудан кейінгі кезеңді асқындыратын бұрыннан бар салдарлық гипертензия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босану мен босанудан кейінгі кезеңді асқындыратын бұрыннан бар анықталмаған гипертензия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протеинурия қабаттасқан бұрыннан бар гипертензия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тудырған ісінулер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тудырған протеинурия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тудырған, протеинурия қабаттасқан ісінулер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 емес протеинуриялы жүктілік тудырған гипертензия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дəрежелі преэклампсия [бүйрек дерті]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дəрежелі преэклампсия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HELLP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O14.9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преэклампсия [бүйрек дерті]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кезіндегі жүктілік талмасы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үстіндегі жүктілік талмасы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кезеңдегі жүктілік талмасы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 бойынша анықталмаған жүктілік талмасы эклампсия ЖА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Аналардағы анықталмаған гипертензия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түсік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Жүктіліктің басқы мерзімдерінде басқа қан кетулер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Жүктіліктің басқы мерзімдерінде анықталмаған қан кетулер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Жүктілердің зат алмасуының бұзылуы қабаттасқан, шамадан тыс немесе ауыр құсуы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Жүктілердің жүктілік мерзімінің соңында құсуы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Варикозное расширение вен нижних конечностей во время беременности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 аяқ веналарының варикоздық кеңеюі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 жыныс ағзалары веналарының варикоздық кеңеюі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O22.3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 беткейлік венаның тромбымен бітелуі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O22.4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кезіндегі терең флеботромбоз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O22.5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кезіндегі геморрой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кезіндегі ми веналарның тромбпен бітелуі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кезіндегі бүйрек жұқпасы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кезіндегі несеп қуығының жұқпасы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кезіндегі несеп шығаратын өзектің жұқпасы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O23.3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кезіндегі несеп жолдарының басқа бөлімдерінің жұқпасы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O23.4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кезіндегі несеп жолдарының анықталмаған жұқпасы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O23.5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кезіндегі жыныс жолдарының жұқпасы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O23.9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кезіндегі несеп-жыныстық жолдардың басқа жəне анықталмаған жұқпасы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Бұрыннан бар инсулин тəуелді қантты диабет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Бұрыннан бар инсулин тəуелсіз қантты диабет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Тамақтанудың жеткіліксіздігімен байланысты бұрыннан бар қантты диабет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O24.3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Бұрыннан бар анықталмаған қантты диабет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O24.4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 пайда болған қантты диабет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O24.9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кезіндегі анықталмаған қантты диабет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 тамақтанудың жеткіліксіздігі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 дене салмағының шамадан тыс ұлғаюы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 дене салмағы өсуінің жеткіліксіздігі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үйреншікті, соңына дейін жеткізбейтін əйелге медициналық көмек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 қалып кеткен жатыр ішілік ұрықтануға қарсы құралдар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Жүктілер герпесі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Анадағы гипотензивтік синдром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босану мен босанудан кейінгі кезеңде бауырдың зақымдануы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босану мен босанудан кейінгі кезеңдерде қасаға буындасуының шала таюы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Жүктілікпен байланысты басқа анықталған жағдайлар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Ананы босануға дейінгі тексеру барысында анықталған гематологиялық ауытқулар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Ананы босануға дейінгі тексеру барысында анықталған биохимиялық ауытқулар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O28.2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Ананы босануға дейінгі тексеру барысында анықталған цитологиялық өзгерулер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O28.3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Ананы босануға дейінгі ультрадыбыстық тексеру барысында анықталған патологиялық өзгерулер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O28.4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Ананы босануға дейінгі рентгенологиялық тексеру барысында анықталған патологиялық өзгерулер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O28.5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Ананы босануға дейінгі тексеру барысында анықталған хромосомалық немесе генетикалық ауытқулар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O28.8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Ананы босануға дейінгі тексеру барысында анықталған басқа қалыптан ауытқулар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O29.0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кезеңінде анестезияның өкпелік асқынулары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O29.1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кезеңінде анестезияның кардиологиялық асқынулары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O29.2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кезеңінде анестезиямен байланысты орталық нерв жүйесі тарапының асқынулары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O29.3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кезеңінде жергілікті анестезияға уыттық серпіліс</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O29.4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кезеңінде жұлын арқылы немесе эпидуралды анестезия тудырған бас ауыруы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O29.5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кезеңіндегі жұлын арқылы немесе эпидуралды анестезияның басқа асқынулары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O29.6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кезеңінде кеңірдекке түтік қоюдың сәтсіздігі немесе қиындығы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O29.8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кезеңінде анестезияның басқа асқынулары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O29.9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кезеңінде анестезияның анықталмаған асқынуы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Егіз балаға жүкті болу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балаға жүкті болу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Төрт балаға жүкті болу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ұрықты жүктіліктің басқа формалары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көп үрықты жүктілік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ұрық</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немесе бірден артық ұрықты түсік жасағаннан кейін жалғасқан жүктілік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немесе бірден артық ұрықтың жатырдағы өлуінен кейін жалғасқан жүктілік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ұрықты жүктілікке тəн басқа асқынулар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көрсетуді талап ететін ұрық орналасуының тұрақсыздығы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көп үрықты жүктілік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көрсетуді талап ететін ұрықтың көлденең немесе қиғаш орналасуы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көрсетуді талап ететін ұрықтың бетімен, маңдайымен немесе иегінің астымен келуі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жүктіліктің соңында ұрық басының жоғары тұруы ұрық басының кіргізілмеуі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көрсетуді талап ететін бір немесе бірнеше ұрық дұрыс келмеген көп ұрықты жүктілік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ұрықтың құрама келуі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ұрықтың дұрыс келмеуінің басқа формалары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ұрықтың анықталмаған дұрыс келмеуі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диспропорцияға əкеліп соғатын жамбас астауы сүйектерінің</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диспропорцияға əкеліп соғатын біркелкі тарылған жамбас</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диспропорцияға әкеліп соғатын жамбас астауы кіре берісінің тарылуы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диспропорцияға әкеліп соғатын жамбас астауы шыға берісінің тарылуы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ана мен ұрық жағынан аралас диспропорция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диспропорцияға əкеліп соғатын ұрық өлшемдерінің үлкендігі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диспропорцияға әкеліп соғатын ұрық сумиы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диспропорцияға әкеліп соғатын ұрықтың басқа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диспропорцияға əкеліп соғатын басқа себептердің салдарлары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анықталмаған диспропорция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жатырдың туа біткен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жатыр денесінің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операциядан кейінгі жатыр тыртығы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жатыр мойнағы қылтасы-мойын жеткіліксіздігі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жатыр мойнының басқа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жүкті жатырдың басқа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қынап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сарпай мен шаттың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жамбас астауы ағзаларының анықталған басқа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жамбас астауы ағзаларының анықталмаған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ұрықтың орталық нерв жүйесі дамуының кемістіктері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ұрықта хромосомалық ауытқулар (болжанған) болуы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ұрықта тұқым қуалайтын аурулар (болжанған)болуы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анасының вирустық аурумен ауыруы нəтижесінде ұрықтың (болжанған)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алкоголь əсері нəтижесінде ұрықтың (болжанған) зақымдануы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дəрілік заттарды пайдалану нəтижесінде ұрықтың (болжанған) зақымдануы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сәулелену нәтижесінде ұрықтың (болжанған)зақымдануы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басқа медициналық ем шаралар нәтижесінде ұрықтың (болжанған) зақымдануы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ұрықтың басқа (болжанған) ауытқулары мен зақымданулары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ұрықтың анықталмаған ауытқулары мен зақымданулары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резус-иммундау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иммундаудың басқа формалары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 шемені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ұрықтың құрсақтық гипоксиясының белгілері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ұрықтың құрсақ ішінде өлуі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 өсуінің жеткіліксіздігі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ұрықтың шамадан тыс өсуі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құрсақтық жүктілік барысында өмірге бейім ұрық</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 жағдайындағы басқа анықталған ауытқулар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 жағдайындағы анықталмаған ауытқулар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Қағанақ суының көптігі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Қағанақ суының өте аздығы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Қағанақ қуыстары мен ұрық қабықтарының жұқпасы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Қағанақ сұйықтығы мен ұрық қабықтарының анықталған басқа бұзылулары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O41.9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Қағанақ сұйықтығы мен ұрық қабықтарының анықталмаған бұзылулары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қабықтарының мерзімінен бұрын жыртылуы, босанудың басталуы келесі 24сағат ішінде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қабықтарының мерзімінен бұрын жыртылуы, босанудың басталуы 24 сағаттық сусыз кезеңнен кейін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емдеуге байланысты ұрық қабықтарының мерзімінен бұрын жыртылуы, босанудың кешігуі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қабықтарының мерзімінен бұрын анықталмаған жыртылуы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жолдасы трансфузиясы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жолдасының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жолдасының ауыр өсімі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O43.8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жолдасының басқа бұзылулары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O43.9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жолдасының анықталмаған бұзылулары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кетуінсіз деп анықталған бала жолдасының алда жатуы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Предлежание плаценты с кровотечением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ұйығыштығының бұзылуы қабаттасқан бала жолдасының мерзімінен бұрын ажырауы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жолдасының мерзімінен бұрын басқа ажырауы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жолдасының мерзімінен бұрын анықталмаған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ұйығыштығының бұзылуы қабаттасқан босануға дейінгі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O46.8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Босануға дейінгі басқа қан кету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O46.9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Босануға дейінгі анықталмаған қан кету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Жүктіліктің толық 37 аптасына дейінгі кезеңдегі жалған толғақтар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Жүктіліктің толық 37 аптасынан кейін басталатын жалған толғақтар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O47.9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жалған толғақтар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Мерзімінен асқан жүктілік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Босанусыз мезгілінен ерте толғақ</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Мезгілінен ерте босанумен мезгілінен ерте толғақ</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Уақытылы босанумен мезгілінен ерте толғақ</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O60.3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Жосықсыз толғақсыз мезгілінен ерте босану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Босануды дəрі-дəрмектік ширықтырудың сəтсіз əрекеті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Босануды аспаптық əдістермен ширықтырудың сəтсіз əрекеті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Босануды ширықтырудың сәтсіз әрекеттерінің басқа түрлері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O61.9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Босануды ширықтырудың анықталмаған сәтсіз әрекеті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əрекетінің бастапқы əлсіздігі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əрекетінің салдарлық əлсіздігі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əрекеті əлсіздігінің басқа түрлері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O62.3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Қарқынды босану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O62.4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гипертониялық, үйлесімсіз жəне ұзаққа созылған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əрекетінің басқа бұзылулары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әрекетінің анықталмаған бұзылулары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Босанудың бірінші кезеңінің ұзаққа созылуы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Босанудың екінші кезеңінің ұзаққа созылуы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Егіздердің, үш егіздің және т.б. екінші ұрығының туылуының кешігуі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O63.9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ұзаққа созылған босанулар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басының толық бұрылмауы салдарынан қиындаған босанулар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бөксесімен келуі салдарынан қиындаған босанулар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бетімен келуі салдарынан қиындаған босанулар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O64.3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маңдайымен келуі салдарынан қиындаған босанулар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O64.4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Нәрестенің иығымен келуі салдарынан қиындаған босанулар Бала қолының шығып кетуі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O64.5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қосарласқан келуі салдарынан қиындаған босанулар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басқа бұрыс орналасуы немесе алда жатуы салдарынан қиындаған босанулар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O64.9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анықталмаған дұрыс орналаспауы немесе алда жатуы салдарынан қиындаған босанулар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пішінінің өзгеруі салдарынан қиындаған босанулар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Біркелкі тарылған жамбас салдарынан қиындаған босанулар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астауына кіреберісі тарылуы салдарынан қиындаған босанулар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O65.3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астауының шығаберіс тесігі мен орта диаметрінің тарылуы салдарынан қиындаған босанулар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O65.4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пен ұрық өлшемдерінің сәйкес келмеуі салдарынан анықталмаған қиындаған босанулар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O65.5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Анасының жамбас астауы ағзаларының ауытқулары салдарынан қиындаған босанулар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жамбасының басқа ауытқулары салдарынан қиындаған босанулар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жамбасының анықталмаған ауытқулары салдарынан қиындаған босанулар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иығымен келуі салдарынан қиындаған босанулар [дистоция]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Егіздердің ілінісіп-кептелуі [коллизия] салдарынан қиындаған босанулар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Əдеттен тыс ірі ұрық салдарынан қиындаған босанулар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O66.3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басқа ауытқулары салдарынан қиындаған босанулар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O66.4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Босануды шақыртудың анықталмаған сәтсіз әрекеті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O66.5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Вакуум-экстракторды қолдану мен қышқаш салудың анықталмаған сәтсіз әрекеті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O66.8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кезеңнің анықталмаған асқынуы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O66.9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қиындаған босанулар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үстінде қан ұйығыштығының бұзылуы қабаттасқан қан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O67.8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үстіндегі басқа да қан кетулер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O67.9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үстіндегі анықталмаған қан кету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жүрегінің жиырылуы жиілігінің өзгеруімен асқынған босанулар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Қағанақ сұйықтығына тоңғақтың шығуымен асқынған босанулар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O68.2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жүрегінің жиырылуы жиілігінің өзгеруімен, тоңғақтың қағанақ сұйықтығына шығуымен асқынған босанулар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O68.3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күйзелуінің биохимиялық белгілерінің пайда болуымен асқынған босанулар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O68.8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күйзелуінің басқа белгілерінің пайда болуымен асқынған босанулар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O68.9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анықталмаған күйзелуімен асқынған босанулар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O69.0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Кіндікбаудың түсуімен асқынған босанулар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O69.1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Кіндікбаудың ұрық мойнын айнала оралып, қысылуымен асқынған босанулар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O69.2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Кіндікбаудың шырмалуымен асқынған босанулар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O69.3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Кіндікбаудың қысқалығымен асқынған босанулар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O69.4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тамырының алдында жатуымен [vasa praevia] асқынған босанулар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O69.5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Кіндікбау тамырларының зақымдануымен асқынған босанулар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O69.8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Кіндікбаудың басқа патологиялық жағдайларымен асқынған босанулар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O69.9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Кіндікбаудың анықталмаған патологиялық жағдайымен асқынған босанулар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Босандыру процессі үстіндегі шаттың бірінші дəрежелі жыртылуы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Босандыру процессі үстіндегі шаттың екінші дəрежелі жыртылуы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Босандыру процессі үстіндегі шаттың үшінші дəрежелі жыртылуы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O70.3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Босандыру процессі үстіндегі шаттың төртінші дəрежелі жыртылуы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O70.9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Босандыру процессі үстіндегі шаттың анықталмаған жыртылуы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босану басталғанға дейін жарылуы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босану үстінде жарылуы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босанудан кейінгі айналуы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акушерлік жыртылуы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тек жоғарғы бөлігінің акушерлік жыртылуы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ағзаларының басқа акушерлік жарақаттары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буындары мен байламдарының акушерлік жарақаттары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Жамбастың акушерлік қан гематомасы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акушерлік басқа жарақаттар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акушерлік жарақат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Босанудың үшінші кезеңінде қан кету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ерте кезеңдегі басқа қан кетулер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кеш немесе салдарлық қан кету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O72.3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афибриногенемия, фибринолизис</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жолдасының қан кетусіз кідіруі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жолдасы мен ұрық қабықтары бөліктерінің қан кетусіз кідіруі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 анестезия жүргізу салдарлы аспирациялық пневмонит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 анестезия жүргізу салдарлы өкпе тарапының басқа асқынулары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 анестезия жүргізу салдарлы жүрек тарапының асқынулары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 анестезия жүргізу салдарлы орталық нерв жүйесі тарапының асқынулары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 жергілікті анестезияға уыттық реакция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 жұлындық және эпидуралдық анестезия жүргізуіне байланысты бас аурулары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 жұлындық және эпидуралдық анестезия жүргізуіне байланысты басқа асқынулар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 интубациялауға сәтсіз әрекет немесе оның қиындығы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үстіндегі анестезиялаудың басқа асқынулары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үстіндегі анестезиялаудың нықталмаған асқынулары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үстіндегі ана дистрессі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босанудан кейін немесе босандыру үстіндегі ана шогі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босану үстіндегі гипертермия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үстіндегі басқа жұқпалар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 оперативтік əрекеттер мен басқа ем шаралар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қабықтарын жасанды түрде жыртқаннан кейінгі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қабықтарының өздігінен немесе анықталмаған жыртылуынан кейінгі босанудың кешігуі босанудың кешігуі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орын алған Кесар тілігінен кейінгі қынап арқылы босану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босандырудың анықталған басқа асқынулары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Босанулардың анықталмаған асқынулары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 шүйдесімен келгенде өздігінен босанулар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 бөксесімен келгенде өздігінен босанулар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O80.8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ұрықты өздігінен басқа босанулар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O80.9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бір ұрықты өздігінен босанулар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Қышқашты төмен салу [шығаберіс]</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Қышқашты орта тұсқа салу [қуыстық]</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Қышқашты орта тұсқа бұрай салу [қуыстық]</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O81.3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және анықталмаған қышқаштар салу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O81.4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Вакуум-экстракторды пайдалану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O81.5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Қышқаштар мен вакуум-экстраторды қосарлап пайдалану арқылы босандыру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кесар тілігін жүргізу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Кесар тілігін мезгілінде жүргізу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 сылып тастаумен жүргізілген кесар тілігі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Кесар тілгі арқылы босандырылған бір ұрықты басқа босанулар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Кесар тілгі арқылы босандырылған анықталмаған босанулар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 жамбас жағынан ұс шығарып алу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 бөксесімен келгенде басқа акушерлік көмек арқылы босандыру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акушерлік қол əрекеттері [қол əдістері] арқылы босану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O83.3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Құрсақтық жүктілікте тірі бала босану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O83.4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Босандыру кезіндегі құрылысын бұзу операциясы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O83.8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ұрықты босанулар кезіндегі акушерлік көмектің анықталған басқа түрлері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O83.9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ұрықты босанулар кезіндегі анықталмаған акушерлік көмек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ұрықты босанулар, барлығы өздігінен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ұрықты босанулар, барлығы қышқаштар мен вакуум-экстракторды қолдану арқылы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ұрықты босанулар, барлығы кесар тілігімен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ұрықты босанулар кезінде басқалай босандыру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O84.9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көп ұрықты босанулар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сепсис</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акушерлік жара жұқпасы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 жолдарының босанудан кейінгі басқа жұқпалары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жолдарының босанудан кейінгі жұқпасы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O86.3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жолдарының босанудан кейінгі басқа жұқпалары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O86.4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 пайда болған, тегі анық емес, гипертермия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O86.8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анықталған басқа жұқпалар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кезеңдегі үстіртін тромбофлебит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кезеңдегі терең флеботромбоз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O87.2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кезеңдегі геморрой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O87.3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кезеңдегі ми веналарының тромбозы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O87.8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кезеңдегі веналық басқа асқынулар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O87.9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кезеңдегі анықталмаған веналық асқынулар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 ауа эмболиясы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Қағанақ сұйықтығымен эмболдану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O88.2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ұйындыларымен акушерлік эмболдану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O88.3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Пиемиялық және сепсистік акушерлік эмболия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O88.8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 басқа эмболия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 анестезия қолдану салдарынан болған өкпе асқынулары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 анестезия қолдану салдарынан болған жүрек тарапының асқынулары салдарынан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 анестезия қолдану салдарынан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 жергілікті анестезияға уыттық реакция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 жұлын немесе эпидуралдық анестезия қолданумен байланысты бас аурулары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 жұлын және эпидуралдық анестезиялардың басқа асқынулары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 интубациялау барысында сәтсіз әрекет немесе қиындықтар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 анестезиялаудың басқа асқынулары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 анестезиялаудың анықталмаған асқынуы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Кесар тілігінен кейінгі тігістердің ажырауы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 тігістерінің ажырауы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 хирургиялық жарақат гематомасы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O90.3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кезеңдегі кардиомиопатия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O90.4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кезеңдегі бүйрек қызметінің жіті жеткіліксіздігі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O90.5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бездің босанудан кейін қабынуы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O90.8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кезеңнің басқа айдарларда жіктелмеген басқа асқынулары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O90.9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кезеңнің анықталмаған асқынуы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Босанғаннан кейінгі мерзімде жүктіліктің және босанулардың асқынуларының салдары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себептен акушерлік қайтыс болу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Босанғаннан кейін 42 тəуліктен кейін, бірақ бір жылға жетпей, кез келген акушерлік себептен ананың қайтыс болуы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Ананың тікелей акушериялық себептерден өлімі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Ананың тікелей акушериялық емес себептерден өлімі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O96.9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Ананың анықталмаған акушериялық себептерінен өлімі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Ананың төте акушерлік себептердің салдарларынан қайтыс болуы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Ананың тікелей акушериялық себептердің салдарынан өлімі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Ананың тікелей емес акушериялық себептердің салдарынан өлімі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O97.9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Ананың анықталмаған акушериялық себептерінің салдарынан өлімі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туберкулез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туберкулез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мерез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соз ауруы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жыныстық жолмен берілуі басымырақ басқа жұқпалар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вирусты гепатит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басқа вирусты аурулар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протозойлық жұқпалар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анасының басқа жұқпалы жəне паразиттік аурулары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анасының басқа анықталмаған жұқпалы жəне паразиттік аурулары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анемия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қан мен қан өндірілу ағзаларының аурулары мен иммундық механизм тартылған жеке бұзылулар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эндокриндік жүйе аурулары, тамақтану мен зат алмасуының бұзылулары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психиканың бұзылулары мен нерв жүйесінің аурулары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қанайналым жүйесінің аурулары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тыныс алу ағзаларының аурулары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ас қорыту ағзаларының аурулары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тері мен теріасты шелмайының аурулары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анықталған басқа аурулар мен жағдайлар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Анасының гипертензиялық бұзылыстарымен шартталған ұрық пен нәрестенің зақымдары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Анасынның бүйрек және несеп жолдарының ауруларымен шартталған ұрық пен нәрестенің зақымдары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Анасының жұқпалы және паразиттік ауруларымен шартталған ұрық пен нәрестенің зақымдары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анасының қанайналым және тыныс алу жүйелерінің созылмалы ауруларымен шартталған зақымдары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анасының тамақтануы бұзылуларымен шартталған зақымдары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анасының жарақаттарымен шартталған зақымдары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анасына жүргізілген хирургиялық араласулармен шартталған зақымдары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анасына жүргізілген басқа медициналық ем шаралармен шартталған ұрық пен нәрестенің зақымдары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Анасының басқа жағдайларымен шартталған ұрық пен нәрестенің зақымдары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анасының анықталмаған жағдайларымен шартталған зақымдары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Ұрық пен нәрестенің жатыр мойнағының қылтасы мен жатыр мойнының жеткіліксіздігімен шартталған зақымдары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ұрық қабығының мерзімінен бұрын жыртылуымен шартталған зақымдары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қағанақ суының өте аздығымен шартталған зақымдары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қағанақ суының көптігімен шартталған зақымдары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жатырдан тыс жүктілікпен шартталған зақымдары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көп ұрықты жүктілікпен шартталған зақымдары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анасының қайтыс болуымен шартталған зақымдары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ұрықтың босану алдында, алдыңғы жағында жатуының бұрыстығымен шартталған зақымдары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анасының жүктілікті асқындыратын басқа ауруларымен шартталған зақымдары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жүктілікті асқындыратын анықталмаған жағдайлармен шартталған зақымдары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бала жолдасының алда жатуымен шартталған зақымдары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бала жолдасының бөлінуімен және қан кетуімен байланысты басқа асқынулармен шартталған зақымдары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бала жолдасының анықталмаған және басқа морфологиялық және қызметтік ақауларымен шартталған зақымдары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бала жолдасы трансфузиясы синдромымен шартталған зақымдары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кіндікбаудың шығып кетуімен шартталған зақымдары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кіндікбау қысылуының басқа түрлерімен шартталған зақымдары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кіндікбаудың басқа және анықталмаған жағдайларымен шартталған зақымдары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хориоамнионитпен шартталған зақымдары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қағанақ пен ұрықтың сыртқы қабығының басқа ауытқуларымен шартталған зақымдары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қағанақ пен ұрықтың сыртқы қабығының анықталмаған ауытқуларымен шартталған зақымдары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нәресте жамбасымен келгенде босандыру мен нәрестені тартып туғызумен шартталған зақымдары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нәрестенің басқадай алда жатуы, орналасуы және диспропорцияларымен шартталған босану үстіндегі және босандыру кезіндегі зақымдары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қышқаш салу арқылы босандырумен шартталған зақымдары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вакуум-экстрактор қолданумен шартталған зақымдары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кесар тілігі арқылы босандырумен шартталған зақымдары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қарқынды босанумен шартталған зақымдары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жатырдың жиырылу әрекетінің бұзылуымен шартталған зақымдары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босану мен босандырудың басқа асқынуларымен шартталған зақымдары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босану мен босандырудың асқынуларымен шартталған анықталмаған зақымдары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жүктілік, босану және босандыру кезінде анасына анестезия немесе ауырсынуды басатын заттарды қолданумен шартталған зақымдары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анасына көрсетілген басқа емдік әсерлермен шартталған зақымдары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анасының темекі шегуімен шартталған зақымдары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P04.3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анасының алкоголь пайдалануымен шартталған зақымдары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P04.4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анасының есірткі заттарды қолдануымен шартталған зақымдары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P04.5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анасының тағамдық химиялық заттарды пайдалануымен шартталған зақымдары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P04.6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анаға қоршаған ортадағы химиялық заттардың әсерімен шартталған зақымдары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анаға басқа зиянды әсерлердің әсерімен шартталған зақымдары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P04.9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анаға анықталмаған зиянды әсерлердің әсерімен шартталған зақымдары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Гестациялық мерзім үшін "аз салмақты" ұрық</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Гестациялық мерзім үшін ұрық өлшемінің аздығы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Гестациялық мерзім үшін "аз салмақтылығы" немесе ұрық өлшемінің аздығы ескертілмеген тамақтанудың жеткіліксіздігі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анықталмаған баяу өсуі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туғандағы салмағының өте аздығы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Туғандағы дене салмағы аздығының басқа оқиғалары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P07.2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Тым жетілмеушілік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P07.3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Шала туудың басқа оқиғалары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Шамадан тыс ірі бала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мерзім үшін "ірі салмақты" балалар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P08.2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көтерілген , бірақ мерзімі үшін "ірі салмақты" емес</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барысында мидың қатты қабығы астына қан кету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 миға қан құйылуы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 ми қарыншасына қан құйылуы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P10.3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 мидың өрмелі қабығының астына қан құйылуы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P10.4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 мишық бүдірінің жыртылуы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P10.8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кезіндегі бас сүйек ішілік басқа жыртылулар мен қан құйылулар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P10.9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кезіндегі бас сүйек ішілік анықталмаған жыртылулар мен қан құйылулар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кезіндегі ми ісінуі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кезіндегі мидың анықталған басқа зақымдары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кезіндегі мидың анықталмаған зақымдары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кезіндегі бет нервісінің зақымы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кезіндегі бас сүйек нервілерінің басқа зақымы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кезіндегі омыртқа бағаны мен жұлынның зақымы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босану жарақаты кезіндегі анықталмаған зақымы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кезіндегі кефалогематома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кезіндегі шаштың зақымы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 апоневроз астына қан құйылу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P12.3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салдарынан бастың шашты бөлігінің гематомасы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P12.4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емшаралары салдарынан бастың шашты бөлігінің зақымы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үстіндегі бастың шашты бөлігінің басқа зақымдары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үстіндегі бастың шашты бөлігінің анықталмаған зақымы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 бас сүйек сүйектерінің сынуы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 бас сүйектің басқа зақымдары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 ортан жіліктің сынуы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P13.3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 басқа ұзын сүйектердің сынуы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P13.4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 бұғананың сынуы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P13.8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 қаңқаның басқа бөлімдерінің зақымы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P13.9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кезіндегі қаңқаның анықталмаған зақымдары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кезіндегі Эрба параличі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кезіндегі Клюмпке параличі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 көкет нервісінің параличі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P14.3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өрімінің босанулық басқа жарақаттары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Шеткі нервілер жүйесінің босанулық басқа жарақаттары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P14.9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Шеткі нервілердің босанулық анықталмаған жарақаттары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кезіндегі бауыр зақымы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кезіндегі көкбауырдың зақымы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кезіндегі төс-бұғана-бүртікті бұлшық еттің зақымы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P15.3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босанулық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P15.4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Беттің босанулық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P15.5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кезіндегі сыртқы жыныс ағзаларының зақымы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P15.6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Теріасты майлы тінінің босану жарақатымен шартталған некрозы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Босанудың анықталған басқа жарақаттары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Босанудың анықталмаған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басталғанға дейін алғашқы рет белгіленген құрсақтық гипоксия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үсті мен босандыру кезінде алғашқы рет белгіленген құрсақтық гипоксия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P20.9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Құрсақтық анықталмаған гипоксия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Туылғанда ауыр тұншығу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Туылғанда орташа немесе қалыпты тұншығу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P21.9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Туылғанда анықталмаған тұншығу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тыныс алуының бұзылу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өтпелі тахипноэсі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тыныс алуының басқа бұзылулары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тыныс алуының анықталмаған бұзылулары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вирустық пневмония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Хламидиялар тудырған туа біткен пневмония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Стафилококтар тудырған туа біткен пневмония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Стрептококтардың В тобы тудырған туа біткен пневмония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таяқшасы тудырған туа біткен пневмония [Escherichia coli (эшерихия коли)]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Pseudomonas (псевдомонас) тудырған, туа біткен пневмония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бактериялық агенттер тудырған, туа біткен пневмония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қоздырғыштар тудырған, туа біткен пневмония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туа біткен пневмония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Неонатальдық тоңғақ аспирациясы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Неонатальдық қағанақ суы мен сілемей аспирациясы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Неонатальдық қан аспирациясы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P24.3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Неонатальдық сүт аспирациясы мен құсқан тамақ аспирациясы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Неонатальдық басқа аспирациялық синдромдар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P24.9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Неонатальдық анықталмаған аспирациялық синдром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пайда болатын интерстициалды эмфизема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пайда болған пневмоторакс</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пайда болған пневмомедиастинум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P25.3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пайда болған пневмоперикард</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пайда болған интерстициалды эмфиземамен байланысты басқа жағдайлар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пайда болған кеңірдек пен бронхыдан қан кету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пайда болған көлемді қан кету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P26.8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пайда болған өкпеден басқа қан кетулер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P26.9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пайда болған, өкпеден анықталмаған қан кетулер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Вильсон-Микити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Бронх-өкпенің перинаталдық кезеңде пайда болған дисплазиясы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P27.8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перинаталдық кезеңде пайда болған басқа созылмалы аурулары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P27.9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перинаталдық кезеңде пайда болған анықталмаған созылмалы аурулары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 өкпесінің ауасыз алғашқы солуы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 өкпесінің басқа жəне анықталмаған ауасыз солуы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P28.2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көгеру ұстамасы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P28.3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ұйқы үстіндегі алғашқы апноэсі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P28.4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 апноэсінің басқа түрлері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P28.5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тыныс алуының жеткіліксіздігі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P28.8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анықталған басқа тыныстық жағдайлары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P28.9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анықталмаған тыныстық бұзылымы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P29.0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жүрек қызметінің жеткіліксіздігі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P29.1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жүрек ырғағының бұзылуы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P29.2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 гипертензиясы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P29.3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тұрақты, ұрыққа тəн қанайналымы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P29.4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 миокардтың өтпелі ишемиясы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P29.8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Жүрек-тамырлардың перинаталдық кезеңде пайда болатын басқа бұзылулары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P29.9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Жүрек-тамырлардың перинаталдық кезеңде пайда болатын анықталмаған басқа бұзылулары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қызамық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цитомегаловирус жұқпасы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Кəдімгі герпес вирусы [Herpes simplex (герпес симплекс)] тудырған, туа біткен жұқпа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P35.3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вирусты гепатит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басқа вирусты жұқпалар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анықталмаған вирусты ауру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стрептококтың В тобымен шартталған сепсисі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басқа жəне анықталмаған стрептококтармен шартталған сепсисі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алтын түстес стафилококпен [Staphylococcus aureus (стафилококкус ауреус)] шартталған сепсисі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P36.3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басқа жəне анықталмаған стафилококтармен шартталған сепсисі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P36.4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ішек таяқшасымен [Escherichia coli (эшерихия коли)] шартталған сепсисі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P36.5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анаэробтық микроорганизмдермен шартталған сепсисі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P36.8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басқа бактериялық агенттермен шартталған сепсисі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P36.9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анықталмаған, бактериялық сепсисі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туберкулез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токсоплазмоз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P37.2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Неонатальдық (таралған) листериоз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P37.3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Plasmodium falciparum (плазмодиум фальципарум) тудырған туа біткен безгек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P37.4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басқа малярия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P37.5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 кандидозы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P37.8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басқа, анықталған жұқпалы жəне паразиттік аурулар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P37.9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анықталмаған жұқпалы жəне паразиттік ауру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 кіндігінің аз мөлшерде қан кетумен немесе онсыз, қабынуы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P39.0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Емшек неонатальдық жұқпалы қабынуы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P39.1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 конъюктивиті мен дакриоциститі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P39.2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басқа айдарларда жіктелмеген қағанақ ішілік жұқпасы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P39.3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жолдарының неонатальдық жұқпасы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P39.4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қабатының неонатальдық жұқпасы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P39.8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кезеңге тəн анықталған басқа жұқпа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P39.9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кезеңге тəн анықталмаған жұқпа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алда жатқан қан тамырынан қансырауы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жыртылған кіндікбауынан қансырауы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бала жолдасынан қансырауы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P50.3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ұрықтық егіздердің екінші ұрығынан қан кетуі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P50.4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 анасының қан арнасына қан кетуі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P50.5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ұрықтық егіздерде кіндікбаудың кесілген ұшынан ұрықтың қансырауы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P50.8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кіндікбауынан басқа түрі қан кету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P50.9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анықталмаған қансырауы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кіндікбауынан көлемді қан кету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кіндікбауынан басқа қан кету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P51.9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кіндікбауынан анықталмаған қан кету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нəрестедегі 1-дəрежелі қарынша ішілік (жарақаттық емес) қан құйылу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нəрестедегі 2-дəрежелі қарынша ішілік (жарақаттық емес) қан құйылу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нəрестедегі 3-дəрежелі қарынша ішілік (жарақаттық емес) қан құйылу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нəрестедегі қарынша ішілік (жарақаттық емес) анықталмаған қан құйылу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нəрестенің миына (жарақаттық емес) қан құйылу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нəрестеде мидың тамырлы қабығының астына (жарақаттық емес) қан құйылу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нəрестенің мишығы мен артқы бас сүйек шұңқырына (жарақаттық емес) қан құйылу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нəрестенің бас сүйек ішіне (жарақаттық емес) басқа қан құйылулар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нəрестенің бас сүйек ішіне (жарақаттық емес) анықталмаған қан құйылулар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нəрестенің геморрагиялық ауруы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қан құсуы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 меленасы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тік ішегінен қан кету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P54.3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асқазан-ішектік қан кету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P54.4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бүйрекүсті безіне қан құйылу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P54.5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терісінің ішіне қан құйылу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P54.6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қынабынан қан кету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басқа анықталған қан кетулері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P54.9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Неонатальдық, анықталмаған қан кету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нəрестені резус-изоиммундау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нəрестені АВ0-изоиммундау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нəрестенің гемолиздік ауруының басқа формалары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нəрестенің анықталмаған гемолиздік ауруы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изоиммундаумен шартталған шемені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P56.9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басқа жəне анықталмаған гемолиздік аурумен шартталған шемені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P56.9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басқа жəне анықталмаған гемолиздік аурумен шартталған шемені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сарғаю</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Изоиммундаумен шартталған ядролық сарғаю</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P57.8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сарғаюдың басқа анықталған формалары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P57.9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ядролық сарғаю</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Қанталаумен шартталған неонатальдық сарғаю</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кетумен шартталған неонатальдық сарғаю</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P58.2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Жұқпамен шартталған неонатальдық сарғаю</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P58.3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Полицитемиямен шартталған неонатальдық сарғаю</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P58.4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организмінен өткен немесе нəрестеге енгізілген дəрілік заттар немесе уыттармен шартталған неонатальдық сарғаю</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P58.5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қанын жұтумен шартталған неонатальдық сарғаю</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P58.8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Мөлшерден тыс гемолиздің басқа анықталған формаларымен шартталған неонатальдық сарғаю</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P58.9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Мөлшерден тыс гемолизбен шартталған неонатальдық анықталмаған сарғаю</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P59.0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Мерзімінен бұрын босандырумен байланысты неонатальдық сарғаю</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P59.1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Өттің қоюлану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P59.2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жасушаларының басқа жəне анықталмаған зақымдары салдарлы неонатальдық сарғаю</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P59.3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Сүттенуді тежеуіш заттармен шартталған неонатальдық сарғаю</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P59.8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себептермен шартталған неонатальдық сарғаю</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P59.9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неонатальдық сарғаю</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нəрестедегі қанның таралған тамыр ішілік ұюы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P61.0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Өтпелі неонатальдық тромбоцитопения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P61.1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 полицитемиясы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P61.2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Шала туғандар анемиясы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P61.3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қансырауы салдарлы туа біткен анемия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P61.4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басқа туа біткен анемиялар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P61.5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Өтпелі неонатальдық нейтропения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P61.6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Ұюдың неонатальдық өтпелі басқа бұзылулары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P61.8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анықталған басқа гематологиялық бұзылулар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P61.9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гематологиялық анықталмаған бұзылулар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Гестациялық диабетпен ауыратын анадан туған нəресте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Диабетпен ауыратын анадан туған нəресте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Нəрестелер қантты диабеті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P70.3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 қанттың неонатальдық емқателік азаюы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P70.4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Неонатальдық басқа гипогликемиялар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P70.8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нəрестенің көмірсулар алмасуының басқа өтпелі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P70.9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нəрестенің көмірсулар алмасуының анықталмаған өтпелі бұзылулары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сүтін пайдалану себепті гипокальциемия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Неонатальдық гипокальциемияның басқа формалары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Неонатальдық гипомагниемия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P71.3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мен магний шылығынсыз неонатальдық тетания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P71.4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Өтпелі неонатальдық гипопаратиреоз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мен магний алмасуының неонатальдық өтпелі басқа бұзылулары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P71.9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мен магний алмасуының неонатальдық өтпелі анықталмаған бұзылулары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неонаталдық зоб</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Өтпелі неонаталдық гипертиреоз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қалқанша без қызметінің неонатальдық өтпелі басқа бұзылулары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Неонатальдық эндокриндік басқа, анықталған, өтпелі бұзылулар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өтпелі неонатальдық эндокриндік бұзылулар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метаболизмдік кеш ацидозы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 сусыздануы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Нəрестедегі натрий дисбалансы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P74.3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Нəрестедегі калий дисбалансы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P74.4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Нəрестелердегі су-тұз алмасуының өтпелі басқа бұзылулары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P74.5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өтпелі тирозинемиясы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Нəрестелердегі зат алмасуының өтпелі басқа бұзылулары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P74.9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Нəрестелердегі зат алмасуының анықталмаған өтпелі бұзылулары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Тоңғақтық илеус (E84.1†)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Тоңғақ тығыны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өтпелі илеусі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сүтінің қоюлануы салдарлы ішек түйнегі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P76.8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Нəрестелердің анықталған басқа ішек түйнегі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P76.9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Нəрестелердің анықталмаған ішек түйнегі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нəрестелердің некроздағыш энтероколиті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ішектің тесілуі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қабынуының неонатальдық басқа формалары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P78.2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қанын жұту салдарлы қан құсу мен мелена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P78.3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Нəрестелердің жұқпасыз іш өтуі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P78.8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кезеңдегі ас қорыту жүйесінің анықталған басқа бұзылулары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P78.9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кезеңдегі ас қорыту жүйесінің анықталмаған бұзылулары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ұру жарақаты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P80.8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басқа гипотермиясы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P80.9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анықталмаған гипотермиясы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дене қызуының сыртқы орта факторлары тудырған көтерілуі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температураны реттеу қызметінің анықталған басқа бұзылулары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P81.9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температураны реттеу қызметінің анықталмаған бұзылулары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 склеремасы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Неонатальдық уыттық қызару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гемолиздік аурумен байланыссыз шемені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P83.3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нəрестеге тəн басқа жəне анықталмаған ісінулер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P83.4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Нəрестелер сүт бездерінің ісінуі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P83.5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Атабез қабығының туа біткен шемені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P83.6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Кіндікбау тұқылының түймешігі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P83.8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нəрестеге тəн, сыртқы жабындардың басқа анықталған өзгерулері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P83.9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нəрестеге тəн сыртқы жабындардың анықталмаған өзгерулері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 құрысқағы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Нәрестенің ми ишемиясы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ми қарыншалары алды (жүре пайда болған)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Нəрестелердің ми лейкомаляциясы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P91.3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Нəрестелердің церебралдық қозғыштығы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P91.4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Нəрестелердің церебралдық депрессиясы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P91.5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Неонатальдық кома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P91.6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гипоксиялық ишемиялық энцефалопатиясы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ми тарапынан басқа, анықталған бұзылулары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P91.9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ми тарапынан басқа, анықталған бұзылулары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құсуы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нəрестеге енгізілген дəрілік заттар тудырған серпілістер мен уыттанулар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опасыз ауыр миастения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 тонусының туа біткен жоғарылығы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 тонусының туа біткен төмендігі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бұлшық ет тонусының басқа бұзылулары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P94.9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бұлшық ет тонусының анықталмаған бұзылуы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Смерть плода по неуточненной причине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қызметінің туа біткен жеткіліксіздігі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Нəрестедегі дəрілік абстиненцияның анасының нашақорлығымен шартталған симптомы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Нəрестеге дəрілік заттарды енгізуден кейін пайда болатын абстиненция симптомдары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P96.3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сүйектің жалпақ ігістері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P96.4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үзу, ұрық пен нəрестеге əсер ету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P96.5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құрсақ ішілік араласулар тудырған асқынулар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P96.8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пайда болатын басқа анықталған бұзылулар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P96.9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пайда болатын анықталмаған бұзылулар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ауытқулар, деформациялар мен хромосомалық бұзылулар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Анэнцефалия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Краниорахишизис</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Инэнцефалия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Маңдай энцефалоцелесі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Мұрын-маңдай энцефалоцелесі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Шүйде энцефалоцелесі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аймақтар энцефалоцелесі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Q01.9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энцефалоцелесі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Микроцефалия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гидроцефалия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Сильви су түтігінің туа біткен кемістігі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Мажанди мен Лушки тесігінің бітеу болып тууы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туа біткен гидроцефалия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анықталмаған гидроцефалия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Мүйізгекті дененің туа біткен ауытқуы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Аринэнцефалия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Голопрозэнцефалия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редукциялық басқа деформациялары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Септооптикалық дисплазия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Мегалоэнцефалия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туа біткен жылауықтары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туа біткен анықталған басқа ауытқулары (даму кемістігі)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туа біткен анықталмаған ауытқуы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Гидроцефалиямен қабаттасқан мойын бөлігіндегі spina bifida (спина бифида)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Гидроцефалиямен қабаттасқан кеуде бөлігіндегі spina bifida (спина бифида)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Гидроцефалиямен қабаттасқан бел бөлігіндегі spina bifida (спина бифида)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Гидроцефалиямен қабаттасқан сегізкөз бөлігіндегі spina bifida (спина бифида)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 қабаттасқан анықталмаған spina bifida (спина бифида)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 қабаттаспаған мойын бөлігіндегі spina bifida (спина бифида)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 қабаттаспаған кеуде бөлігіндегі spina bifida (спина бифида)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 қабаттаспаған бел бөлігіндегі spina bifida (спина бифида)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 қабаттаспаған сегізкөз бөлігіндегі spina bifida (спина бифида)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spina bifida (спина бифида)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Амиелия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гипоплазиясы мен дисплазиясы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Диастематомиелия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құйрығы дамуының басқа кемістіктері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Гидромиелия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дамуының анықталған басқа кемістіктері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дамуының анықталмаған туа біткен кемістіктері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Арнольд-Киари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Q07.8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жүйесінің анықталған басқа даму кемістіктері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Q07.9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 дамуының анықталмаған кемістігі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төмен ығысу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эктропион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энтропион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Қабақтың басқа даму кемістіктері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Көзжас аппаратының болмауы немесе агенезиясы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Көзжас түтігінің туа біткен тарылуы мен стриктурасы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Көзжас апаратының басқа даму кемістіктері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шарасының даму кемістігі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алмасының жылауығы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Анофтальмның басқа түрі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Микрофтальм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Q11.3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Макрофтальм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катаракта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бұршағының туа біткен орнынан таюы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бұршағының колобомасы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афакия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Сферофакия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бұршағының басқа туа біткен кемістіктері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бұршағының туа біткен анықталмаған кемістігі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қабық колобомасы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қабықтың жоқтығы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қабық дамуының басқа кемістіктері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қабықтың бұлыңғырлануы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қабық дамуының басқа кемістіктері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Көгілдір ақ қабық</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сегментінің туа біткен басқа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сегментінің туа біткен анықталмаған ауытқы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тəрізді дененің туа біткен ауытқуы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Торқабықтың туа біткен ауытқуы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нервісі дискісінің туа біткен ауытқуы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Q14.3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тамырлы қабығының туа біткен ауытқуы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артқы сегментінің туа біткен басқа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Q14.9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артқы сегментінің туа біткен анықталмаған ауытқуы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глаукома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дамуының анықталған басқа кемістіктері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Құлақтың есту қабілетінің бұзылуын тудыратын туа біткен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қалқанының туғаннан жоқтығы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өтісінің (сыртқы) туа біткен жоқтығы, бітеу болып тууы мен тарылуы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Евстахи түтігінің болмауы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Q16.3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сүйекшелерінің туа біткен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Q16.4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құлақтың туа біткен басқа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Q16.5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құлақтың туа біткен ауытқуы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Q16.9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Құлақтың есту қабілетінің бұзылуын тудыратын туа біткен анықталмаған ауытқуы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құлақ қалқаны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Қалқанқұлақтық</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Q17.2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Микротия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Q17.3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Құлақтың басқа ауытқуы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Q17.4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Ауытқып орналасқан құлақ</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Q17.5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Томпайып шығып тұрған құлақ</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Q17.8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дамуының анықталған басқа кемістіктері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Q17.9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дамуының анықталмаған кемістігі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Желбезектер саңылауының қойнауы, жыланкөзі мен жылауығы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алды қойнауы мен жылауығы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Q18.2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Желбезектер саңылауы дамуының басқа кемістіктері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Q18.3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Қанат тəрізді мойын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Q18.4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Макростомия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Q18.5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Микростомия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Q18.6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Макрохейлия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Q18.7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Микрохейлия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Q18.8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пен мойын дамуының анықталған басқа кемістіктері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Q18.9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пен мойын дамуының анықталмаған кемістігі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артериялық ұңғы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 қарыншаның шығар тесігінің қосарлануы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 қарыншаның шығар тесігінің қосарлануы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Дискорданттық қарынша-артериялық қосылыс</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Қарыншаның кірер тесігінің қосарлануы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Дискорданттық жүрекше-артериялық қосылыс</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изомерия ушка предсердия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камералары мен қосылыстарының туа біткен басқа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камералары мен қосылыстарының туа біткен анықталмаған ауытқуы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 аралық қалқаның ақауы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 қалқасының ақауы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Жүрекше-қарынша аралық қалқаның ақауы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Фалло төрттігі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мен өкпе артериясы аралық қалқаның ақауы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қалқасының туа біткен басқа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қалқасының туа біткен анықталмаған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 қақпақшасының бітеу тууы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 қақпақшасының туа біткен тарылуы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 қақпақшасының туа біткен жеткіліксіздігі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 қақпақшасының туа біткен басқа кемістіктері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жармалы қақпақшаның туа біткен тарылуы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Эбштейн ауытқуы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оң жақ гипоплазиясы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жармалы қақпақшаның туа біткен басқа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жармалы қақпақшаның туа біткен анықталмаған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қақпақшасының туа біткен тарылуы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қақпақшасының туа біткен жеткіліксіздігі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жармалы қақпақшаның туа біткен тарылуы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жармалы қақпақшаның туа біткен жеткіліксіздігі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сол жақ гипоплазиясы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жəне қос жармалы қақпақшалардың туа біткен басқа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жəне қос жармалы қақпақшалардың туа біткен анықталмаған ауытқуы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жақта орналасқан жүрек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сол жақта орналасуы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жүрекшелі жүрек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 қақпақшасының құйғыш тəрізді тарылуы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субаортальный стеноз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Корнарлық (тəж) тамырлар дамуының ауытқуы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жүрек бөгеуі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туа біткен анықталған басқа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туа біткен анықталмаған кемістігі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артериялық түтік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коарктациясы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Қолқаның бітеу болып тууы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Қолқаның тарылуы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Қолқаның туа біткен басқа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артериясының туғаннан бітеу болуы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артериясының тарылуы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артериясының туа біткен басқа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артериялардың туа біткен басқа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артериялардың туа біткен анықталмаған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Қуыс венаның туа біткен тарылуы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 жоғарғы қуыс венаның сақталуы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веналары қосылыстарының жаппай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Q26.3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веналары қосылыстарының бірлі-жарым ауытқуы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Q26.4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веналары қосылыстарының анықталмаған ауытқуы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Q26.5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Қақпалық вена қосылыстарының ауытқуы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Q26.6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Қақпалық вена-бауыр-артерия жыланкөзі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Q26.8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веналардың туа біткен басқа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Q26.9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вена дамуының анықталмған кемістігі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 артериясының туғаннан болмауы жəне гипоплазиясы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артериясының туа біткен тарылуы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Q27.2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артериясының басқа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Q27.3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Шеткі артерия-веналық даму кемістігі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Q27.4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Венаның туа біткен кеңеюі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Q27.8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Шеткі тамырлар жүйесінің анықталған басқа туа біткен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Q27.9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Шеткі тамырлар жүйесінің туа біткен анықталмаған ауытқуы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Прецеребралдық тамырлардың артерия-веналық дамуының ауытқуы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Прецеребралдық тамырлар дамуының басқа кемістіктері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Q28.2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тамырларының артерия-веналық даму кемістігі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Q28.3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тамырларының басқа даму кемістіктері / Другие пороки развития церебральных сосудов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Q28.8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Қанайналым жүйесінің туа біткен анықталған басқа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Q28.9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Қанайналым жүйесінің туа біткен анықталмаған ауытқы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Хоаналардың туғаннан бітеу болуы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болмауы мен дамуының шалалығы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Жарылған, ішке кірген, айыр мұрын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Q30.3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қалқасының туа біткен тесігі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Q30.8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туа біткен басқа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Q30.9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туа біткен анықталмаған ауытқуы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жарғағы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нақ дауыс аппаратының астындағы туа біткен тарылуы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гипоплазиясы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Q31.3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ларингоцеле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Q31.4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туа біткен ысқырықты демі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туа біткен басқа кемістіктері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Q31.9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туа біткен анықталмаған ауытқуы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трахеомаляция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 дамуының басқа кемістіктері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бронхомаляция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Q32.3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Бронхылардың туа біткен тарылуы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Q32.4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Бронхылардың туа біткен басқа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туа біткен жылауығы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қосалқы бөлігі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секвестрациясы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Өкпесіз туу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бронхоэктаз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ішіндегі эктопия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гипоплазиясы мен дисплазиясы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басқа туа біткен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туа біткен анықталмаған ауытқуы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Өкпеқап ауытқуы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аралықтың туа біткен жылауығы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туа біткен анықталған басқа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Q34.9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туа біткен анықталмаған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таңдайдың екі жақты жырығы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таңдайдың бір жақты жырығы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таңдайдың екі жақты жырығы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таңдайдың бір жақты жырығы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жəне жұмсақ таңдайдың екі жақты жырығы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жəне жұмсақ таңдайдың бір жақты жырығы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Таңдайдың орта жырығы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Бөбешік жырығы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анықталмаған жырық таңдай [жарық таңдай]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анықталмаған жырық таңдай [жарық таңдай]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екі жақты жырығы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орта жырығы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Q36.9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бір жақты жырығы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таңдай мен еріннің екі жақты жырығы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таңдай мен еріннің бір жақты жырығы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таңдай мен еріннің екі жақты жырығы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таңдай мен еріннің бір жақты жырығы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жəне жұмсақ таңдай мен еріннің екі жақты жырығы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жəне жұмсақ таңдай мен еріннің бір жақты жырығы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 мен еріннің анықталмаған,екі жақты жырығы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 мен еріннің анықталмаған,бір жақты жырығы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еріндердің туа біткен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Анкилоглоссия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Q38.2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макроглоссия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Q38.3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туа біткен басқа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Q38.4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бездері мен түтіктерінің туа біткен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Q38.5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Таңдайдың туа біткен басқа айдарларда жіктелмеген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Q38.6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дамуының басқа кемістіктері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Q38.7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жұтқыншақ қалтасы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Q38.8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дамуының басқа кемістіктері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жыланкөзсіз атрезиясы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кеңірдек-өңеш жыланкөзді атрезиясы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атрезиясыз кеңірдек-өңеш жыланкөзі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туа біткен тарылуы мен стриктураі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жарғағы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туа біткен кеңеюі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бүйірқалтасы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туа біткен басқа ауытқулары болмауы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туа біткен анықталмаған ауытқуы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 қақпасының туа біткен гипертрофиялық тарылуы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Көкеттің өңештік тесігінің туа біткен жарығы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дамуының анықталған басқа кемістіктері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Q40.3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дамуының анықталмаған кемістігі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Q40.8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жолының жоғарғы бөлігі дамуының анықталған басқа кемістіктері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Q40.9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жолының жоғарғы бөлігі дамуының анықталмаған кемістіктері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Ұлтабардың туа біткен жоқтығы, атрезиясы мен тарылуы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Ашішектің туа біткен жоқтығы, атрезиясы мен тарылуы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Мықын ішектің туа біткен жоқтығы, атрезиясы мен тарылуы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ішектің анықталған басқа бөліктерінің туа біткен жоқтығы, атрезиясы мен тарылуы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ішектің анықталмаған бөлігінің туа біткен жоқтығы,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жыланкөз қабаттасқан туа біткен жоқтығы, атрезиясы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жыланкөзсіз туа біткен жоқтығы, атрезиясы мен тарылуы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өтістің жыланкөз қабаттасқан туа біткен жоқтығы, атрезиясы мен тарылуы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өтістің жыланкөзсіз туа біткен жоқтығы, атрезиясы мен тарылуы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басқа бөліктерінің туа біткен жоқтығы, атрезиясы мен тарылуы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анықталмаған бөлігінің туа біткен жоқтығы, атрезиясы мен тарылуы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Меккель бүйірқалтасы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Гиршпрунг ауруы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 ішектің туа біткен қызметтік басқа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бекітілуінің туа біткен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қосарлануы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Орнынан ығысқан артқы өтіс</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пен артқы өтістің туа біткен жыланкөзі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Сақталған клоака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туа біткен анықталған басқа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туа біткен анықталмаған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Өтқуықтың туғаннан болмауы, аплазиясы мен гипоплазиясы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Өтқуықтың туа біткен басқа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түтіктерінің бітеу болуыв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түтіктерінің туа біткен тарылуы мен стриктурасы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Ұйқыбездің туғаннан болмауы, аплазиясы мен гипоплазиясы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туғаннан бұралып қалуы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туғаннан болмауы мен аплазиясы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 мен қынаптың қосарлануы қабаттасқан жатыр денесінің қосарлануы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басқа қосарланулары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мүйізді жатыр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мүйізді жатыр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туғаннан болмауы мен аплазиясы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эмбрионалдық жылауығы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мен ас қорыту жəне несеп шығару жолдары арасындағы туа біткен жыланкөз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туғаннан болмауы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қосарлануы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ішек-қынаптық туа біткен жыланкөзі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Q52.3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Қынапқа кіре берісті толық жауып тұратын қыздық перде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Q52.4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туа біткен басқа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Q52.5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Ернеулердің бітісуі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Q52.6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Деліткінің туа біткен ау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Q52.7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Сарпайдың басқа туа біткен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Əйелдер жыныс ағзаларының туа біткен анықталған басқа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Əйелдер жыныс ағзаларының туа біткен анықталмаған ауытқуы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Орнынан ығысқан атабездің</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Атабездің ұмаға бір жақты түспей қалуы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Атабездің ұмаға екі жақты түспей қалуы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Q53.9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Атабездің анықталмаған ұмаға түспей қалуы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 басының гипоспадиясы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мүшесінің гипоспадиясы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 -ұмалық гипоспадия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Q54.3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 гипоспадиясы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Q54.4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мүшесінің туа біткен қисаюы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гипоспадия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Q54.9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гипоспадия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Атабездің болмауы мен аплазиясы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Атабез бен ұманың гипоплазиясы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Атабез бен ұманың туа біткен басқа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Q55.3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Шəует шығаратын түтіктің бітеу тууы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Q55.4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Шəует шығаратын түтіктің, атабез қосалқысының, енбаудың жəне қуықасты безінің туа біткен басқа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Q55.5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мүшесінің туғаннан болмауы мен аплазиясы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Q55.6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мүшесінің туа біткен басқа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 жыныс ағзаларының туа біткен анықталған басқа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 жыныс ағзаларының туа біткен анықталмаған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қызтекелік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Еркектердің басқа айдарларда жіктелмеген жалған қызтекелігі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Əйелдердің басқа айдарларда жіктелмеген жалған қызтекелігі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Q56.3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жалған қызтекелік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Q56.4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Жынысының анықталмаған белгісіздігі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туғаннан болмауы, бір жақты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туғаннан болмауы, екі жақты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туғаннан болмауы, анықталмаған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Q60.3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бір жақты гипоплазиясы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Q60.4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екі жақты гипоплазиясы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Q60.5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анықталмаған гипоплазиясы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Q60.6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Поттер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көп жылауықтылығы, балалар типі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дисплазиясы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гидронефроз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Несепағардың атрезиясы мен тарылуы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Несепағардың туғаннан болмауы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Орнынан ығысқан бүйрек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Гиперпластикалық жəне алып бүйрек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туа біткен анықталған басқа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эписпадия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 экстрофиясы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шығаратын өзектің туа біткен артқы қақпақшалары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шығаратын өзек пен несепқуық мойнының атрезиясы мен тарылуының басқа түрлері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түтігінің ауытқуы [урахус]</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 пен несеп шығаратын өзектің туғаннан болмауы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 .0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Ұршықтың туа біткен, бір жақты шығуы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 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Ұршықтың туа біткен, екі жақты шығуы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Ұршықтың туа біткен, анықталмаған шығуы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Ұршықтың туа біткен, бір жақты шала таюы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Ұршықтың туа біткен, екі жақты шала таюы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Ұршықтың туа біткен, анықталмаған шала таюы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Тиянақсыз ұршық</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Санның туа біткен басқа деформациялары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Санның туа біткен анықталмаған деформациясы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Тобан-варустық маймақтық</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Өкше-варустық маймақтық</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Варустық аяқ ұшы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Q66.3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ұшының варустық туа біткен басқа деформациялары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Q66.4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Өкше-вальгустық маймақтық</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Q66.5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жалпақ табан [pes planus]</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Q66.6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ұшының вальгустық туа біткен басқа деформациялары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Q66.7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қуыс табан [pes cavus]</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Q66.8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ұшының туа біткен басқа деформациялары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Q66.9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ұшының туа біткен анықталмаған деформациясы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Беттің симметриялы еместігі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Қысылған бет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Долихоцефалия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Плагиоцефалия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бет пен жақ сүйектің туа біткен басқа деформациялары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бағанының туа біткен деформациясы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ішке кірген (қуыс) кеуде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кеуде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туа біткен басқа деформациялары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Төс-бұғана-емізік тəрізді бұлшық еттің туа біткен деформациясы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ұшының туа біткен деформациясы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Тізенің туа біткен деформациясы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Санның туа біткен қисаюы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Асықты жілік пен асықты жілік шыбығының туа біткен қисаюы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ұзын сүйектерінің анықталмаған, туа біткен қисаюы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 еттік туа біткен анықталған басқа деформациялары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Q69.0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саусақ (саусақтар)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Q69.1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бас бармақ (бармақтар)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Q69.2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ұшының қосымша башпайы (башпайлары)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Q69.9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көп саусақтылық</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ұшы саусақтарының бір-біріне жабысуы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ұшы саусақтары арасының жарғақтылығы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ұшы башпайларының бір-біріне жабысуы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Q70.3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ұшы башпайлары арасының жарғақтылығы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Q70.4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Полисиндактилия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Q70.9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Саусақтың бір-біріне жабысуы, анықталмаған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Қол(дардың)дың туғаннан болмауы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ұшының туғаннан болып, иық пен білектің туа біткен болмауы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ұшы мен білектің туғаннан болмауы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ұшы мен саусақ (тардың)тың туғаннан болмауы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Кəрі жіліктің бойлық қысқаруы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жіліктің бойлық қысқаруы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 тəрізді қол</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 қысқартатын басқа ақаулар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 қысқартатын анықталмаған ақау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туғаннан мүлдем болмауы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ұшы болып, сан мен сирақтың туғаннан болмауы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 пен аяқ ұшының туғаннан болмауы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ұшы мен аяқ ұшы башпайларының туғаннан болмауы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 жіліктің бойлық қысқаруы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Асықты жіліктің ұзынынан қысқаруы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Асықты жілік шыбығының ұзынынан қысқаруы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айыр аяқ ұшы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 қысқартатын басқа ақаулар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 қысқартатын анықталмаған ақау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Қол-аяқтың анықталмаған, туғаннан болмауы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Қол-аяқтың анықталмаған фокомелиясы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Q73.8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Қол-аяқтың қысқартушы анықталмаған, басқа ақаулар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белдеуімен қоса, қолдың туа біткен басқа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туа біткен ауытқуы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белдеуін қоса алғандағы аяқтың туа біткен басқа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Q74.3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көптеген артрогрипоз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Қол-аяқтың туа біткен анықталған басқа ауытқуларым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Q74.9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Қол-аяқтың туа біткен анықталмаған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Краниосиностоз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Краниофациялдық дизостозит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Гипертелоризм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Макроцефалия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 сүйек-бет дизостозы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Көз-төменгі жақ сүйек дизостозы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пен бетсүйектерінің басқа, анықталған даму кемістіктері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пен бет сүйектерінің анықталмаған туа біткен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occulta</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Клиппель-Фейль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спондилолистез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дамуының кемістігі тудырған туа біткен сколиоз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Сколиозбен байланыссыз, омыртқа бағанасының басқа, туа біткен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қабырғасы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Қабырғалардың басқа, туа біткен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Төстің туа біткен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 сүйектерінің туа біткен басқа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 сүйектерінің туа біткен анықталмаған ауытқуы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Ахондрогенезия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Өмірмен үйлеспейтін қысқа бой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Q77.2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қабырға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Q77.4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Ахондроплазия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Q77.5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Дистрофиялық дисплазия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Q77.6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Хондроэктодермалық дисплазия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Q77.7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Спондилоэпифиздік дисплазия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Экзомфалоз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Гастрошиз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Өрік тəрізді құрсақ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қабырғасының туа біткен басқа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Элерс-Данло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 ет жүйесі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 ет жүйесі дамуының туа біткен анықталмаған кемістігі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Кəдімгі ихтиоз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Q80.0 </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Кəдімгі ихтиоз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Х-хромосомамен байланысты ихтиоз [X-байланған ихтиоз]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Пластиналы [ламеллалы] ихтиоз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Q80.3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Көпіршікті ихтиоз пішінді туа біткен эритродермия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Q80.4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ихтиозы ["Арлекин ұрық"]</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Q80.8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басқа ихтиоз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Q80.9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анықталмаған ихтиоз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Кəдімгі көпіршікті эпидермолиз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Өлімге әкеліп соғатын буллезді эпидермолиз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Дистрофиялық буллезді эпидермолиз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буллезный эпидермолиз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Q81.9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Буллезді анықталмаған эпидермолиз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қуалайтын лимфедема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Пигменттік ксеродермия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Мастоцитоз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Q82.3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Пигмент ұстамау [incontinentia pigmenti]</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Q82.4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Эктодермалық дисплазия (ангидроздық)</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Q82.5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Өспесіз, туа біткен невус</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туа біткен анықталған басқа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дамуының туа біткен анықталмаған ауытқуы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дамуының туа біткен анықталмаған ауытқуы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дамуының туа біткен анықталмаған ауытқуы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дамуының туа біткен анықталмаған ауытқуы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Q83.3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дамуының туа біткен анықталмаған ауытқуы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Q83.8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дамуының туа біткен анықталмаған ауытқуы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Q83.9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дамуының туа біткен анықталмаған ауытқуы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алопеция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Шаштың басқа айдарларда жіктелмеген туа біткен морфологиялық бұзылулары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Шаштың туа біткен басқа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Q84.3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Анонихия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Q84.4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лейкохиния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Q84.5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Үлкейген жəне гипертрофияланған тырнақтар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Q84.6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Тырнақтардың туа біткен басқа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жабындардың туа біткен анықталған басқа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Q84.9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жабындардың дамуының анықталмаған кемістігі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Нейрофиброматоз (қатерсіз)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Бұдырлы склероз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басқа факоматоздар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факоматоз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алкогольдік синдромы (дисморфия)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Гидантоиндық ұрық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Варфарин тудырған дизморфия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Q86.8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сыртқы факторлар əсерімен шартталған, туа біткен басқа ауытқу синдромдары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Беттің сыртқы əлпетіне əсер етуі басымырақ туа біткен ауытқулар синдромдары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Ергежейлілікпен көрініс беруі басымырақ туа біткен ауытқулар синдромдары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Q87.2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 тарапынан көрініс беруі басымырақ туа біткен ауытқулар синдромдары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Q87.3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Дамудың алғашқы кезеңдерінде бойы жылдам өсуімен [алыптықпен] көрініс беретін туа біткен ауытқулар синдромдары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Q87.4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Марфан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Q87.5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Қаңқаның басқа өзгерулерімен көрініс беретін туа біткен ауытқулар синдромдары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Q87.8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туа біткен басқа, анықталған ауытқулар синдромдары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Q89.3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Situs inversus</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Q89.4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Жабысып туған егіздер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Q89.7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көптеген туа біткен ауытқулар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Q89.8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басқа, анықталған ауытқулар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Q89.9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анықталмаған ауытқу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Трисомия 21, мейоздық ажырамау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Трисомия 21, мозаицизм (митоздық ажырамау)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Трисомия 21, транслокация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Q90.9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Даун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Трисомия 18, мейоздық ажырамау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Трисомия 18, мозаицизм (митоздық ажырамау)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Трисомия 18, транслокация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Q91.3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Эдвардс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Q91.4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Трисомия 13, мейоздық ажырамау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Q91.5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Трисомия 13, мозаицизм (митоздық ажырамау)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Q91.6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Трисомия 13, транслокация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Q91.7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Патау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Хромосомалық толық трисомия, мейоздық ажырамау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Хромосомалық толық трисомия, мозаицизм (митоздық ажырамау)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жартылай трисомия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Q92.3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жартылай трисомия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Q92.4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Прометафазада ғана байқалатын қосарлану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Q92.5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қайта құрулар кешені қабаттасқан қосарлану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Q92.6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белгіленген хромосомалар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Q92.7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Триплоидия мен полиплоидия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трисомиялар мен аутосомалардың жартылай трисомиялары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трисомиялар мен аутосомалардың жартылай трисомиялары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Хромосомалық толық моносомия, мейоздық ажырамау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Хромосомалық толық моносомия, мозаицизм (митоздық ажырамау)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Дөңгелектену немесе орталығының ығысуы қабаттасқан хромосомалық ығысу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Q93.3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4-хромосоманың қысқа иығының делециясы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Q93.4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5-хромосоманың қысқа иығының делециясы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Q93.5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Хромосома бөліктерінің басқа делециялары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Q93.6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прометафазада байқалатын делециялар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Q93.7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қайта құрулар кешені қабаттасқан делециялар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Q93.8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аутосомалар делециялары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Q93.9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аутосомалар делециясы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Кариотип 45,X</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Кариотип 46,X iso (Xq)</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 (Xq) басқа, аномальді жыныстық хромосомасы бар кариотип 46,X</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Q96.3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Мозаицизм 45,X / 46,XX немесе XY</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Q96.4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Мозаицизм 45,X / аномальді жыныстық хромосомасы бар жасушалық басқа сызық (сызықтар)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Q96.8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Тернер синдромының басқа нұсқалары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Q96.9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Тернер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Кариотип 47,ххх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Үштен артық X-хромосомалы əйел</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Q97.2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Тізбегі əртүрлі санды Х-хромосомалы мозаицизм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Q97.3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46,XY-кариотипті əйел</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Q97.8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Ауытқыған жыныстық анықталған басқа хромосомалар, əйел Типі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Q97.9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хромосомалардың анықталмаған аномалиясы , əйел фенотипі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Клайнфелтер синдромы, кариотип 47,XXY</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Клайнфелтер синдромы, X-хромосомасы екіден артық ер адам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Q98.2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Клайнфелтер синдромы, 46,XX-кариотипті ер адам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Q98.3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46,XX-кариотипті басқа ер адам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Q98.4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Клайнфелтер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Q98.5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Кариотип 47,xyy</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Q98.6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Құрылымы өзгерген жыныстық хромосомалы ер адам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Q98.7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Мозаикалық жыныстық хромосомалы ер адам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Q98.8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хромосомалардың анықталған басқа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Q98.9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Аномалия половых хромосом, мужской фенотип,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Q99.0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Мозаик [химера] 46,XX/46,XY</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Q99.1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46,XX нағыз қызтеке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Q99.2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Сынғыш X-хромосома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Q99.8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Хромосомалық анықталған басқа ауытқулар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Q99.9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Хромосомалық анықталмаған ауытқу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күмбезінің сынуы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негізінің сынуы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сүйектерінің сынуы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S02.3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шарасы түбінің сынуы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S02.4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сүйек пен жоғарғы жақ сүйектің сынуы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S02.6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 сүйектің сынуы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S02.7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сүйектері мен бет сүйектерінің көптеген сынулары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бас сүйек сүйектері мен бет сүйектерінің сынуы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пен бет сүйектің анықталмаған сүйегінің сынуы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шеміршек қалқасының шығуы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S03.3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басқа жəне анықталмаған аймақтарының шығуы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нервісі мен көруді өткізу жолдарының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 қозғайтын нервінің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Шығыршықтық нерві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S04.3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Үшкіл нервінің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S04.4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Əкететін нервінің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S04.5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нервісінің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S04.6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нервінің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S04.7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нервінің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сүйектің басқа нервілерінің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S04.9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Травма черепного нерва неуточненного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Көзіші тіндерінің түсуі немесе жоғалуы қабаттасқан көздің жыртық жарасы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S05.3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Көзіші тіндерінің түсуінсіз немесе жоғалуынсыз көздің жыртық жарасы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S05.4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шарасының бөгде денелі немесе онсыз ішке кірген жарасы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S05.5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алмасының ішке кірген бөгде денесі бар жарасы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S05.6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алмасындағы бөгде денесіз ішке кірген жара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S05.7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алмасының жұлынуы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бен көз шарасының анықталмаған бөлігінің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шайқалу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жарақаттық ісінуі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диффузиялы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ошақтық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қатты қабығының үстіне қан құйылу (жарақаттық)</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 себебінен мидың қатты қабығының астына қан құйылу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торлы қабығының астына жарақат себебінен қан құйылу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Комалық жағдайы ұзаққа созылған бас сүйекішілік жарақат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сүйекішілік басқа жарақаттар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сүйекішілік анықталмаған жарақат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Беттің мылжалануы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сүйектің мылжалануы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S07.8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басқа бөліктерінің мылжалануы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S07.9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анықталмаған бөлігінің мылжалануы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шашты бөлігінің жұлынуы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Құлақтың жарақаттық ампутациясы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S08.8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басқа бөліктерінің жарақаттық ампутациясы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S08.9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анықталмаған бөлігінің жарақаттық ампутациясы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S09.0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бас қан тамырларының зақымданулары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S09.1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бұлшықеттері мен сіңірлерінің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S09.2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Дабыл жарғағының жарақаттық жыртылуы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S09.7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көптеген жарақаттары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S09.8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басқа анықталған жарақаттары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S09.9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анықталмаған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S10.7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Мойынның көптеген үстіртін жарақаттары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мен кеңірдекті қамтитын ашық жара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безді қамтитын ашық жара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пен өңештің мойындық бөлігін қамтитын ашық жара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S11.7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Мойынның көптеген ашық жаралары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Мойынның басқа бөліктерінің ашық жарасы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S11.9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Мойынның анықталмаған бөлігінің ашық жарасы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бағанының мойындық бөлігінің сынуы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мойын омыртқасының сынуы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мойын омыртқасының сынуы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мойын омыртқаларының сынуы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омыртқаларының көптеген сынулары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Мойынның басқа бөліктерінің сынуы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Мойынның орналасу орны анықталмаған сынуы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аралық дискінің мойын деңгейінде жарақаттық жыртылуы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омыртқасы буынының шығуы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Мойынның басқа жəне анықталмаған бөлігі буынының шығуы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S13.3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деңгейіндегі көптеген буын шығулары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S13.4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бағанының мойын бөлімі байлам аппаратының созылуы мен зақымдалуы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S13.5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Байлам аппаратының қалқанша без аймағында созылуы мен зақымдалуы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S13.6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Мойынның басқа жəне анықталмаған бөліктерінің буындары мен байламдарының созылулары мен зақымданулары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мойын бөлігінің контузиясы мен ісінуі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мойын бөлігінің басқа жəне анықталмаған зақымданулары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бағаны мойын бөлігінің нерв түбіршігінің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S14.3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өрімінің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S14.4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Мойынның шеткі нервілерінің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S14.5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бөлімінің симпатикалық нервілерінің жарақаттары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S14.6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Мойынның басқа жəне анықталмаған нервілерінің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артериясының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артериясының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мойындырық венаның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S15.3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мойындырық венаның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S15.7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қан тамырларының мойын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қан тамырларының мойын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қан тамырының мойын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Бұлшықеттер мен сіңірлердің мойын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мен кеңірдектің мылжалануы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S17.8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Мойынның басқа бөліктерінің мылжалануы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S17.9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Мойынның анықталмаған бөлігінің мылжалануы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деңгейіндегі жарақаттық ампутация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S19.7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Мойынның көптеген жарақаттары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S19.8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Мойынның басқа анықталған жарақаттары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S19.9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Мойынның анықталмаған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S20.7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көптеген үстіртін жарақаттары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ашық жарасы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 алдыңғы қабырғасының ашық жарасы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 артқы қабырғасының ашық жарасы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S21.7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 қабырғасының көптеген ашық жаралары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басқа бөлімдерінің ашық жарасы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S21.9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анықталмаған бөлімінің ашық жарасы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омыртқасының сынуы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бағанының кеуделік бөлімінің көптеген сынықтары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Төстің сынуы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Қабырғаның сынуы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Қабырғалардың көптеген сынықтары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Батыңқы кеуде торы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 сүйектерінің басқа бөлімдерінің сынуы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 сүйектерінің анықталмаған бөлімінің сынуы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бөлімінің омыртқа аралық дискісінің жарақаттық жыртылуы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омыртқасының шығуы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басқа жəне анықталмаған бөлімінің шығуы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кеуде бөлімінің соғылуы мен ісінуі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кеуде бөлімінің басқа жəне анықталмаған жарақаттары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бағаны кеуде бөлімінің нерв түбіршігінің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S24.3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бөлімінің шеткі нервілерінің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S24.4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бөлімінің симпатикалық нервілерінің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S24.5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бөлімінің басқа нервілерінің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S24.6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бөлімінің анықталмаған нервісінің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Қолқаның кеуде бөлімінің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Атаусыз немесе бұғана асты артериясының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қуыс венаның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S25.3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Атаусыз немесе бұғана асты венасының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S25.4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қан тамырларының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S25.5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Қабырғааралық қан тамырларының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S25.7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бөлімінің бірнеше қан тамырларының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бөлімінің басқа қан тамырларының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бөлімінің анықталмаған қан тамырының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қабына қан құйылуы қабаттасқан жүрек жарақаты [гемоперикард]</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S26.8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басқа жарақаттары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S26.9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анықталмаған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Жарақаттық пневмоторакс</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Жарақаттық гемоторакс</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S27.2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Жарақаттық гемопневмоторакс</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S27.3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басқа жарақаттары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S27.4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Бронхтардың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S27.5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Кеңірдектің кеуде бөлімінің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S27.6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қап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S27.7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 ағзаларының көптеген жарақаттары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S27.8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қуысының басқа ағзаларының жарақаттары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S27.9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қуысының анықталмаған ағзасының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Жаншылған кеуде торы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бір бөлігінің жарақаттық ампутациясы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S29.0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 пен сіңірдің кеуде торы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S29.7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көптеген жарақаттары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S29.8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басқа анықталған жарақаттары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S29.9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анықталмаған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Жаншылған кеуде торы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қабырғасының соғылуы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жыныс ағзаларының соғылуы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S30.7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Құрсақтың, арқаның төменгі бөлігі мен жамбастың көптеген үстіртін жарақаттары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S30.8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Құрсақтың, арқаның төменгі бөлігі мен жамбастың басқа үстіртін жарақаттары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S30.9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Құрсақтың, арқаның төменгі бөлігі мен жамбастың үстіртін,орналасуы анықталмаған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Арқаның төменгі бөлігі мен жамбастың ашық жарасы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қабырғасының ашық жарасы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мүшесінің ашық жарасы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Ұма мен атабездің ашық жарасы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 пен сарпайдың ашық жарасы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анықталмаған сыртқы жыныс ағзаларының ашық жарасы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Құрсақтың, арқаның төменгі бөлігі мен жамбастың көптеген ашық жаралары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Құрсақтың басқа жəне анықталмаған бөлігінің ашық жарасы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 омыртқасының сынуы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Сегізкөздің сынуы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Құйымшақтың сынуы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Мықын сүйектің сынуы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ойығының сынуы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Қасаға сүйегінің сынуы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бағанының бел-сегізкөз бөлігі мен жамбас сүйектерінің көптеген сынулары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бағанының бел-сегізкөз бөлігі мен жамбас сүйектерінің басқа жəне анықталмаған бөлімдерінің сынулары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Бел-сегізкөз бөліміндегі омыртқааралық дисктің жарақаттық ажырауы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 омыртқасының шығуы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Сегізкөз-мықын буыны мен сегізкөз-құйымшақ қосылысының шығуы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S33.3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бағанының бел-сегізкөз бөлімі мен жамбастың басқа жəне анықталмаған бөлімдерінің шығуы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S33.4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Қасаға симфизінің [қасаға буындасуы] жарақаттық ажырауы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S33.5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бағанының бел бөлімінің қапшықтық-байламдық аппаратының созылуы мен зақымдануы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S33.6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Сегізкөз-мықын буынының қапшықтық-байламдық аппаратының созылуы мен зақымдануы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бел бөлімінің шайқалуы және ісінуі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бел бөлімінің басқа жарақаттары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бағанының бел-сегізкөз бөлімі нерв түбіршігінің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S34.3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құйрығының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S34.4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Бел-сегізкөз нерв өрімінің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S34.5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 сегізкөз жəне жамбастық симпатикалық нервілердің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S34.6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Құрсақтың, арқаның төменгі бөлігі мен жамбастың шеткі нерві(лерінің)сінің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арқаның төменгі бөлігі мен жамбас дейгейінде басқа жəне анықталмаған нервілердің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Қолқаның құрсақтық бөлігінің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қуыс венаның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Шажырқай немесе құрсақ артериясының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S35.3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Қақпалық венаның немесе көкбауыр венасының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S35.4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қан тамырларының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S35.5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Мықын қан тамырларының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S35.7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арқаның төменгі бөлігі мен жамбас деңгейіндегі бірнеше қан тамырларының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арқаның төменгі бөлігі мен жамбас деңгейіндегі бірнеше қан тамырларының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арқаның төменгі бөлігі мен жамбас деңгейіндегі басқа қан тамырларының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мен өтқуықтың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Ұйқыбездің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S36.3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S36.4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ішектің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S36.5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S36.6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S36.7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қуысының бірнеше ағзаларының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S36.8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қуысының басқа ағзаларының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S36.9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қуысының анықталмаған ағзасының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S37.2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S37.3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Еркектің несеп шығаратын өзегінің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S37.4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S37.5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[фаллопиялық] түтігінің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S37.6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S37.7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Жамбастың бірнеше ағзаларының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S37.8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жамбас ағзаларының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S37.9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Жамбастың анықталмаған ағзасының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сыртқы ағзалардың мылжалануы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Құрсақтың, арқаның төменгі бөлігі мен жамбастың басқа жəне анықталмаған бөліктерінің мылжалануы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S38.2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сыртқы ағзалардың жарақаттық ампутациясы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S38.3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бөлігінің, арқаның төменгі бөлігі мен жамбастың</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S39.0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Құрсақтың, арқаның төменгі бөлігі мен жамбастың бұлшық еттері мен сіңірлерінің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S39.6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 мен жамбас ағзасының (ларының) тіркескен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S39.7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Құрсақтың, арқаның төменгі бөлігі мен жамбастың басқа көптеген жарақаттары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S39.8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Құрсақтың, арқаның төменгі бөлігі мен жамбастың басқа анықталған жарақаттары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S39.9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Құрсақтың, арқаның төменгі бөлігі мен жамбастың анықталмаған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S40.7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 мен иықтың көптеген үстіртін жарақаттары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белдеуінің ашық жарасы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Иықтың ашық жарасы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S41.7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 мен иықтың көптеген ашық жаралары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белдеуінің басқа жəне анықталмаған бөлігінің ашық жарасы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Бұғананың сынуы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Жауырынның сынуы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Тоқпан жіліктің жоғарғы шетінің сынуы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Тоқпан жілік денесінің [диафизінің] сынуы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Тоқпан жіліктің төменгі шетінің сынуы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Бұғананың, жауырын мен тоқпан жіліктің көптеген сынулары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 мен иықтың басқа бөлімдерінің сынуы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буынының шығуы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Акромион-бұғана буынының шығуы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Төс-бұғана буынының шығуы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S43.3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белдеуінің басқа жəне анықталмаған бөлігінің шығуы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нервісінің иық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Медиандық нервтің иық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Кәріжіліктік нервтің иық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S44.3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Қолтық нервісінің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S44.4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ет-тері нервісінің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S44.5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сезімталдық нервісінің иық белдеуі мен иық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S44.7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нервтердің иық белдеуі мен иық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нервтердің иық белдеуі мен иық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S44.9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нервінің иық белдеуі мен иық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Қолтық артериясының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артериясының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Қолтық немесе иық венасының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S45.3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Беткей веналардың иық белдеуі мен иық деңгейіндегі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S45.7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қан тамырдың иық белдеуі мен иық деңгейіндегі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қан тамырдың иық белдеуі мен иық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қан тамырдың иық белдеуі мен иық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Иықтың айналдырушы манжеті сіңірінің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басты бұлшық ет пен оның ұзын басы сіңірінің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басты бұлшық ет пен оның сіңірінің басқа бөліктерінің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S46.3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басты бұлшық ет пен оның сіңірінің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S46.7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бұлшық ет пен сіңірдің иық белдеуі мен иық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S46.8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бұлшық еттер мен сіңірлердің иық белдеуі мен иық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Размозжение плечевого пояса и плеча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 деңгейіндегі жарақаттық ампутация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шынтақ буындары аралығы деңгейдегі жарақаттық ампутация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S48.9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 мен иықтың анықталмаған деңгейдегі жарақаттық</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S48.9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 мен иықтың анықталмаған деңгейдегі жарақаттық</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S49.7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 мен иықтың көптеген жарақаттары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S49.8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 мен иықтың басқа анықталған жарақаттары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S50.7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Білектің көптеген үстіртін жарақаттары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жілік пен кəрі жілік диафиздерінің тіркескен сынуы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жілік пен кəрі жіліктің төменгі шеттерінің тіркескен сынуы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сүйектерінің көптеген сынулары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Кəрі жіліктің коллатералдық байламының жарақаттық жыртылуы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S53.3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коллатералдық байламының жарақаттық жыртылуы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S53.4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буынының қапшықтық -байламдық аппаратының созылуы мен зақымдануы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нервісінің білек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нервінің білек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Кәріжіліктік нервтің білек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S54.3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сезімталдық нервісінің білек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S54.7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нервтің білек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нервтердің білек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S54.9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нервінің білек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артериясының білек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Кəрі жілік артериясының білек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Венаның білек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S55.7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қан тамырдың білек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қан тамырларының білек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қан тамырының білек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буынының мылжалануы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S57.8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Білектің басқа бөліктерінің мылжалануы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S57.9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Білектің анықталмаған бөлігінің мылжалануы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буыны деңгейіндегі жарақаттық ампутация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буыны мен кәрі жілік-білезік буындары аралық деңгейдегі жарақаттық ампутация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S58.9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Білектің анықталмаған деңгейдегі жарақаттық ампутациясы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S59.7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Білектің көптеген жарақаттары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нервісінің білезік пен қол ұшы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нервінің білезік пен қол ұшы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Кəрі жілік нервісінің білезік пен қол ұшы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S64.3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бармақ нервісінің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S64.4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саусақ нервісінің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S64.7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нервілердің білезік пен қол ұшы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нервілердің білезік пен қол ұшы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S64.9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нервінің білезік пен қол ұшы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артериясының білезік пен қол ұшы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Кəрі жілік артериясының білезік пен қол ұшы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Алақанның беткей доғасының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S65.3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Алақанның терең доғасының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S65.4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бармақ қан тамырының(ларының)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S65.5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саусақ қан тамыр(лар)ының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S65.7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қан тамырының білезік пен қол ұшы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қан тамырдың білезік пен қол ұшы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қан тамырының білезік пен қол ұшы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S67.8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пен қол ұшының анықталмаған бөлігінің мылжалануы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ұшы бас бармағының жəне басқа саусағ(тарының)ының мылжалануы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бармақтың жарақаттық ампутациясы (толық) (бөлігінің)</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ұшының басқа саусағының жарақаттық ампутациясы (толық) (бөлігінің)</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S68.2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ұшының екі жəне одан көп саусақтарының жарақаттық ампутациясы (толық) (бөлігінің)</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S68.3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Саусақтың және білезік пен қол ұшының (бөлігінің) тіркесімді жарақаттық ампутациясы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S68.4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ұшының білезік деңгейіндегі жарақаттық ампутациясы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S68.8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пен қол ұшының басқа бөліктерінің жарақаттық ампутациясы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S68.9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пен қол ұшының анықталмаған деңгейдегі жарақаттық ампутациясы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S70.7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буыны аймағы мен санның көптеген үстіртін жарақаттары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S71.7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буыны аймағы мен санның көптеген ашық жаралары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 жілік мойнының сынуы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арқылы сыну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асты сынығы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 жілік денесінің [диафизінің] сынуы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 жіліктің төменгі шетінің сынуы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 жіліктің көптеген сынуы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 жіліктің басқа бөліктерінің сынуы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 жіліктің анықталмаған бөлігінің сынуы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Ұршықтың шығуы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буыны мен сан деңгейіндегі шонданай нервтің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нервісінің ұршық буыны мен сан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сезімталдық нервісінің ұршық буыны мен сан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S74.7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буыны мен сан деңгейіндегі бірнеше нервтің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буыны мен сан деңгейіндегі басқа нервтердің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S74.9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нервінің ұршық буыны мен сан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артериясының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венасының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Теріасты үлкен венаның ұршық буыны мен сан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S75.7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қан тамырдың ұршық буыны мен сан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қан тамырларының ұршық буыны мен сан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қан тамырының ұршық буыны мен сан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буыны бұлшық еті мен сіңірінің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басты бұлшық ет пен оның сіңірінің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S76.7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бұлшық ет пен сіңірдің ұршық буыны мен сан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буыны аймағының мылжалануы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Санның мылжалануы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S77.2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буыны аймағы мен санның мылжалануы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буыны деңгейіндегі жарақаттық ампутация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және тізе буындары аралығы деңгейіндегі жарақаттық ампутация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S78.9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буыны аймағы мен санның анықталмаған деңгейдегі жарақаттық ампутациясы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S79.7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буыны аймағы мен санның көптеген жарақаттары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тобықтың сынуы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Асық жіліктің проксимальдік бөлімінің сынуы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Асық жіліктің денесінің [диафизінің] сынуы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 шеміршегінің жаңа зақымдануы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асықты жілік шыбығының сынуы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көптеген сынулары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басқа бөлімдерінің сынулары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анықталмаған бөлімінің сынуы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шығуы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Менисктің жаңа жыртылуы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S83.3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 шеміршегінің жаңа зақымдануы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Асық жілік нервісінің сирақ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Асықты жілік шыбығы нервісінің сирақ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сезімталдық нервісінің сирақ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S84.7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нервілердің сирақ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нервілердің сирақ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S84.9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нервінің сирақ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асты артериясының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Асық жілік артериясының (артқы) (алдыңғы)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Асықты жілік шыбығы артериясының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S85.3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 үлкен венасының сирақ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S85.4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 кіші венаның сирақ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S85.5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асты венаның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S85.7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қан тамырдың сирақ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қан тамырларының сирақ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қан тамырының сирақ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Өкше [ахилл сіңірінің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бұлшық ет тобының басқа бұлшық етінің (терінің) жəне сіңір(лердің)інің сирақ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мылжалануы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S87.8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басқа жəне анықталмаған бөлігінің мылжалануы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 деңгейіндегі жарақаттық ампутация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жəне сирақ-асық буындары аралығы деңгейіндег іжарақаттық ампутация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S88.9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анықталмаған деңгейдегі жарақаттық ампутациясы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S91.7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Сирақ-асық буыны мен аяқ ұшының көптеген ашық жаралары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Асық сүйектің сынуы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Тілерсектің басқа сүйектерінің сынуы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S92.3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сүйектерінің сынуы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S92.7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ұшының көптеген сынулары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ұшының анықталмаған сынуы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Сирақ-асық буыны мен аяқ ұшы деңгейіндегі байламдардың жыртылуы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[латеральдік] табан нервісінің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[медиальдік] табан нервісінің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Асықты жілік шыбығының терең нервісінің сирақ-асық буыны мен аяқ ұшы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S94.3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Терілік сезімталдық нервінің сирақ-асық буыны мен аяқ ұшы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S94.7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нервінің сирақ-асық буыны мен аяқ ұшы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Сирақ-асық буын деңгейіндегі басқа нервтердің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S94.9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нервінің сирақ-асық буыны мен аяқ ұшы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ұшының сыртқы [дорзальдік] артериясының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ұшының табандық артериясының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ұшының сыртқы [дорзальдік] венасының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S95.7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қан тамырдың сирақ-асық буыны мен аяқ ұшы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қан тамырлардың сирақ-асық буыны мен аяқ ұшы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қан тамырдың сирақ-асық буыны мен аяқ ұшы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Сирақ-асық буынының мылжалануы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Башпайдың мылжалануы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S97.8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Сирақ-асық буыны мен аяқ ұшының басқа бөліктерінің мылжалануы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ұшының сирақ-асық буыны деңгейіндегі жарақаттық ампутациясы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башпайдың жарақаттық ампутациясы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S98.2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немесе одан көп башпайлардың жарақаттық ампутациясы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S98.3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ұшының басқа бөліктерінің жарақаттық ампутациясы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S98.4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ұшының анықталмаған деңгейдегі жарақаттық ампутациясы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құрсақтың, арқаның төменгі бөлігі мен жамбастың ашық жаралары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 аймағының сынулары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 аймағының, арқаның төменгі бөлігі мен жамбастың сынулары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қолдың бірнеше аймағын қамтитын сынулар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аяқтың бірнеше аймағын қамтитын сынулар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қолдың бірнеше аймағын қамтитын сынулар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аяқтың бірнеше аймағын қамтитын сынулар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жəне аяқтың бірнеше аймағын қамтитын сынулар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 арқаның төменгі бөлігін, жамбас пен қол-аяқты қамтитын сынулар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аймағын қамтитын сынықтардың басқа тіркесімдері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көптеген сынықтар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мойынды қамтитын буындардың қапшықтық- байламдық аппаратының шығулары, созылулары мен зорланулары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арқаның төменгі бөлігі мен жамбас буындарының қапшықтық-байламдық аппаратының шығулары, созылулары мен зорланулары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мойынның мылжалануы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арқаның төменгі бөлігі мен жамбастың мылжалануы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бірнеше аймағының мылжалануы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T04.3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бірнеше аймағының мылжалануы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T04.4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жəне аяқтың бірнеше аймағының мылжалануы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T04.7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арқаның төменгі бөлігінің,жамбас пен қол-аяқтың мылжалануы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аймағы мылжалануының басқа тіркесімдері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T04.9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көптеген мылжаланулар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қол ұшының жарақаттық ампутациясы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қолдың қол ұшынан басқа кез-келген деңгейдегі ампутациясымен тіркескен, бір қолдың қол ұшының жарақаттық ампутациясы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қолдың кез келген деңгейдегі жарақаттық ампутациясы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T05.3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аяқ ұшының жарақаттық ампутациясы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T05.4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аяқтың аяқ ұшынан басқа кез келген деңгейдегі ампутациясымен тіркескен, бір аяқ ұшының жарақаттық ампутациясы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T05.5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аяқтың кез келген деңгейдегі жарақаттық ампутациясы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T05.6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Қол-аяқтың жарақаттық ампутациясы, кез келген құрамдасу [кез келген деңгейдің]</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басқа аймақтарын қамтитын, түрлі құрастырмалы жарақаттық ампутация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анықталмаған жарақаттық ампутациялар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деңгейіндегі жұлын мен басқа нервілердің жарақаттарымен тіркескен, ми жəне бас сүйек нервілерінің жарақаттары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басқа аймағы қатыстырылған нервілер мен жұлынның жарақаттары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аймағы қатыстырылған нервілердің жарақаттары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аймағы қатыстырылған қан тамырларының жарақаттары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аймағы қатыстырылған бұлшық еттер мен сіңірлердің жарақаттары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 мен жамбас астауы ағзаларының жарақаттарымен тіркескен, кеуде торы ағзаларының жарақаттары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аймағы қатыстырылған басқа, анықталған жарақаттар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анықталмаған жарақаттар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бағанының анықталмаған деңгейдегі сынығы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T09.3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анықталмаған деңгейдегі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T09.4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нервілердің, арқа нервісі түбіршігінің жəне дененің нерв өрімінің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T09.5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анықталмаған бұлшық еттері мен сіңірлерінің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T09.6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анықталмаған деңгейдегі жарақаттық ампутациясы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T11.3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анықталмаған нервісінің анықталмаған деңгейдегі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T11.4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анықталмаған қан тамырының анықталмаған деңгейдегі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T11.6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анықталмаған деңгейдегі жарақаттық ампутациясы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анықталмаған деңгейдегі сынуы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T13.3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анықталмаған нервісінің анықталмаған деңгейдегі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T13.4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анықталмаған қан тамырының анықталмаған деңгейдегі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T13.5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анықталмаған бұлшық еттері мен сіңірінің анықталмаған деңгейдегі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T13.6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анықталмаған деңгейдегі жарақаттық ампутациясы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анықталмаған аймағының сынығы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T14.4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анықталмаған аймағы нервісінің (нервілерінің)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T14.5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анықталмаған аймағы қан тамырының(ларының) зақымдануы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T14.7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анықталмаған аймағының мылжалануы мен жарақаттық ампутациясы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T14.9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жарақат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қойнауындағы бөгде зат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T17.3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Көмейдегі бөгде зат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T17.4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Кеңірдектегі бөгде зат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T17.5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Бронхыдағы бөгде зат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T17.8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жолдарының басқа немесе бірнеше бөлімдеріндегі бөгде зат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T17.9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жолдарының анықталмаған бөлігіндегі бөгде зат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Өңештегі бөгде зат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T18.2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Асқазандағы бөгде зат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T18.3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ішектегі бөгде зат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T18.4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 ішектегі бөгде зат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T18.5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өтіс пен тік ішектегі бөгде зат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T18.8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жолдарының басқа немесе бірнеше бөліміндегі бөгде зат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T18.9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жолдарының анықталмаған бөліміндегі бөгде зат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T19.0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шығару өзегі ішіндегі бөгде зат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T19.1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 ішіндегі бөгде зат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T19.3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Несепағардағы (кез келген бөлігінде) бөгде зат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T19.8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жолдарының басқа немесе бірнеше бөліміндегі бөгде зат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мойынның екінші дəрежелі термиялық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T20.3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мойынның үшінші дəрежелі термиялық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T20.4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мойынның дəрежесі анықталмаған химиялық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T20.6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мойынның екінші дəрежелі химиялық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T20.7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мойынның үшінші дəрежелі химиялық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екінші дəрежелі термиялық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T21.3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үшінші дəрежелі термиялық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T21.4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дәрежесі анықталмаған химиялық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T21.6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екінші дəрежелі химиялық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T21.7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үшінші дəрежелі химиялық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пен қол ұшынан басқа, иық белдеуі мен қолдың екінші дəрежелі термиялық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T22.3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пен қол ұшынан басқа, иық белдеуі мен қолдың үшінші дəрежелі термиялық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T22.6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пен қол ұшынан басқа, иық белдеуі мен қолдың екінші дəрежелі химиялық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T22.7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пен қол ұшынан басқа, иық белдеуі мен қолдың үшінші дəрежелі химиялық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T23.3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пен қол ұшының үшінші дəрежелі термиялық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T23.7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пен қол ұшының үшінші дəрежелі химиялық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Сирақ-асық буыны мен аяқ ұшынан басқа, ұршық буыны мен аяқтың бірінші дəрежелі термиялық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T24.3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Сирақ-асық буыны мен аяқ ұшынан басқа, ұршық буыны мен аяқтың үшінші дəрежелі термиялық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T24.6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Сирақ-асық буыны мен аяқ ұшынан басқа, ұршық буыны мен аяқтың екінші дəрежелі химиялық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T24.7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Сирақ-асық буыны мен аяқ ұшынан басқа, ұршық буыны мен аяқтың үшінші дəрежелі химиялық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T25.3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Сирақ-асық буыны мен аяқ ұшының үшінші дəрежелі термиялық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T25.4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Сирақ-асық буыны мен аяқ ұшының дәрежесі анықталмаған химиялық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T25.6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Сирақ-асық буыны мен аяқ ұшының екінші дəрежелі химиялық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T25.7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Сирақ-асық буыны мен аяқ ұшының үшінші дəрежелі химиялық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 пен көзұя маңының термиялық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 пен конъюнктива қабының термиялық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алмасының жарылуы мен бұзылуына әкелетін термиялық күйік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T26.3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басқа бөліктері мен қосалқы аппаратының термиялық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T26.4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бен оның қосалқы аппаратының орналасуы анықталмаған температуралық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T26.5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 пен көзұя маңының химиялық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T26.6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 пен конъюнктива қабының химиялық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T26.7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алмасының жыртылуы мен бүлінуіне әкеліп соғатын химиялық күйік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T26.8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бен оның қосалқы аппаратының басқа бөліктерінің химиялық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T26.9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бен оның қосалқы аппаратының орналасуы анықталмаған химиялық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мен кеңірдектің термиялық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кеңірдек пен өкпенің термиялық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T27.2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жолдарының басқа бөлімдерінің термиялық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T27.3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жолдарының орналасуы анықталмаған термиялық күйік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T27.4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мен кеңірдектің химиялық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T27.5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кеңірдек пен өкпенің химиялық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T27.6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жолдарының басқа бөлімдерінің химиялық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T27.7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жолдарының орналасуы анықталмаған химиялық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бен жұтқыншақтың термиялық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термиялық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жолдарының басқа бөлімдерінің термиялық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несеп-жыныс ағзаларының термиялық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анықталмаған ішкі ағзалардың термиялық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бен жұтқыншақтың химиялық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химиялық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жолдарының басқа бөлімдерінің химиялық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несеп-жыныс ағзаларының химиялық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анықталмаған ішкі ағзалардың химиялық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T29.0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аймағының дəрежесі анықталмаған термиялық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T29.1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Күйік дəрежесінің бірінші дəрежеден артық емес көрсетілген дененің бірнеше аймағының термиялық күйіктері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T29.2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Күйік дəрежесінің екінші дəрежеден артық емес көрсетілген дененің бірнеше аймағының термиялық күйіктері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T29.3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Болмағанда бір үшінші дəрежелі күйік бары көрсетілген дененің бірнеше аймағының термиялық күйіктері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T29.4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аймағының дәрежесі анықталмаған химиялық күйіктері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T29.5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Күйік дəрежесінің бірінші дəрежеден артық емес көрсетілген дененің бірнеше аймағының химиялық күйіктері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T29.6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Күйік дəрежесінің екінші дəрежеден артық емес көрсетілген дененің бірнеше аймағының химиялық күйіктері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T29.7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Болмағанда бір үшінші дəрежелі химиялық күйік бары көрсетілген дененің бірнеше аймағының химиялық күйіктері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дəрежесі анықталмаған термиялық күйік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бірінші дәрежелі термиялық күйік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екінші дəрежелі термиялық күйік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T30.3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үшінші дəрежелі термиялық күйік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T30.4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 дәрежесі анықталмаған химиялық күйік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T30.5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бірінші дәрежелі химиялық күйік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T30.6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екінші дәрежелі химиялық күйік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T30.7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үшінші дәрежелі химиялық күйік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бетінің 10%-дан кем термиялық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бетінің 10-19%-ының термиялық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бетінің 20-29%-ының термиялық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T31.3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бетінің 30-39%-ының термиялық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T31.4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бетінің 40-49%-ының термиялық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T31.5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бетінің 50-59%-ының термиялық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T31.6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бетінің 60-69%-ының термиялық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T31.7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бетінің 70-79%-ының термиялық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бетінің 80-89%-ының термиялық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T31.9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бетінің 90%-ының жəне одан жоғары термиялық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бетінің 10%-дан кем химиялық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бетінің 10-19%-ының химиялық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бетінің 20-29%-ының химиялық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T32.3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бетінің 30-39%-ының химиялық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T32.4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бетінің 40-49%-ының химиялық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T32.5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бетінің 50-59%-ының химиялық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T32.6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бетінің 60-69%-ының химиялық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T32.7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бетінің 70-79%-ының химиялық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бетінің 80-89%-ының химиялық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бетінің 90%-ының және одан жоғары химиялық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Тіндер некрозы қабаттасқан бас аймағыныңи үсуі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Тіндер некрозы қабаттасқан мойын аймағының үсуі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Тіндер некрозы қабаттасқан кеуде торы аймағының үсуі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T34.3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Тіндер некрозы қабаттасқан құрсақ қабырғасы, арқаның төменгі бөлігі мен жамбас аймақтарының үсуі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T34.4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Тіндер некрозы қабаттасқан қол аймағының үсуі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T34.5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Тіндер некрозы қабаттасқан білезік аймағы мен қол ұшының үсуі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T34.6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Тіндер некрозы қабаттасқан ұршық аймағы мен санның үсуі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T34.7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Тіндер некрозы қабаттасқан тізе аймағы мен сирақтың үсуі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Тіндер некрозы қабаттасқан сирақ-асық буыны аймағы мен аяқ ұшының үсуі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T34.9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Тіндердің некрозы қабаттасқан басқа жəне орналасуы анықталмаған үсу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аймағының үстіртін үсуі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Тіндердің некрозы қабаттасқан, дененің бірнеше аймағын қамтыған үсу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мойынның анықталмаған үсуі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құрсақтың және арқаның төменгі бөлігі мен жамбастың анықталмаған үсуі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анықталмаған үсуі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анықталмаған үсуі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аймағының анықталмаған үсуі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анықталмаған үсу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Пенициллиндермен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Цефалоспориндермен жəне басқа бета-лактамаза түздіруші антибиотиктермен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Хлорамфеникол тобымен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Макролидтермен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Тетрациклиндермен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Аминогликозид тобымен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Рифампициндермен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əсерлі уақ саңырауқұлақтарға қарсы антибиотиктермен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əсерлі басқа антибиотиктермен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Улану: Жүйелік әсерлі анықталмаған антибиотиктермен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Сульфаниламидтермен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Микобактерияларға қарсы дəрілермен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паразиттері болып табылатын қарапайымдыларға əсер ететін безгекке қарсы дəрілермен жəне заттармен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Протозойларға қарсы дəрілермен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Гельминттерге қарсы заттармен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Вирусқа қарсы дəрілермен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Микробтар мен паразиттерге қарсы жүйелік əсері бар анықталған басқа заттармен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Микробтарға жəне паразиттерге қарсы жүйелік əсері бар анықталмаған заттармен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Глюкокортикоидтармен жəне олардың синтетикалың аналогтарымен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 гормондарымен жəне олардың алмастырғыштарымен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T38.2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Тиреоидқа қарсы дəрілермен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T38.3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Инсулинмен жəне ауыз арқылы қабылданатын гипогликемиялық дәрілермен улану [диабетке қарсы]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T38.4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арқылы қабылданатын контрацептивтермен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T38.5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эстрогендермен жəне прогестогендермен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T38.6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гонадотропиндерге, эстрогендерге, андрогендерге қарсы заттармен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T38.7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Андрогендермен және олардың анаболизмдік аналогтарымен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T38.8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анықталмаған гормондармен жəне олардың синтетикалық алмастырғыштарымен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T38.9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Улану: Басқа және анықталмаған гормондар антогонисттерімен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Салицилаттармен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4-аминофенол туындыларымен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Пиразолон туындыларымен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Қабынуға қарсы стероидтық емес басқа заттармен [NSAID]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Антиревматикалық заттармен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ауыруды басатын есірткілік емес жəне қызу қайтаратын басқа заттармен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Есірткілік емес анальгетиктермен, қызу қайтаратын жəне антиревматикалық анықталмаған дəрілермен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Героинмен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апиын тектес заттармен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T40.3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Метадонмен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T40.4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синтетикалық есірткімен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T40.5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Улану: Кокаинмен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T40.6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анықталмаған есірткілермен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T40.7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Каннабиспен (туындыларымен)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T40.8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Лизергидпен [LSD]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T40.9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анықталмаған психодислептиктермен [галлюциногендермен]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 арқылы берілетін наркоз заттарымен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ішілік наркозға арналған заттармен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Улану: Жалпы наркозға арналған басқа және анықталмаған заттармен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T41.3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анальгетик заттармен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T41.4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Улану: Анықталмаған анальгетик заттармен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T41.5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газдармен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Гидантион туындыларымен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Иминостильбендермен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Сукцинимидтермен жəне оксазолидиндиондармен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T42.3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Барбитураттармен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T42.4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Бензодиазепиндермен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T42.5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эпилепсияға қарсы аралас дəрілермен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T42.6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Эпилепсияға қарсы, тыныштандыратын жəне ұйықтатқы басқа заттармен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T42.7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 тартылуына қарсы, тыныштандыратын жəне ұйықтатқы анықталмаған заттармен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Паркинсон ауруына қарсы дəрілермен жəне орталық əсерлі бұлшық ет депрессанттарымен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Үшциклді жəне төрт циклді антидепрессанттармен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Антидепрессанттармен – моноаминоксидазаның тежеуіштерімен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анықталмаған антидепрессанттармен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T43.3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Психозға қарсы жəне нейролептик дəрілермен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T43.4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Нейролептиктермен- фенотиазин қатарының туындылары бутерофенон мен тиоксантенмен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T43.5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анықталмаған психозхға қарсы жəне нейролептик дəрілермен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T43.6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Өздеріне құмарлық тудыруы мүмкіндігімен сипатталатын психиканы ширатқыш заттармен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T43.8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басқа психотропты заттармен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T43.9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психотропты заттармен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Холинэстераза тежеуіштерімен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парасимпатомиметикалық [холинергиялық] заттармен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ганглий бөгегіш заттармен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T44.3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парасимпатикалық [антихолинергиялық жəне антимускариндік] жəне түйілуді бөгегіш басқа заттармен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T44.4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негізінен альфа- адренорецепторлар агонистерімен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T44.5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негізінен бета- адренорецепторлар агонистерімен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T44.6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альфа-адренорецепторлар антогонистерімен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T44.7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бета-адренорецепторлар антогонистерімен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орталық əсерлі жəне адренонейробөгегіш заттармен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T44.9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вегетативтік нерв жүйесіне əсер ететін басқа жəне анықталмаған дəрілермен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Аллергияға жəне құсуға қарсы заттармен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Ісікке қарсы жəне иммунодепрессанттық дəрілермен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витаминдермен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T45.3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ферменттермен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T45.4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Темірмен жəне оның қосындыларымен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T45.5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Антикоагулянттармен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T45.6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Фибринолизге əсер ететін дəрілермен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T45.7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Улану: Антикоагулянттар антогонисттарымен, К витаминімен және басқа коагулянттармен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жүйелік əсері бар басқа дəрілермен ж гематологиялық агенттермен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жүйелік əсері бар анықталмаған дəрілермен жəне гематологиялық агенттермен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гликозидтерімен жəне əсері онымен бірдей дəрілермен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түтіктерін бөгегіштермен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ырғақсыздыққа қарсы басқа дəрілермен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T46.3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жүрек қан тамырларын кеңейтуші дəрілермен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T46.4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Ангиотензин конвертациялаушы ферменттердің тежеуіштерімен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T46.5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басқа гипотензиялық заттармен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T46.6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Антигиперлипидемиялық жəне антиатеросклероздық заттармен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T46.7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Шеткі тамырларды кеңейтуші дəрілермен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T46.8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Беріштендіруші агенттерді қоса, варикозға қарсы дəрілермен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T46.9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жүрек-қан тамырлар жүйесіне əсер ететін басқа жəне анықталмаған заттармен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Гистамин H2-рецепторларының антогонисттерімен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антацидтік дəрілермен жəне асқазанның сөл шығаруын басатын дəрілермен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Тітркендіргіш ішайдатқы заттармен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Тұзды жəне осмостық ішайдатқы заттармен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ішайдатқы заттармен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қорытуды ширатушы дəрілермен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өтуіне қарсы заттармен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Құстырғы заттармен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асқазан-ішек жолына əсер ететін басқа заттармен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Негізінген асқазан-ішек жолына əсер ететін анықталмаған заттармен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Окситоцин тобының дəрілерімен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Миорелаксанттармен [қаңқа бұлшық еттерінің н-холинорецепторлар бөгегіштерімен]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T48.2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бұлшық етке əсер ететін басқа жəне анықталмаған заттармен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T48.3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Жөтелге қарсы заттармен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T48.4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Қақырық түсіруші заттармен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T48.5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бітелуіне қарсы заттармен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T48.6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демікпеге қарсы заттармен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T48.7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тыныс алу жүйесіне əсер ететін басқа жəне анықталмаған заттармен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жергілікті əсері бар уақсаңырауқұлақтарға қарсы, жұқпаларға қарсы жəне қабынуға қарсы дəрілермен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Қышымаға қарсы заттармен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Тұтқырландырғыш жəне жергілікті əсері бар жуғыш заттармен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Тітіркенуді жұмсартатын, азайтатын жəне қорғаныстық заттармен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Кератолиттік, кератопластикалық және шашты емдеуге арналған басқа дәрілермен және заттармен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Улану: Офтальмологиялық практикада қолданылатын препараттармен және заттармен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Отоларингологиялық практикада қолданылатын дəрілермен жəне заттармен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қолданылатын стоматологиялық дəрілермен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қолданылатын басқа заттармен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қолданылатын анықталмаған заттармен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Минералокортикоидтармен жəне олардың антагонисттерімен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"Шумақтық" несепайдатқылармен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Карбоангидраза тежеуіштерімен, бензотиадиазин туындыларымен жəне басқа несепайдатқы заттармен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T50.3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Электролиттік, энергетикалық жəне су теңесіміне əсер ететін дəрілермен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T50.4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қышқылының алмасуына əсер ететін дəрілермен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T50.5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Тəбетті басатын заттармен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T50.6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у қайырғылармен жəне комплексондармен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T50.7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Аналептикалық заттармен жəне "апиындық" рецепторлармен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T50.8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заттармен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T50.9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анықталмаған дəрілік заттармен, дəрі-дəрмектермен жəне биологиялық заттармен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Этанолдың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Метанолдың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2-пропанолдың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T51.3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Сивуха майларының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спирттердің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T51.9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спирттің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өнімдерінің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Бензолдың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 гомологтарының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T52.3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Гликольдердің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T52.4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Кетондардың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органикалық еріткіштердің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органикалық еріткіштердің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Төртхлорлы көміртегінің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Хлороформның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хлорлы этиленнің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T53.3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Тетрахлорэтиленнің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T53.4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Дихлорметанның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T53.5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Хлорлы-фторлы-көміртектерінің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T53.6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галоген туынды алифатиялық көмірсутегілерінің уыттық 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T53.7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галоген туынды хош иісті көмірсутегілерінің уыттық 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T53.9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галоген туынды алифатиялық жəне хош иісті көмірсутегілерінің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 мен оның гомологтарының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органикалық жегі заттардың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Жегі қышқылдар мен қышқыл тəрізді заттардың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T54.3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Жегі сілтілер мен сілті тəрізді заттардың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T54.9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жегі заттардың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Сабын мен кір жуғыш заттардың уыттық 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Металдардың уыттық 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мен оның қосындыларының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 пен оның қосындыларының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 мен оның қосындыларының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T56.3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Кадьмий мен оның қосындыларының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T56.4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пен оның қосындыларының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T56.5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пен оның қосындыларының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T56.6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Қалайы мен оның қосындыларының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T56.7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Бериллий мен оның қосындыларының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T56.8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металдардың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T56.9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металдың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Мышьяк пен оның қосындыларының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 мен оның қосындыларының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T57.2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 пен оның қосындыларының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T57.3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Цианды сутектің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T57.8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органикалық емес заттардың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T57.9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органикалық емес заттың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 тотығының уыттық 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T59.0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тотықтарының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T59.1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қос тотығының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T59.2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Формальдегидтің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T59.3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ағызғыш газдың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T59.4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түріндегі хлордың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T59.5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түріндегі фтордың жəне фторлы көміртегінің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T59.6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Күкіртті көміртегінің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T59.7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 қос тотығының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T59.8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газдардың, түтіндер мен булардың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T59.9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газдардың, түтіндер мен булардың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Фосфорорганикалық жəне карбаматты инсектицидтердің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Галогенделген инсектицидтердің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инсектицидтердің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T60.3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Гербицидтер мен фунгицидтердің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T60.4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Родентицидтердің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T60.8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пестицидтердің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T60.9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пестицидтердің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Уыттық әсер: Сикватерамен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Скумбриялар тұқымды балықпен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балықпен жəне ұлулармен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Теңіздің басқа өнімдерінің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T61.9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теңіз өнімдерінің уыттық 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Желінген саңырауқұлақтар құрамындағы басқа улы заттардың уыттық 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Желінген жидектер құрамындағы басқа улы заттардың уыттық 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желінген өсімдік(-тер) құрамындағы басқа улы заттардың уыттық 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Желінген тағам өнімдері құрамындағы басқа улы заттардың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желінген тағам өнімдері құрамындағы улы заттардың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Жылан уының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бауырымен жорғалаушылар уының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Шаян уының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T63.3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Бүйі уының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T63.4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буын аяқтылар уының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T63.5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Балықтың жанасуынан болған уыттық əсер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T63.6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теңіз жануарлары жанасуынан болған уыттық әсер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T63.8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улы жануарлармен жанасудан болған уыттық əсер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T63.9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улы жануармен жанасудан болған уыттық əсер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өнімдерін ластайтын афлотоксин мен басқа микотоксиндердің уыттық 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Цианидтердің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Стрихнин мен оның тұздарының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мен никотиннің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T65.3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 мен оның гомологтарының нитротуындылары мен аминтуындыларының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T65.4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Көміртек қос сульфидінің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T65.5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Нитроглицериннің жəне басқа азот қышқылдары мен күрделі эфирлердің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T65.6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бояулар мен бояғыш заттардың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заттардың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заттың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Сəулеленудің анықталмаған əсерлері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T67.2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Жылулық құрыспа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T67.3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Жылулық арықтау, сусыздану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T67.4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Организмде тұздар құрамының төмендеуі салдарынан болған жылулық арықтау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T67.5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жылулық арықтау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T67.7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Жылулық ісіну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T67.8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температура мен жарық ықпалдарының басқа əсерлері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Гипотермия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T69.0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Траншеялық қол мен аяқ ұшы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T69.8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температура əсерінің басқа анықталған нəтижелері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Құлақтың баротравмасы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қойнаудың баротравмасы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биіктіктің басқа және анықталмаған ықпалы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T70.3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Кессон ауруы [декомпрессиялық ауру]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T70.4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қысым астындағы сұйықтық ықпалының 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T70.8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 қысымы мен су қысымы ықпалдарының басқа əсерлері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Тұншығу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Аштықтың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Шөлдеудің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Қолайсыз жағдайларда ұзақ болу салдарынан арықтау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T73.3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Шамадан тыс ширығу салдарынан арықтау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T73.8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Депривацияның басқа көріністері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Найзағай зақымы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Суға кету мен суға батудан аман қалу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Тербеліс 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T75.4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тоғының 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Тағамға патологиялық серпіліс тудырған анафилаксиялық шок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Тағамға патологиялық серпілістің басқа көріністері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T78.2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анафилаксиялық шок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T78.3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Ангионевроздық ісіну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T78.4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аллергия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T78.8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басқа жағымсыз серпілістер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T79.0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эмболиясы (жарақаттық)</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T79.1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эмболиясы (жарақаттық)</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T79.2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Жарақаттық салдарлық немесе қайталанатын қан кету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T79.3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жарақаттан кейінгі жара жұқпасы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T79.4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Жарақаттық шок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T79.5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Жарақаттық несепсіздік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T79.6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еттің жарақаттық ишемиясы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T79.7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Жарақаттық теріасты эмфиземасы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T79.8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Жарақаттың басқа ерте асқынулары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Дəрі құюмен, трансфузиямен жəне емдік дəрі егумен байланысты ауа эмболиясы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Дəрі құюмен, трансфузиямен жəне емдік дəрі егумен байланысты тамырлық асқынулар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Дəрі құюмен, трансфузиямен жəне емдік дəрі егумен байланысты жұқпалар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T80.3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AB0-үйлесімсіздігіне серпіліс</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T80.4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 үйлесімсіздігіне серпіліс</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T80.5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 енгізілуіне байланысты анафилаксиялық шок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T80.6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сарысу серпілістері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T80.8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Дəрі құюмен, трансфузиямен жəне емдік дəрі егумен байланысты басқа асқынулар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T80.9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Дəрі құюмен, трансфузиямен жəне емік дəрі егумен байланысты анықталмаған асқынулар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ем шараны қиындататын қан кету мен гематома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ем шара кезіндегі немесе одан кейінгі шок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ем шараны орындау кезінде кездейсоқ тесіп алу немесе жыртылу Шығарылды: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операциялық жара шеттерінің ажырауы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ем шарамен байланысты жұқпа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қуысында немесе ем шараны орындау кезінде операциялық жарада кездейсоқ қалып кеткен бөгде дене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 шараны орындау кезінде кездейсоқ қалып кеткен бөгде затқа жіті серпіліс</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емшарамен байланысты тамырлық асқынулар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емшаралардың басқа асқынулары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қақпақшасының протезімен байланысты механикалық асқыну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ырғағының электронды жүргізушісімен байланысты механикалық асқыну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Коронарлық артериялық шунтпен байланысты механикалық текті асқыну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T82.3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тамыр трансплантаттарымен байланысты механикалық текті асқыну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T82.4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Диализге арналған тамыр катетерімен байланысты механикалық текті асқыну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T82.5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пен тамырлардың басқа протездік қондырғыларымен және имплантаттарымен байланысты механикалық текті асқыну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T82.6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қақпақшасының протезімен байланысты жұқпа мен қабыну реакциясы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T82.7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пен тамырлардың басқа қондырғыларымен, имплантаттары мен трансплантаттарымен байланысты жұқпа мен қабыну реакциясы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пен тамырлардың протездік қондырғыларымен, имплантаттары мен трансплантаттарымен байланысты басқа асқынулар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пен тамырлардың протездік қондырғыларымен, имплантаттары мен трансплантаттарымен байланысты анықталмаған асқынуы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катетерімен (тұрақты) байланысты механикалық текті aсқыну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несеп қондырғылары мен имплантаттарымен байланысты механикалық текті асқыну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ағзасының трансплантатымен байланысты механикалық текті асқыну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протездік қондырғылармен, имплантаттармен және трансплантаттармен байланысты механикалық текті асқыну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жүйесіндегі протездік қондырғымен, имплантатпен жəне трансплантатпен шартталған жұқпа мен қабыну реакциясы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 жолындағы протездік қондырғымен, имплантатпен және трансплантатпен шартталған жұқпа мен қабыну реакциясы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Несеп-жыныстық протездік қондырғылармен, имплантаттармен және трансплантаттармен байланысты басқа асқынулар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Несеп-жыныстық протездік қондырғымен, имплантатпен және трансплантатпен байланысты анықталмаған асқыну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іші протезімен байланысты механикалық текті асқыну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 сүйектерін бекіткіш ішкі қондырғылармен байланысты механикалық текті асқыну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сүйектерді бекіткіш ішкі қондырғылармен байланысты механикалық текті асқыну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 қондырғылармен, имплантаттармен жəне трансплантаттармен байланысты механикалық текті асқыну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ішкі қондырғылармен, имплантаттармен жəне трансплантаттармен байланысты механикалық текті асқыну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Эндопротездеумен шартталған жұқпа мен қабыну серпілісі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бекіткіш қондырғымен (кез келген жерде орналасқан) шартталған жұқпа мен қабыну серпілісі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ішкі ортопедиялық протездік қондырғылармен, имплантаттармен және трансплантаттармен шартталған жұқпа мен қабыну реакциясы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ішкі ортопедиялық протездік қондырғылармен, имплантаттармен жəне трансплантаттармен байланысты басқа асқынулар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ортопедиялық протездік қондырғымен, имплантатпен және трансплантатпен байланысты анықталмаған асқыну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ішілік қарыншалық шунтпен (байланыстырушы) байланысты механикалық текті асқыну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Имплантталған нерв жүйесінің электрондық ширатқысымен байланысты механикалық текті асқыну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көзбұршақпен (көздің) байланысты механикалық текті асқыну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басқа протездерімен, имплантаттарымен жəне трансплантаттарымен байланысты механикалық текті асқыну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протезімен жəне имплантатымен байланысты механикалық текті асқыну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Асқазан-ішек протезімен, имплантатымен жəне трансплантатымен байланысты механикалық текті асқыну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ішкі протездік қондырғылармен, имплантаттармен жəне трансплантаттармен байланысты механикалық текті асқыну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ішкі протездік қондырғылармен, имплантаттармен жəне трансплантаттармен шартталған жұқпа мен қабыну реакциясы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басқа ішкі протездік қондырғылармен, имплантаттармен жəне трансплантаттармен байланысты басқа асқынулар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кемігі трансплантатының ажырауы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трансплантатының өлуі мен ажырауы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трансплантатының өлуі мен ажырауы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T86.3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Жүрек-өкпе трансплантатының өлуі мен ажырауы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T86.4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трансплантатының өлуі мен ажырауы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T86.8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көшіріліп қондырылған ағзалар мен тіндердің өлуі мен ажырауы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T86.9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Көшіріліп қондырылған анықталмаған ағзалар мен тіндердің өлуі мен ажырауы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 (бөлігін) қайта қондырумен байланысты асқынулар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 (бөлігін) қайта қондырумен байланысты асқынулар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T87.2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басқа бөліктерін қайта қондырумен байланысты асқынулар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T87.3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Ампутацияланған тұқыл невромасы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T87.4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Ампутацияланған тұқылдың жұқпасы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T87.5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Ампутацияланған тұқылдың некрозы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T87.6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Ампутацияланған тұқылдың басқа жəне анықталмаған асқынулары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Иммундаумен байланысты жұқпа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иммундаумен байланысты басқа асқынулар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T88.2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Анестезия тудырған шок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T88.3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Сезімсіздікпен тудырылған қатерлі гипертермия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T88.4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Нәтижесіз немесе қиын интубациялау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T88.5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Анестезияның басқа асқынулары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T88.6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Талапқа сай тағайындалған жəне дұрыс қолданылған дəрілік затқа пайда болған патологиялық серпіліспен шартталға анафилаксиялық шок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T88.7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Дəрілік заттар мен дəрі-дермектерге пайда болған, анықталмаған патологиялық серпіліс</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T88.8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хирургиялық жəне терапиялық əрекеттердің басқа анықталған асқынулары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денсаулығын бұрынғыша тексеру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Балалық шағының жылдам өсу кезеңінде тексеру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Z00.4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жалпы психиатриялық тексеру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бен көруді тексеру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пен естуді тексеру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Z01.4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тексеру (жалпы) (бұрынғыша)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Z01.7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тексеру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уақыт болу мекемесіне түсуіне байланысты тексеру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Z02.3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Қарулы күштер қатарына шақырылғандарды тексеру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Туберкулезге күмəн болғанда бақылау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ісікке күмəн болғанда бақылау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ауру мен мінез-құлық бұзылуына күмән болғанда бақылау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жүйесіне күмән болғанда бақылау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инфаргіне күмән болғанда бақылау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Жүрек-тамырлар жүйесінің басқа ауруына күмән болғанда бақылау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Жұтылған заттардың уыттық әсеріне күмән болғанда бақылау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аурулар мен жағдайларға күмән болғанда бақылау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аурулар мен жағдайларға күмән болғанда бақылау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құрамында алкоголь немесе есірткі зат болуына арналған тест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оқиғасынан кейін тексеру мен бақылау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Өндірістегі қайғылы оқиғадан кейінгі тексеру мен бақылау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Z04.5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тигізген жарақаттардан кейінгі тексеру мен бақылау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Z04.6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Мекеменің сұранысы бойынша жалпы психиатриялық тексеру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себептер бойынша тексеру мен бақылау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 радиотерапиясынан кейінгі келесі тексеру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Z08.2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ісіктің химиотерапиясынан кейінгі келесі тексеру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Z08.7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ісікті құрамалы емдеуден кейінгі келесі тексеру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Z08.8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ісікті емдеудің басқа əдісін қолданғаннан кейінгі келесі тексеру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Z08.9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ісікті емдеудің анықталмаған әдісін қолданғаннан кейінгі келесі тексеру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Z09.0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жағдайлар себепті хирургиялық әрекеттерден кейінгі келесі тексеру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сүзегі қоздырғышын тасушылық</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Асқазан-ішектің басқа жұқпалы ауруларының қоздырғышын тасушылық</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 ауруы қоздырғышын тасушылық</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Z22.3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бактериялық аурулар қоздырғышын тасушылық</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Z22.5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 гепатит қоздырғышын тасушылық</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жұқпалы ауру қоздырғышын тасушылық</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жұқпалы ауру қоздырғышын тасушылық</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Z29.0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Тұлдау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Z30.3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Етеккір шақыру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жүргізілген тұлдаудан кейінгі жатыр түтігінің немесе шәует шығаратын түтіктің пластикасы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ұрықтандыру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Z31.4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туу қызметін қалпына келтіру бойынша жүргізілген зерттеулер мен сынамалар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Жүктілікке тән жағдай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бірінші жүктілік ағымын бақылау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қалыпты жүктілік ағымын бақылау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Z34.9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қалыпты жүктілік ағымын бақылау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Сыртартқысында жетілмеген түсік тастауы бар әйелдің жүктілік ағымын бақылау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Z35.4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босанған әйелдің жүктілік ағымын бақылау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Сипаты анықталмаған қауіпке тым шалдыққыш әйелдің жүктілікағымын бақылау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туған бір бала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 туған бір бала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туған егіз балалар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 тірі, бірі өлі туған егіздер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 туған егіздер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Бəрі тірі туған көп ұрықты босанулар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Арасында тірі туғандары да, өлі туғандары да бар көп ұрықты босанулар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Бəрі өлі туған көп ұрықты босанулар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Аяқталуы анықталмаған босану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 туған бір бала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Стационардан тыс туған бір бала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Z38.2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 туған егіздер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Z38.3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Стационардан тыс туған егіздер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Z38.4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жерде туған егіздер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Z38.5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ұрықты босанулардың стационарда туған басқа нәрестелері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Z38.6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ұрықты босанулардың стационардан тыс туған басқа нəрестелері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Z38.7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ұрықты босанулардың анықталмаған жерде туған басқа нəрестелері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Z38.8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Босана салысымен көрсетілген көмек пен тексеру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Z39.0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 туған бір бала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Z39.1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емізуші анаға көмек пен тексеру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Z39.2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ескіше бақылау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Z40.9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алдын алудың анықталмаған әрекеті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түкті учаскесінің трансплантациясы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 бейне кемшіліктерін жою үшін жүргізілген пластикалық хирургияның басқа түрлері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немесе әдет-ғұрыптық сүндеттеу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мойынға пластикалық хирургияны қолданумен жүретін келесі көмек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бездеріне пластикалық хирургияны қолданумен жүретін келесі көмек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басқа бөліктеріне пластикалық хирургия қолданумен жүретін келесі көмек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Қолға пластикалық хирургияны қолданумен жүретін келесі көмек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Аяққа пластикалық хирургияны қолданумен жүретін келесі көмек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басқа бөліктеріне пластикалық хирургияны қолданумен жүретін келесі көмек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пластикалық хирургияны қолданумен жүретін келесі көмек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ырғағының жасанды жүргізушісін орнату мен реттеу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Тамырлыр жағдайын бақылаушы құралдарды орнату мен реттеу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Z45.3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Имплантатталған есту жабдығын орнату мен реттеу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Имплантатталған басқа жабдықтарды орнату мен реттеу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 біткеннен кейін пластинканы, сонымен қатар бекіткіш ішкі, басқа жабдықтарды алып тастау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Z47.8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ортопедиялық көмектің анықталған басқа түрі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Z49.0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Диализ өткізуге дайындық ем шаралары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Z49.1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Экстракорпоралдық диализ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Z49.2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Диализдің басқа түрі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аурулары кезінде еңбекке жарамды ету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Маскүнемдік кезінде еңбекке жарамды ету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Есірткіқұмарлық кезінде еңбекке жарамды ету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еңбек терапиясы мен кәсіптік еңбекке жарамды ету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ем-шараларының басқа түрлерінен тұратын ем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оңалту ем-шараларының тұратын ем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Радиотерапия курсы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 себепті химиотерапия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Химиотерапияның басқа түрлері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Z51.3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диагнозсыз қан құю</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Z51.4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келесі емдеуге дайындық ем шаралары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Z51.5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Жеңілдететін көмек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доноры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доноры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Z52.3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кемігінің доноры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Z52.4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доноры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Z52.5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қабық доноры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Z52.6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доноры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Z52.7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доноры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органның және тіннің доноры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әрекеттерден кейінгі сауығу кезеңі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Радиотерапиядан кейінгі сауығу кезеңі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Химиотерапиядан кейінгі сауығу кезеңі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Психотерапиядан кейінгі сауығу кезеңі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Сынықты емдеуден кейінгі сауығу кезеңі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Құрамалы емдеуден кейінгі сауығу кезеңі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емдеуден кейінгі сауығу кезеңі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 анықталмаған емдеуден кейінгі сауығу кезеңі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Z61.6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Балаға физикалық зорлық көрсету ықтималдығымен байланысты проблемалар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Z61.8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Балалық шақта басынан кешкен басқа жағымсыз жағдайлар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Z63.8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 адамдармен (алғашқы демеу тобы) байланысты анықталған басқа проблемалар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Z72.1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Алкогольді пайдалану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Z72.6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Құмар ойындары мен бәс тігу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Z73.8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өмір салтын қалыптастыру қиындықтарымен байланысты басқа проблемалар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Z74.2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Отбасының көмек көрсетуге қабілетті мүшесі жоқ кезде көмек көрсетуге мұқтаждық</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Z75.1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Профильдік медициналық мекемеге жатуды күтуші адам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Z75.2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мен емдеу тағайындалуын күтудің басқа кезеңі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Z75.5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адам демалғанда көмек көрсетілуі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Z76.1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Тастанды баланың денсаулығын бақылау мен оны күту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Z76.2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омыраудағы бала мен жас баланың денсаулығын бақылау мен оны күту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Z76.3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 адамды ертіп жүрген сау адам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Z76.4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мекемесінің көмегіне зәру басқа адамдар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 сыртартқыда басқа жұқпалы және паразиттік аурудың болуы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ас қазан-ішек жолының қатерлі ісігінің болуы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кеңірдектің, бронхтар мен өкпенің қатерлі ісігінің болуы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тыныс алу және кеуде торы ағзаларының қатерлі ісігінің болуы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сүт безінің қатерлі ісігінің болуы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жыныс ағзаларының қатерлі ісігінің болуы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несеп ағзаларының қатерлі ісігінің болуы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лейкоз болуы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лимфалық, қан өндіретін және солтектес тіндер қатерлі ісігінің болуы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басқа ағзалар мен тіндер қатерлі ісіктерінің болуы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анықталмаған қатерлі ісіктің болуы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басқа өспелердің болуы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жұқпалы және паразиттік аурулардың болуы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қан мен қан өндіру ағзаларының аурулары және иммундық механизмдерді қамтитын бұзылулар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эндокриндік жүйенің басқа аурулары, тамақтанудың бұзылулары мен зат алмасуының бұзылуларының болуы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психобелсенді заттарды көпқолданудың болуы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басқа психикалық бұзылулар мен мінез-құлықтың бұзылуының болуы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нерв жүйесі мен сезім ағзаларының ауруларының болуы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қанайналым жүйесінің ауруларының болуы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тыныс алу ағзалары ауруларының болуы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ас қорыту ағзалары ауруларының болуы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тері мен теріасты шелмайы ауруларының болуы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сүйек-бұлшық ет жүйесі мен дәнекер тіннің ауруларының болуы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несеп-жыныс жүйесі ауруларының болуы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жүктіліктің, босану мен босанудан кейінгі кезеңнің асқынулары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перинаталдық кезеңде пайда болатын жеке жағдайлардың болуы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туа біткен ауытқулардың, пішінөзгерулері мен хромосомалық ауытқулардың болуы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анықталған басқа сырқаттық жағдайлардың болуы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Z88.7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сарысуға немесе екпеге аллергиясының болуы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Z88.8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дәрілік заттарға, дәрі- дәрмектер мен биологиялық заттарға аллергиясының болуы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Z89.9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қол-аяқтың жүре пайда болған анықталмаған жоқтығы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 бөлігінің жүре пайда болған жоқтығы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Z91.6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басқа психологиялық жарақат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сыртартпасында еңбекке қайта жарамды ету шараларының болуы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Z98.2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Ми-жұлын сұйықтығын дренаждау жабдығымен байланысты жағдайлар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Z99.0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Аспираторға тәуелділік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Z99.1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Респираторға тәуелділік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Ескертппе:</w:t>
      </w:r>
    </w:p>
    <w:p>
      <w:pPr>
        <w:spacing w:after="0"/>
        <w:ind w:left="0"/>
        <w:jc w:val="both"/>
      </w:pPr>
      <w:r>
        <w:rPr>
          <w:rFonts w:ascii="Times New Roman"/>
          <w:b w:val="false"/>
          <w:i w:val="false"/>
          <w:color w:val="000000"/>
          <w:sz w:val="28"/>
        </w:rPr>
        <w:t>
      * + бұл көрсетілетін қызмет жүргізуге жатқызылуы тиіс;</w:t>
      </w:r>
    </w:p>
    <w:p>
      <w:pPr>
        <w:spacing w:after="0"/>
        <w:ind w:left="0"/>
        <w:jc w:val="both"/>
      </w:pPr>
      <w:r>
        <w:rPr>
          <w:rFonts w:ascii="Times New Roman"/>
          <w:b w:val="false"/>
          <w:i w:val="false"/>
          <w:color w:val="000000"/>
          <w:sz w:val="28"/>
        </w:rPr>
        <w:t>
      ** - бұл көрсетілетін қызмет жүргізуге жатпайды.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Стационарлық көмек </w:t>
            </w:r>
            <w:r>
              <w:br/>
            </w:r>
            <w:r>
              <w:rPr>
                <w:rFonts w:ascii="Times New Roman"/>
                <w:b w:val="false"/>
                <w:i w:val="false"/>
                <w:color w:val="000000"/>
                <w:sz w:val="20"/>
              </w:rPr>
              <w:t xml:space="preserve">көрсету қағидаларына </w:t>
            </w:r>
            <w:r>
              <w:br/>
            </w:r>
            <w:r>
              <w:rPr>
                <w:rFonts w:ascii="Times New Roman"/>
                <w:b w:val="false"/>
                <w:i w:val="false"/>
                <w:color w:val="000000"/>
                <w:sz w:val="20"/>
              </w:rPr>
              <w:t>6-қосымша</w:t>
            </w:r>
          </w:p>
        </w:tc>
      </w:tr>
    </w:tbl>
    <w:bookmarkStart w:name="z85" w:id="82"/>
    <w:p>
      <w:pPr>
        <w:spacing w:after="0"/>
        <w:ind w:left="0"/>
        <w:jc w:val="left"/>
      </w:pPr>
      <w:r>
        <w:rPr>
          <w:rFonts w:ascii="Times New Roman"/>
          <w:b/>
          <w:i w:val="false"/>
          <w:color w:val="000000"/>
        </w:rPr>
        <w:t xml:space="preserve"> ТМККК және МӘМС шеңберінде басымдық тәртіпте тәуліктік стационарда емделуі тиіс АХЖ-9 кодтары бойынша операциялар мен манипуляциялардың тізбесі</w:t>
      </w:r>
    </w:p>
    <w:bookmarkEnd w:id="82"/>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6-қосымша 01.01.2020 бастап қолданысқа енгізіледі – ҚР Денсаулық сақтау министрінің 29.08.2019 </w:t>
      </w:r>
      <w:r>
        <w:rPr>
          <w:rFonts w:ascii="Times New Roman"/>
          <w:b w:val="false"/>
          <w:i w:val="false"/>
          <w:color w:val="ff0000"/>
          <w:sz w:val="28"/>
        </w:rPr>
        <w:t>№ ҚР ДСМ-118</w:t>
      </w:r>
      <w:r>
        <w:rPr>
          <w:rFonts w:ascii="Times New Roman"/>
          <w:b w:val="false"/>
          <w:i w:val="false"/>
          <w:color w:val="ff0000"/>
          <w:sz w:val="28"/>
        </w:rPr>
        <w:t xml:space="preserve">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2"/>
        <w:gridCol w:w="2863"/>
        <w:gridCol w:w="6039"/>
        <w:gridCol w:w="758"/>
        <w:gridCol w:w="758"/>
      </w:tblGrid>
      <w:tr>
        <w:trPr>
          <w:trHeight w:val="30" w:hRule="atLeast"/>
        </w:trPr>
        <w:tc>
          <w:tcPr>
            <w:tcW w:w="1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АХЖ-9 коды</w:t>
            </w:r>
          </w:p>
        </w:tc>
        <w:tc>
          <w:tcPr>
            <w:tcW w:w="6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Өңірлендіру деңгейі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деңгейінде</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деңгейінде</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қабығының ашық биопсиясы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Бассүйекке жасалатын басқа диагностикалық шаралар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Бассүйектің трепанациясы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Краниалды қуыстарды кесу және дренаж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Бассүйекішілік нейростимуляторды алып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Трепанация орнын қайта ашу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трепанациясының басқа нысандары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краниоэктомия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Краниалды қуысқа немесе тінге катетерді имплантациялау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 саңылауы арқылы интрацеребралды катетерді орнату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Бассүйектің зақымданған бөлігін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тігістерін ашу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сынығының бөлшектерін көтеру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трансплантантын қалыптастыру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Бассүйектегі сүйектік трансплантант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пластинкасын орнату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остеопластикасының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пластинкасын алып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Бассүйектің қатты қабығына қарапайым тігіс салу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қабығын қалпына келтірудің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Хороидалды өрімді алып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Кортикалды жабыспалардың лизисі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Тракция үшін қажетті құралдарды қою немесе ауыстыру (бассүйектен тартып созу немесе Hallo-тракция)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Тракция үшін керек құрылғыларды алып тастау (бассүйек арқылы тарту немесе Hallo-тракция)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Цистерна пункциясы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имплантацияланған катетер арқылы вентрикулопункция жасау, Вентрикулярлы шунт түтікшесінің пункциясы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краниалды пункциялар: субарахноидалды кеңістіктің, субдуралды кеңістіктің аспирациясы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Вентрикулостомия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сынығының бөлшектерін көтеру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және мойын құрылымдары бар вентрикулярды шунт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айналым жүйесіне вентрикулярлы шунт енгізу, вентрикулоперитоностомия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қуысындағы вентрикулярды шунт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қуысына және оның органдарына вентрикулярлы шунт енгізу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жүйесіндегі вентрикулярды шунт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Қарыншаны дренаждау үшін басқа манипуляциялар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Вентрикулярлы шунтты тазалау және зерттеу, вентрикулоперитонеалды шунттың вентрикулярлы соңын зерттеу, Вентрикулоперитонеалды шунтты қайтадан бағдарламалау,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Вентрикулярлы шунтты ауыстыру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Вентрикулярлы шунтты алып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үшін катетерді және зондты имплантаттауды қоса алғандағы бассүйек ішіндегі қысым мониторингі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ашық биопсиясы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ішіндегі қысымды мониторингілеу үшін катетерді немесе зондты имплантаттау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 тілудің басқа жолдары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Таламусқа операция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 шарға операция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қабығының тінін немесе зақымданған бөлігін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Гемисферэктомия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қабығының тінін немесе зақымданған бөлігін кесудің немесе бұзудың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Акустикалық невриноманы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Трансфронталды жолмен гипофиз биопсиясын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Трансфеноидалды жолмен гипофиз биопсиясын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әдіс арқылы гипофиз биосиясын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Домалақ заттың биопсиясы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Домалақ заттың тұсын тексеру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Домалақ затты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Домалақ денедегі басқа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әдіс арқылы гипофизді жартылай тілу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әдіс арқылы гипофизді толық тілу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Гипофизді толық кесу, басқаша анықталмаған</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 шұңқырын тексеру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Гипофизді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Гипофиздағы басқа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тармақты нервіні бөлу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бассүйектік және шет нервілерді бөлу және ұсақтау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және шет нервілерді кесудің өзге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Гассеров түйінінің ганглионэктомиясы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және шет нервілер ганглиондарының өзге ганглионэктомиялары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және шет нервілерді тілудің немесе алып тастаудың өзге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Краниальды және перифериялық нервіні бұзу (крианалгезия, нейролитикалық дәрінің инъекциясы, радио жиілілік аблациясы)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және перифериялық нервілерді тігіп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нервіні, ганглияны немесе жабыспалардың лизисін декомпрессиялаудың басқа жолдары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Краниалды және перифериялық нервіні протездеу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және шет нервілердің транспозициясы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асты-беттік анастомоз</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беттік анастомоз</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Қосымша-тіл асты анастомозы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және шет нервілер анастомозының өзге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және шет нервілердің алдағы қалпына келтіруін тексеру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және перифериялық нервілердің ескі жарақатын қалпына келтіру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Нейропластиканың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созылуына операция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нейростимуляторды алып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және перифериялық нервілердегі басқа диагностикалық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Симпатиялық тамырды немесе ганглияны бөлу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таңдайлық ганглионарлы симпатэктомия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Мойнақтық симпатэктомия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 симпатэктомиясы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Пресакралды симпатэктомия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симпатэктомия және ганглионарлы симпатэктомия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Симпатикалық тамырды немесе ганглияны қалпына келтіру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каналынын бөгде затты алып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Ламинэктомия жасалған жерді қайтадан ашу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каналы құрылымдарын зерттеудің және декомпрессиялаудың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жұлындарының түбін таңу (ризотомия)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арқылы хордотомия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Хордотомияның өзге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және оның қабығының биопсиясы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немесе жұлын қабығының зақымданған бөлігін кесу немесе бұзу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Менингоцелені оперативті жолмен сылып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Миеломенингоцелені оперативті жолмен сылып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сынығын қалпына келтіру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құрылымдарын қалпына келтіруші және пластикалық операциялардың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және жұлын тамырларының түптері жабыспаларының лизисі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субарахноидалды-ішперделік шунт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субарахноидалды-несептамырлы шунт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қабығының басқа шунттары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нейростимуляторды алып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қабықтың шунтын тексеру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қабықтың шунтын алып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Омыртқааралық дисктті кесу немесе бұзу, басқаша анықталмаған</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Омыртқааралық дискті тілу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Омыртқаралық дисктті басқа жолмен бұзу (химионуклеоздан басқа)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Миға және ми қабығына жүргізілетін басқа диагностикалық емшаралар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және омыртқа каналының құрылымдарындағы басқа диагностикалық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 артерияларының артериографиясы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арқылы конъюктивадан сыналап кіргізілген бөгде затты алып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 жарылуын тігу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Аутоимлантант арқылы қабатты кератопластика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Қабаттық кератопластиканың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Аутотрансплантант арқылы толассыз кератопластика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Тесік кератопластиканың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Кератопротез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Мөлдірқабықтан жасанды имплантантты алып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сегментінен көз ішіндегі бөгде затты алып тастау, басқаша анықталмаған</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 көмегімен көздің алдыңғы сегментінен көз ішіндегі бөгде затты алып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 қолданбай көздің алдыңғы сегментінен көз ішіндегі бөгде затты алып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синехиялардың басқа түрлерінің лизисі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синехиялардың лизисі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Мөлдірқабықтың және шыны тәріздес дененің бітісуінің лизисі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сыртқы мөлдір қабығына операция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сегментінің зақымданған бөлігін жою, басқаша анықталмаған</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мөлдір қабығының зақымданған бөлігін кесіп алып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Кесіп алып тастаусыз кірпікті дененің зақымданған бөлігін жою</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Кірпікті дененің зақымданған бөлігін кесіп алып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трабекулотомия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12.5901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Цитостатик экспозициясы және дренажды импланттау арқылы жасалған трабекулэктомия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трабекулэктомия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Иридэктомиясы бар аққабықты ашудың басқа түрлері (синус-трабекулоэктомия)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Аққабықтағы жыланкөзді операциядан кейін тексеру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Аққабықты ашудың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Аққабық жарылуын тігу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Трансплантант көмегімен аққабықты стафиломаны жою</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камерадан эпителий өсіндісін жою немесе бұзу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тәріздес денені жоюдың басқа түрлері (ретинорексис)</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жету әдісі арқылы механикалық витреоэктомия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қол жеткізу арқылы механикалық витреоэктомияның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Интравитреалдық дәрі-дәрмек енгізу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төменгі жету әдісі арқылы көз жанарына қаптама ішілік экстракция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жанарына қаптама ішілік экстракция жасаудың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Тізбекті экстракция әдісімен көз жанарына қаптамадан тыс экстракция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аспирация (және ирригация) әдісімен көз жанарына қаптамадан тыс экстракция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жанарының эмульгациясы және катарактаның аспирациясы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жанарын механикалық жолмен ұсақтау және артқы жету әдісі арқылы катарактаны аспирациялау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жанарын механикалық жолмен ұсақтау және катарактаны аспирациялаудың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Көзішілік жасанды жанарды қайтадан енгізу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13.7301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Интраокулярлық линзаның трансклералық фиксациясы және қаптамалық қаптың пластикасы арқылы сублюксацияланған көз жанарының факоэмульсификациясы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Имплантталған көз жанарын алып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артқы сегментінен бөгде затты алып тастау, басқаша көрсетілмеген</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 көмегімен көздің артқы сегментінен бөгде затты алып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 қолданбай көздің артқы сегментінен бөгде затты алып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торын лазерлік фотокоагуляциялау жолмен хореоретиналдық зақымды деструкциялау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терапия әдісімен хориоретиналды зақымдануды жою</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Сәулелену көзін имплантациялау жолымен хориоретиналды зақымдануды бұзу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Импланттаудың көмегімен аққабықты бекіту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Склераның басқа түрлерін бекіту арқылы көз торының қабаттануын жою</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артқы сегментінен хирургиялық жолмен имплантталған материалды алып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15.9011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маңындағы бұлшықеттерге операциялар, өсінді пайда болғанда микрохирургиялық әдіс</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19.9011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шарасы мен көздің алмасына жасалатын операциялар, жаңа өсінділер пайда болғанда - микрохирургиялық</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Мөлдірқабықтағы қайта құрушы және рефракционды хирургияның басқа түрлері (2 көзде)</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тәріздес денені алмастырушыны енгізу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безіне өт қабын анастомоздау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 сфинктерін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 сфинктерінің пластикасы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безіндегі операциялар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Панкреатотомия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панкреотомия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безінің ашық биопсиясы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 және оның өзегінің тінін немесе зақымданған бөлігін жергілікті кесу немесе бұзу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Панкреатикоцистогастростомия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Панкреатикоцистоеюностомия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 тіндерінің реимплантациясы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безінің аллотрансплантанты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безінің ксенотрансплантанты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Панкреаттық өзекті катетерлеу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безіндегі басқа қалпына келтіруші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безінің анастомозы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безіндегі басқа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Омыртқалардың спондилодезы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және екінші мойын омыртқасының спондилодезы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алды басқа спондилодез</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арты басқа спондилодез</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және бел омыртқасының спондилодезы, артқы жету жолы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және бел омыртқаларының спондиллодезы, артқы жету әдісі, диск протезін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 және құйымшақ сегізкөз омыртқасының спондилодезы, артқы жету жолы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 және құйымшақ сегізкөз омыртқаларының спондиллодезы, артқы жету әдісі, диск протезін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спондилодезы, кез-келген әдіс арқылы, кез-келген бөлімнің</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деңгейде, алдыңғы жету әдісі арқылы мойын бөлігінің салдарлық спондилодезы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деңгейде, артқы жету әдісі арқылы мойын бөлігінің салдарлық спондилодезы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деңгейде, алдыңғы жету әдісі арқылы кеуде және кеуденің бел бөлігінің салдарлық спондилодезы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деңгейде, артқы жету әдісі арқылы кеуде және кеуденің бел бөлігінің салдарлық спондилодезы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 және құйымшақ сегізкөз бөлімінің қайта спондолодезы, алдыңғы жету әдісі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қайта спондилодезы, кез-келген әдіс арқылы, кез-келген бөлімнің</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Бассүйекке, миға және ми қабығына жасалатын басқа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Жұлындағы және омыртқа каналының құрылымдарындағы басқа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Симпатикалық тамыр немесе ганглияның басқа манипуляциялары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 субтотальды резекциялау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 тұсындағы жарақатты қайтадан ашу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 тұсын кесудің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 ашық биопсиясы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және парақалқанша бездеріндегі басқа диагностикалық манипулыциялары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 біржақты лобэктомиясы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 субтотальды резекциялау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тиреоидэктомияның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 зақымданған бөлігін тілу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Жылауықтың немесе қалқанша безі түйінінің энуклеациясы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тиреоидэктомияның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тиреоидэктомия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 артындағы тиреоидэктомия,басқаша анықталмаған</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төс артындағы тиреоидэктомия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төс артындағы тиреоидэктомия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астында орналасқан қалқанша безін тілу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Қалқанша-тілдік өзекті немесе жолды тілу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паратиреоидэктомия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Паратиреоидэктомияның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 мойнағын кесіп өту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 тамырларын таңу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безіне тігіс салу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 тіндеріне реимплантация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Қалқансерік безінің тіндеріне реимплантация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безіне басқа операциялар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Қалқансерік безіне басқа операциялар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 безін жартылай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 безін толық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 безі тұсын қарау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 безін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 безін қалпына келтіру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 безіндегі басқа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безінің ашық биопсиясы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безінің зақымданған бөлігін тілу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адреналэктомия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адреналэктомияның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адреналэктомия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безін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безі тамырларын кесіп өту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безі тамырларын таңу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безін қалпына келтіру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безі тініне реимплантация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безіндегі, жүйкедегі, тамырдағы басқа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Аққабық жыланкөзін жою</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Склера зақымдануын тілу немесе бұзу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Аққабық стафиломасын жоюдың басқа жолдары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Склераны нығайтудың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трансплантантын пайдалану арқылы орбитотомия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Көзұялық имплантантын кіргізу арқылы орбитотомия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Аққабықтағы синхронды имплантантпен көз ішіндегісін алып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етті бекіту арқылы теондық капсулаға имплантантты синхронды енгізу арқылы көзалмасының энуклеациясы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имплантантын қайтадан енгізу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имплантантын қайтадан енгізу және тексеру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Көзұя жарақатын оперативті емдеу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алмасының жарылуын жою</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Орбитотомияның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Көзұяның диагностикалық аспирациясы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Көзалманы эвисцерациялаудың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Көзалмасына энуклеация жасаудың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Іргелес құрылымдарды алып тастау арқылы көзұясына эвисцерация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Көзұялық сүйекті терапиялық алып тастау арқылы көзұясына эвисцерация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Көзұясына эвисцерация жасаудың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имплантантын қайтадан енгізу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Энуклеация және имплантантты енгізуден кейін көз ойдымын тексеру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Энуклеациядан кейін көз ойдымын тексерудің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Эвисцерация қуысының басқа тексерісі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имплантатты синхрондық енгізу арқылы көз алмасының энуклеациясы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камерадағы басқа манипуляциялар (дренаж)</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Этмоидальды артерияларды таңу арқылы мұрыннан қан кетуді тоқтату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Трансатральды ену әдісімен жоғарғы жақсүйектік артерияны таңу арқылы мұрыннан қан кетуді тоқтату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ұйқы күре тамырын таңу арқылы мұрыннан қан кетуді тоқтату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былжыр қабығын тілу арқылы және мұрын далдасының және мұрын сырт бөлігінің терісін имплантациялау арқылы мұрыннан қан кетуді тоқтату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Энуклеация және имплантантты енгізуден кейін көз ойдымын тексеру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резекциясы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далдасының былжыр қабығының астын резекциялау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сынуын ашық орнына салу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жыланкөзін жабу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Мұрындағы сыздауықты ашу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есту каналын қайта құру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қалқанын қалпына келтіру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Ампутацияланған құлақты тігу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Мирингопластика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Тимпанопластиканы тексеру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құлақты қалпына келтірудің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Емізік тәрізді өсіндіні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құлақты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мастоидэктомия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Радикалды мастоидэктомия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Мастоидэктомияның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құлақтың зақымданған бөлігін кесіп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құлақты кесіп тастаудың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Үзеңгіні мобилизациялау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Стапедэктомияның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Стапедэктомияны тексеру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Стапедэктомияны тексерудің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сүйектерінің тізбегіндегі басқа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Тимпанопластиканың II түрі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Тимпанопластиканың III түрі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Тимпанопластиканың IV түрі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Тимпанопластиканың V түрі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Самай сүйек пирамидасының ауа жасушаларын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құлақты фенестрациялау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құлақты фенестрациялау (бастапқы)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құлақты фенестрациялаудың тексерісі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құлақты кесу, тілу және бұзу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Тимпаносимпатэктомия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Кіреберіс тесігін және ұлу тесігін қалпына келтіру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өткізгіш есту аппаратын имплантациялау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протезының имплантациясы немесе ауыстырылуы, басқаша анықталмаған</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канал арқылы ұлы протезының имплантациясы немесе ауыстырылуы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канал арқылы ұлы протезының имплантациясы немесе ауыстырылуы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 тәрізді қуысты ашу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Заславский бойынша басқа әдісіпен жоғарғы жақсүйек қуысының зақымданған бөлігін кесіп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Кереге көз сүйегінің резекциясы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Сфеноидэктомия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Таңдайлық кесіндімен мұрын қуыстарының жыланкөзін жабу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қуыстарын қалпына келтірудің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жұтушы нервіні тілу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қуыстарындағы басқа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және ішкі құлақтың биопсиясы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және ішкі құлақтағы басқа диагностикалық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және ішкі құлақтағы басқа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Ринопластиканы тексеру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Мұрындағы басқа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қуыстарының ашық биопсиясы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жабыспаларының лизисі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 тінін немесе зақымданған бөлігін жергілікті кесу немесе бұзу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фистуласын жабу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сынуын қалпына келтіретін операция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 жырығын тігіп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Кеңірдектің сыртқы фистуласын жабу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Кеңірдектің басқа фистуласын жабу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тамырын кесіп өту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 немесе жұтқыншақ жабыспаларының лизисі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Ауатамырдың тінін немесе зақымданған бөлігін эндоскопиялық кесу немесе бұзу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Ауатамырдың зақымдалған бөлігінің немес тінінің торакостомиясы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Ауатамырдың жырығын тігу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Ауатамырды лигирлеу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Крикофарингиалды миотомия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жылауығының марсупиализациясы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тінін немесе зақымданған бөлігін кесудің немесе бұзудың басқа жолдары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Көмекей қақпашығын алып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қабаттарын тілу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ларингэктомияның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жырығын тігіп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 қайта құру және жасанды жұтқыншақ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Кеңірдектегі басқа қалпына келтіретін және пластикалық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Ауатамырдың тінін немесе зақымданған бөлігін жергілікті кесу немесе бұзу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Ауатамырдың тінін немесе зақымданған бөлігін жергілікті кесудің немесе бұзудың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Ауатамырдың фистуласын жабу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Диафрагмаға басқа қалпына келтіруші операциялар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және ауатамырдың резекциясы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Эмфизематозды булланың пликациясы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сегментінің резекциясы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эхинококкэктомиясы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торакоскопиялық эхинококкэктомиясы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торакоскопиялық резекциясы (жылауықтың, зарарсыз ісіктің), жырықты тігу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сегментінің торакоскостомиясы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лобэктомиясы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пневмонэктомия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кесудің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ашық биопсиясы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жырығын тігу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декортикациясы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Диафрагма жарығын жою, торакальды жету әдісі, басқаша дәлденбеген</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Диафрагма жарығын жою, торакальды жету әдісі, диафрагмы пликациясы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қуысының құрылымын радикалды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Реторакотомия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Плевроперитонеальды шунт құру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қуысының зақымданған бөлігін кесу немесе бұзу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Өкпеқаптың скарификациясы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Плевродез</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Торакостоманы жабу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қуысының басқа жыланкөзін жабу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Төстің деформациялануын жою</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Өкпеқапты қалпына келтіру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Лимфалық периаортальды түйіндерді радикалды кесіп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өзегін катетерлеу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Көкіректік лимфалық өзекті дренаждау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Көкіректік лимфалық өзектің фистуласын жабу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Парастернальды жарықты жою</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Ларингостомияны тексеру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Трахеостомияны тексеру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немесе кеңірдектің ашық биопсиясы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 органдарының торакоскопиялық биопсиясы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Ауатамырдың ашық биопсиясы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жабық эндоскопиялық биопсиясы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Ауатамыр және өкпеге қатысты жүргізілетін басқа диагностикалық емшаралар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пункциясы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торакотомия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Плевритті қуысты дренаждау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Плевритті торакоскопиялық дренаж</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Плевритті тораскопиялық биопсия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Трансплевритті торакоскопия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Медиастиноскопия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қуысының жабық [тері асты] [ине арқылы] биопсиясы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плевритті пункция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Трахеостомия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пен кеңірдектегі басқа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трахеостомияның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немесе кеңірдекті кесудің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 қалпына келтіретін операциялардың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Жұтқыншақтағы басқа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Кеңірдектегі басқа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Ауатамырды кесудің басқа жолдары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мен ауатамырлардаға басқа операциялар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хирургиялық коллапсының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Ауатамырдағы басқа қалпына келтіруші және пластикалық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Өкпедегі басқа қалпына келтіруші және пластикалық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Ауатамырдағы басқа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Өкпедегі басқа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қуысындағы, өкпеқабындағы, диафрагмадағы басқа диагностикалық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қуысындағы басқа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Өкпеқапты тілудің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қуысына басқа қалпына келтіруші операциялар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Диафрагмадағы басқа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қуысындағы басқа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қуысының басқа түтікшелерін кесудің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өзегіндегі басқа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жүрек клапанын ашық және басқаша ауыстыру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Имплантацияланбайтын қосалқы уақытша экстракорпоралды қанайналым жүйесін енгізу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Аортальды клапанды ашық және басқаша ауыстыру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клапанды ашық және басқаша ауыстыру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клапанын ашық және басқаша ауыстыру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Үшқабатты клапанын ашық және басқаша ауыстыру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Папиллярлы бұлшық етке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 хордаларындағы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35.521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Окклюдермен жүрекшеаралық қалқанның дефектісінің эндоваскулярлы жабылуы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 трансплантаты арқылы жүрек қалқанының жөнделмеген дефектісін жою</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Дәлденбеген жүрек далдасының кемістігін жою үшін басқа және анықталмаған операциялар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Қарыншааралық қалқан кемістігін жою бойынша басқа және анықталмаған операциялар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қалқанына жасалған басқа операциялар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 және қарыншаға трансвеналық электродты алғашқы енгізу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Жүрекшеаралық қалқан кемістігін жою үшін басқа және анықталмаған операциялар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Эндокард қосымшасы дефектісін жою бойынша басқа және анықталмаған операциялар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қарынша және өкпе артериясы арасындағы ағынды қалыптастыру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 және өкпеартериясы арасында шунт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клапандарына жасалған басқа операциялар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тамыры артериясына ашық кеуде ангиопластикасы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36.991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тамыры артериясының жыланкөзін лигильдеу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қосалқы жүйесін қалпына келтіру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38.351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Ұзындығында "соңы соңына" анатомозімен қолқа коарктациясын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 мен қан айналысының үлкен шеңбері арасындағы шунт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Қуыс тамыр және өкпе артериясы арасындағы анастомоз</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Аортокоронарлы шунттау анықталмаған</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қан тамыры артериясын аортокоронарлы шунттау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Мастард операциясы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Катетерлі инвазиялық электрофизиологиялық зерттеу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Медиастинумды трахеостомия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Көкірекортаны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Көкірекортаны ашық биопсиясы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Көкірекортаның зақымдалған бөлігін немесе тінін кесіп алып тастау немесе деструкция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көкірекортаның ісігін торакоскопиялық жою (невринома, липома)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тамыры артериясының обструкциясын жоюдың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басқа реваскуляризациясы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және үлпершек жарығын және ятрогенді зақымдануларды қалпына келтіру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 кесу, басқаша анықталмаған</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ісігінің резекциясы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басқа зақымданған бөлігін немесе тінін кесу немесе бұзу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және үлпершектегі басқа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Аортаны кесу,окклюзияциялау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 арқылы құрсақ қуысы аортасының резекциясы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Аортаның басқа хирургиялық окклюзиясы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Аортальды-бүйрек анастомозы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Аортаны қайтадан ашу операциясы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кеуде ішіндегі васкулярлы шунт немесе анастомоз</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Тамырлардың эндоваскулярлық балонды ангиопластикасы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Диафрагмальды ырғақ жасаушыны имплантациялау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Жүрекке жасалған қалпына келтіру операциясын тексеру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тамыры жолдары аневризмасын жою</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тамырларындағы басқа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Перикардиотомия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оң бөлімдерін катетерлеу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сол бөлімдерін катетерлеу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оң және сол бөлімдерін катетерлеу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Жүрекке және жүрек қабына жасалатын басқа диагностикалық ем-шаралар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артериясының артериографиясы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Ангиокардиография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Қуыс венасының ангиокардиография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оң бөлімдерінің ангиокардиографиясы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сол бөлімдерінің ангиокардиографиясы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оң және сол бөлімдерінің ангиокардиографиясы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Аортография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Коронарлық тамырлардың интраоперациялық флюоресцентті ангиографиясы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Торакоскопиялық операциялар кезіндегі роботталған емшаралар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кеуде тамырларын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қуысының тамырларын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қуысының тамырларын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қуысының басқа түтікшелерінің эндартерэктомиясы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 тамырларының эндартерэктомиясы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Анастомаз арқылы көкірек қуысы басқа тамырларының резекциясы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Анастомаз арқылы құрсақ қуысы тамырларының резекциясы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Анастомаз арқылы құрсақ қуысы тамырларының резекциясы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 арқылы көкірек қуысы тамырларының резекциясы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 арқылы құрсақ қуысы тамырларының резекциясы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 арқылы құрсақ қуысы тамырларының резекциясы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қуысының варикоз тамырларын таңу және экстирпациялау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қуысының варикозды тамырларын таңу және экстирпациялау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 артерияларын кесудің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 тамырларын кесудің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кесіндіні имплантациялау арқылы қан тамырларын қалпына келтіру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Каротидтік денедегі және тамырдың басқа денелеріндегі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түйнелеп кеңейген тамырларын таңу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тамырды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тамырларын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артерияларын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Эндартерэктомия, орналасуы анықталмаған</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тамырларының эндартерэктомиясы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тамырларының эндартерэктомиясы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Анастомаз арқылы орналасуы анықталмаған тамырлардың резекциясы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Анастомаз арқылы кол тамырларының резекциясы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Анастомаз арқылы аяқ тамырларының резекциясы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Анастомаз арқылы аяқ тамырларының резекциясы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 арқылы дәлденбеген оқшаулау тамырларының резекциясы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 арқылы қол тамырларының резекциясы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 арқылы аяқ тамырларының резекциясы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 арқылы аяқ веналарының резекциясы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тамырларын кесудің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артерияларын кесудің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қан тамырын тігіп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Артерияларды тігіп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Тамырды тігу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39.491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Сан-тізе асты шунттау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Аневризманы жоюдың басқа тәсілдері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Тамырдағы эндоваскулярды операциялар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тамырларға жасалатын басқа эндоваскулярлық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 жағылмаған перифериялық тамырлы стентті енгізу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тамырларындағы басқа диагностикалық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диализіне қажет артерия-веналық шунтты тексеру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диализіне қажет артерия-веналық шунтын алып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Тамырдағы манипуляцияларды басқа тексеру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Тамырды қалпына келтірудің басқа тәсілдері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39.7947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Енбаудың қабынуы кезінде эндоваскулярлы эмболизациясы (және/немесе склероздау)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Тамырды босату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Тамырдан тамырға катетерді енгізу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Тамырдан тамырға өткізілген катетерді ауыстыру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кетуді тоқтату, басқаша анықталмаған</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Тамырдағы басқа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катетерді қолданумен қан тамырлы артериография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катетерді қолданумен қан тамырлы артериография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 анықталмаған басқа қан тамырлы артериография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Т-лимфоциттерін алып тастау арқылы сүйек кемігінің аллогенді трансплантанты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Т-лимфоциттерін алып тастамау арқылы сүйек кемігінің аллогенді трансплантанты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Кемік майына және көкбауырға басқа диагностикалық емшаралар жүргізу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Кемік майының аспирациялық биопсиясы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үшін донордың сүйек майын аспирациялау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Кемік майындағы басқа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жоғарғы жақсүйектік антротомия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Радикалды жоғарғы жақсүйектік антротомия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сыртқы жоғарғы жақсүйектік антротомия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Гингивопластика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Жақсүйектің зақымданған тіс бөлігін кесіп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тінін немесе зақымданған бөлігін кесіп тастау немесе бұзу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Тілге қалпына келтіруші және пластикалық операциялар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тұсындағы жыланкөзді жабу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 жырығын тігу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Таңдайдағы басқа пластикалық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Бранхиогенді жырықтың немесе вестигияның жылауығын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Альвеолопластика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жартылай резекциясы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толық ампутациясы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радикалды ампутациясы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таңдай тінін немесе зақымданған бөлігін жаппай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27.4011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Ауыздың басқа бөліктерін алып тастау, қатерлі ісік пайда болғанда микрохирургиялық әдіс</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Ауыздың басқа эксцизиясы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Қоян жырығын жою</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 және ауыздың толық қабатты тері трансплантанты (пластика)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 және ауыздың тері трансплантантының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 мен ауызға тері кесіндісін немесе түтік тәрізді трансплантантты бекіту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 жырығын түзету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Бранхиогенді жырықтың жыланкөзін жабу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24.1011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тінін және зақымдануын алып тастау, қатерлі өскін пайда болғанда микрохирургиялық әдіс</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Фарингиалды дивертикулэктомия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жырығын тігу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 басқа жыланкөзін жабу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Жұтқыншақтағы басқа қалпына келтіруші операциялар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Жұтқыншақтағы басқа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Жұтқыншақтағы басқа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интерпозициясы арқылы өнештің интраторакальды анастомозы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диафрагмасын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 кесудің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Эзофагостомия, басқаша дәлденбеген</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Цервикальды эзофагостомия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қалтасының экстериоризациясы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 сыртқы ашудың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арқылы оперативті эзофагоскопия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бүйірқалтасын жергілікті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тінін немесе басқа зақымданған бөлігін жергілікті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эзофагоэктомия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эзофагоэктомия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Интраторакальды эзофагогастростомия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интраторакальды эзофагоэнтеростомия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Интраторакальды эзофагоколостомияның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интерпозиция арқылы өңештің интраторакальды анастомозы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Өнештің интраторакальды анастомозының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Антестернальды эзофагоэзофагостомия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Антестернальды эзофагогастростомия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антестернальды эзофагоэнтеростомия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антестернальды эзофагоколостомия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түсіну арқылы өңештің антестернальды анастомозы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басқа антестернальды анастомозы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Эзофагомиотомия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Эзофагостоманы жабу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Өңештегі жыланкөзді жою, басқаша дәлденбеген</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құрылымын жою</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анастомозын жасамай тері асты туннель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Өңештегі трансплантанттың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 қалпына келтіретін басқа операциялар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және асқазанның кеңейген тамырларын таңу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жолымен асқазан қақпасының дилатациясы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Пептикалық ойықжараны тігіп тастау, басқаша анықталмаған</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ойықжарасын тігіп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Ұлтабар ойықжарасын тігіп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анастомозын тексеру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Ұлтабарды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Ұлтабардың зақымданған жерін жергілікті кесудің (энлоскопиялықтан басқа)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Ұлтабар жырығын тігіп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Ұлтабар жыланкөзін тігіп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Өңешке анастомоз жасау арқылы асқазанның жартылай резекциясы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 аш ішекке анастомоз жасау арқылы асқазанның жартылай резекциясы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резекциясы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түбегейлі резекциясы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басқа жартылай резекциясы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интерпозициясы арқылы асқазанның толық резекциясы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толық резекциясының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жырығын тігіп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Пилоромиотомия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тінін немесе басқа зақымданған бөлігін жергілікті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тінін немесе басқа зақымданған бөлігін бұзудың басқа жолдары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Басқаша анықталмаған ваготомия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Бағаналық ваготомия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селективтік праксималды ваготомия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селективті ваготомия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Пилоропластиканың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Гастроэнтеростомияның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асқазан жыланкөзін тігіп тастау, гастростомиядан басқа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Гастропексия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Асқазан-өңеш сфинктерін жасаудың басқа операциялары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Асқазанды қалпына келтіруші басқа операциялар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Асқазандағы интраоперациялық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ішектің лапароскопиялық полисегментті резекциясы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Соқыр ішектің лапороскопиялық резекциясы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сигмоидэктомия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ішекті лапароскопиялық кесудің басқа жолы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операциялар кезіндегі роботталған емшаралар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пилоромиотомия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гастроэнтеростомия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ішектін трансабдоминальды эндоскопиясы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құрсақ-бұтаралық лапароскопиялық резекциясы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безі ісігін лапароскопиялық жолмен сылып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17.0436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Асқазанды лапароскопиялық тілу (ұзынынан, sleav)</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17.4419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Роботталған эндовидеоскопияны пайдалану арқылы гидронефрозды реконструкциялық-пластикалық жолмен түзету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42.7001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эзофагокардиомиотомия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44.3810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жаман ісігі болғанда лапароскопиялық резекция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фундопликация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30.0912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зақымын немесе тінін алып тастау немесе жою, өскін пайда болғанда видеоларингоскопиялық әдіс</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спленэктомия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Трансабдоминальды гастроскопия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аппендэктомия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Дренаждау (ине немесе катетер арқылы) үшін тері асты холецистотомия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холецистэктомия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ішектін трансабдоминальды эндоскопиясы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өзегі ампуласының эндоскопикалық дилятациясы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Мықын жолдың эндоскопиясы (цистоскопия) (лупоскопия)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Спленотомия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 жылауығының марсупиализациясы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 тінін немесе зақымданған бөлікті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спленэктомия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спленэктомия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көкбауырды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Көкбауырдағы қалпына келтіруші және пластикалық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зақымданған тіндерінің резекциясы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50.211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эхинококкэктомиясы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жартылай резекциясы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немесе тін зақымдануының ашық абляциясы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зақымданған бөлігін бұзудың басқа тәсілдері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50.291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абцессын дренаждау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лобэктомиясы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 толығымен алып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жырығын жабу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Асқазан-ішек жолдарына бауырлық жолдың анастомозы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Холецистотомия және холецистостомия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Холецистотомия және холецистостомия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Холецистостомия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Троакарлы холецистотомия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Холецистостомияның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Холецистотомияның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холецистэктомия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холецистит кезіндегі холицистэктомия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Ішектегі өт қабының анастомозы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Асқазанға өт қабын анастомоздау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Холедохоэнтеростомия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Декомпрессия мақсатында холедогепатикалық түтікшені енгізу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Обструкцияны жою мақсатында басқа өт жолдарын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жолдарының сынық бөлшектерін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өт жолдарын кесудің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өт жолдарына қарапайым тігіс салу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Холедохопластика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өт жолдарын қалпына келтіру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қабы жырығын жою</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жолдарының басқа жыланкөздерін жабу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қабы анастомозын тексеру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Аппендэктомия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аппендэктомия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Аппендикулярлы абцесс дренажы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Аппендикостомия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Аппендикулярлы жыланкөзді жабу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арқылы және протез көмегімен ойықжараны алып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 транспозициясы арқылы асқазанның жартылай резекциясы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айналма анастомоз</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 кесудің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 жергілікті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Ұлтабардың зақымданған жерін бұзудың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 тінін немесе зақымданған бөлігін жергілікті кесу, ұлтабардан басқа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зақымданған бөлігін бұзудың басқа түрлері, ұлтабардан басқа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сегментінің бөлінуі, басқасы анықталмаған</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 сегментінің бөлінуі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көптік сегменттік резекциясы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жартылай резекциясының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толық резекциясы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 анастомозы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сынығына аш ішек анастомозы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 бөлігінің резекциясы, инвагинационды илеоасцедоанастомоз</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 экстериоризациясы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сыртына шығарылған жуан ішек сегментінің резекциясы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Илеостомия, басқаша дәлденбеген</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илеостомия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Тұтқыр илеостомия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илеостомияның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Басқаша анықталмаған ішек фиксациясы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қуысына аш ішекті фиксациялау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басқа фиксациясы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 жырығын тігіп тастау, ұлтабардан басқа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 жыланкөзін жабу, ұлтабардан басқа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 анастомозын тексеру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Анустық тоқтамау кезінде аш ішек трансплантациясы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ішекті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ішекті жергілікті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 тінін немесе зақымданған бөлігін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ішектің зақымданған бөлігін бұзудың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 сегментінің бөлінуі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ішектің жартылай резекциясы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ішектің көптік сегменттік резекциясы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Тифлэктомия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 гемиколэктомиясы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резекциясы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 гемиколэктомиясы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Сигма тәрізді ішекті (Гартман) жою</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ішектің басқа жартылай резекциясы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 анастомозы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ішектегі операциялар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 экстериоризациясы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сыртына шығарылған жуан ішек сегментінің резекциясы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қуысына жуан ішекті фиксациялау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ішектің басқа фиксациясы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 жырығын тігіп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 жыланкөзін тігіп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 тәріздес тоқ ішектің миотомиясы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 басқа сегменттерінің миотомиясы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Трансакральды ректосигмоидэктомия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Колостомия, басқаша анықталмаған</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колостомия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колостомия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Колостома тұсындағы жарықты жою</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 стомасының басқа тексерісі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стомасын жабу, басқаша анықталмаған</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 стомасын жабу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 анастомозын тексеру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Проктостомия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ішектегі, тоқ ішектің ректосигмоиндті бөлігіндегі және параректальды тіндегі басқа диагностикалық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Проктостоманы жабу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Ректоректостомия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Түсіп қалудан кейін тік ішекті түзеу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жырығын жою</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Проктотомия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Трансабдоминальды ректороманоскопия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тінін немесе зақымданған бөлігін жергілікті кесу немесе бұзу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шырышты резекциясы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Тікішектің басқа төмен резекциясы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іш-бұтаралық резекциясы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іш-бұтаралық ашық резекциясы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іш-бұтаралық басқа резекциялары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резекциясының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алдыңғы резекциясы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алдыңғы резекциясының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артқы резекциясы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Дюгамель тік ішегінің резекциясы (іш-бұтаралық төменгі)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резекциясының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48.691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толық резекциясы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жыртық жарақатын тігіп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басқа жыланкөзін жабу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Абдоминальды проктопексия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Проктопексияның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ішектегі басқа қалпына келтіруші операциялар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48.791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Трансанальды эндоректальды проктопластика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48.792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сагитальды және алдыңғы сагитальды аноректопластика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құрылымын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Аноректальды миэктомия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Паректальды жыланкөзді жою</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анастомозы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 қалпына келтіру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Анусты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Анус жырығын тігіп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Анустық серкляж</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Анустық сфинктер кезіндегі басқа қалпына келтіруші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ішектегі басқа операциялар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Анустық далданы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 кесудің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Диафрагманың тінін немесе зақымданған бөлігін кесіп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Диафрагма жырығын тігіп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Диафрагма жыланкөзін жабу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 кесу, басқаша анықталмаған</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45.331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Тарылу көздерін жою</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46.991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тарылуын жою</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Лапаротомия, эхинококкэктомия, капитонаж</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52.211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шарпы қабын дренаждау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қабырғасындағы және ішпердедегі басқа қалпына келтіруші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Жарықтардың басқа түрлерін жою</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қабырғасын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 абцессін дренаждау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лапаратомия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Жақындағы лапаратомияның орнында релапаратомия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лапаротомия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Перитонеальды лаваж</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қабырғасы немесе кіндік тінін немесе зақымданған бөлігін кесу немесе бұзу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тінін кесу немесе бұзу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Лапаротомия, тарылуды жою (резекция, стома немесе анастомоз), висцеролиз</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Перитонеалды жабыспаларды басқа жолмен алып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қабырғасына және ішпердесіне тігіс салу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қабырғасындағы операциялан кейінгі тігістердің ашылған жерлеріне қайтадан тігіс салу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қабырғасының түйіршіктелген жарақатына тігістерді кешіктіріп салу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қабырғасын тігіп тастаудың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Ішпердені тігіп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құрсақ қабырғасының бітіспеуін жою</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қабырғасындағы қалпына келтіруші манипуляциялардың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қуысынан бөгде затты алып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Тері-құрсақтық жыланкөзді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Құрсақ-тамырлы шунт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Ішпердені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Тілдегі басқа диагностикалық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 жырығын қалпына келтіретін операцияны тексеру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ашық биопсиясы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Асқазандағы басқа диагностикалық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ішекке жасалатын басқа диагностикалық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стомасын тексеру, басқаша дәлденбеген</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 стомасын тексеру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 стомасын жабу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ішектегі интраабдоминальды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ішектегі интраабдоминальды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ашық биопсиясы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ашық биопсиясы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тері асты аспирациясы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өзегінің және өт қабының ашық биопсиясы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жолдарындағы басқа диагностикалық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Конкрементті алып тастау үшін жалпы өт жолын тексеру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обструкцияны жою үшін жалпы өт жолын тексеру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Холецистостомияны жабу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биопсиясы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Көкбауырдағы басқа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тінін немесе басқа зақымданған бөлігін бұзудың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Эзофагоэктомия, басқаша дәлденбеген</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Өңештегі басқа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Өңештегі басқа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анастомозы, басқаша анықталмаған</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 қалпына келтіруші басқа операциялар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Ішектегі интраабдоминальды манипуляциялар, басқаша анықталмаған</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Ішектегі басқа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Құрт тәрізді өсіндідегі басқа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Бауырдағы басқа диагностикалық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 басқа қалпына келтіру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Бауырдағы басқа операциялар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қабы анастомозының басқа түрі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жолы анастомозының басқа түрі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жолдарын кесудің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өт жолдарын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жолдарындағы және Одди сфинктердегі басқа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жолдарындағы басқа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Ішпердедегі қалпына келтіруші манипуляциялардың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Шарпыға басқа қалпына келтіруші операциялар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Шажырқайдағы қалпына келтіруші манипуляциялардың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Бүйректегі операциялар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55.0190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Нефролитотомия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Нефростомия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Фрагменттеусіз тері асты (перкутандық) нефролитотрипсиясын, нефролитолапаксиясын және нефростомиясын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Нефротомия, нефростомия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Бүйректегі басқа диагностикалық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тінін немесе зақымданған бөлігін жергілікті кесудің немесе бұзудың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нефрэктомия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55.4010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резекциясы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нефрэктомия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Нефроуретерэктомия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55.5190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тас ауыруының салдарынан бүйрек бырысуы кезінде қайталама нефрэктомия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(жалғыз) бүйректің нефрэктомиясы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Трансплантацияланған немесе күшпен тартып алынған бүйректі сылып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нефрэктомия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аутотрансплантациясы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бүйрек трансплантациясы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Нефропексия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Бүйректегі басқа қалпына келтіруші операциялар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жырығын тігіп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Нефростомияны және пиелостомияны жабу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басқа жыланкөзін жабу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қоретендіруші аяқшасының бұралуын азайту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 тәріздес бүйректің истмотомиясы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анастомозы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Бүйректегі басқа қалпына келтіруші операциялар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Бүйректегі басқа операциялар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декапсуляциясы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бүйректің имплантациясы немесе ауыстырылуы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бүйректі алып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Бүйректегі басқа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несеп анастомозын жасау, басқасы анықталмаған</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жанындағы немесе несептамыр жанындағы тіндерді кесудің басқа жолдары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Пиелотомия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Пиелостомия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Пиелотомия және пиелостомия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Несептамырдағы операциялар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Несепағардан және бүйрек түбекшесінен обструкцияны трансуретральдық алып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Несептамырдың ашық биопсиясы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Несептамырдағы басқа диагностикалық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 резекциясы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Несептамырлы-ішекті анастомозды тексеру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анастомоз немесе несептамырды шунттау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саңылаулы жабыспаларды эндоскопиялық жолмен кесу және несептамырдың балонды дилитациясы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 жырығын тігіп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Несептамырдың басқа жыланкөзін жабу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Несептамырдан лигатураны алып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Несептамырды басқа жолмен қалпына келтіру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Несептамырдағы басқа операциялар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Несептамырдың электронды стимуляторын имплантациялау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Несептамырдың электронды стимуляторын ауыстыру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Несептамырдың электронды стимуляторын алып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Несептамырды таңу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Несептамырдағы басқа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ішперделі фиброз бойынша несептамырды босату немесе репозициялау арқылы уретеролиз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жанындағы немесе несептамыр жанындағы жабыспалардың басқа лизисі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Несептамырлы-қуықты анастомоздың пликациясы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Уретеротомия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Уретероскопия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жолының жабық эндоскопиялық биопсиясы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Уретрэктомия, басқаша анықталмаған</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уретерэктомия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 несеп илиостомиясы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Уретерокутанеостомия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Уретерокутанеостомияны тексеру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тері уретростомиясын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тері уретростомиясын тексеру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Трансуретероуретеростомия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Уретеростомияны жабу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Уретеропексия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жолындағы басқа қалпына келтіруші операциялар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жолы жарығын жою</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Уретрестомияны жабу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жолының басқа жыланкөзін жабу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жолының реанастомозы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58.441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Хольцов (Русаков) бойынша несеп жолының пластикасы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жолын басқа жолмен қайта құру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Уретральды меатопластика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жолын басқа жолмен қалпына келтіру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жолдарындағы және периуретральды тіндердегі басқа операциялар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 жанындағы тінді ауыстыру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 жанындағы тінді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жолдарындағы және несептамыр жанындағы тіндердегі басқа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шығару жолдарына басқа операциялар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Ретропубитальды уретральды асып қою</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Парауретральды асып қою</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жолының еркектік жағының трансуретральды баллонды дилатациясы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Ішекке зәрдің бөлінуі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Уретероцистонеостомия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 кесу арқылы ішкі саңылаулы жабыспалардың лизисі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цистотомия және цистостомия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қасағаүстілік цистомия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цистомия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везикостомия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Везикостомия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Везикостомияны жабуды тексеру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жабық (трансуретральды) биопсиясы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ашық биопсиясы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тінін трануретральды кесу немесе бұзу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57.4090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мойыншығы склерозының трансуретральды резекциясы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саңылауішілік жабыспаларын трансуретральдық жолмен алып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тінін трануретральды кесу немесе бұзудың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Қуықтағы басқа қалпына келштіруші операциялар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жүрісін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тінін немесе зақымданған бөлігін ашық кесу немесе бұзу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резекциясы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57.601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резекциясы, Брикер бойынша илеокондуит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57.6022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жасалуының плазмалық трансуретральды вапоризациясы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Уретрэктомиямен түбегейлі цистэктомия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Лимфодиссекциямен түбегейлі цистэктомия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57.7119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Простатаның гемирезекциямен түбегейлі цистэктомиясы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толық цистэктомия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жырығын тігіп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Цистостомияны жабу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немесе ішектің жыланкөзін сылып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басқа жыланкөзін сылып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Әйелдерде несеп тоқтамауы кезіндегі цистоцервикопексия, Цистоуретропластика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экстрофиясын қалпына келтіру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 қайта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басқа анастомозы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 қалпына келтіруші басқа операциялар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Қуықтағы басқа операциялар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57.9002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лейкоплакиясының плазмалық трансуретральды вапоризациясы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мойнағындағы обструкцияны жою</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Қуықтан қан кетуді тоқтату (операциядан кейін)</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электронды стимуляторын имплантациялау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электронды стимуляторын ауыстыру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электронды стимуляторын алып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Қуықтағы басқа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несеп сфинктерін имплантациялау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Перивезикалды жабыспалардың лизисі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Перивезикалды тіндерді кесудің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 жанындағы немесе перивезикалды тіннің биопсиясы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жанындағы тіндердегі, перивезикалды тіндердегі және ішперде артындағы кеңістіктегі басқа диагностикалық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Қасағаүстілік (уретровезикалды) асып қоюдың операциясы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Уретровезикалды асып қою мақсатында көтерілетін бұлшық еттегі манипуляция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 кезіндегі несеп тоқтамауын жоюдың басқа тәсілдері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жанындағы және перивезикалды тінді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жанындағы және перивезикалды тіндегі басқа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(тері асты) (ине арқылы) биопсия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мойнағының акушерлік жырығын тігіп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Гипоспадияны немесе эписпадияны жою</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Ұрықтық көбікшені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Ұрықтық көбікшені тілу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Ұрықтық көбікшедегі басқа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Ұма жыланкөзін жою</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 қабығының зықымданған бөлігін кесу, гидроцеледен басқа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Ұмадағы және қынап қабындағы басқа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Аталықбезді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Аталықбездің биопсиясы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бездің ашық биопсиясы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безіндегі басқа диагностикалық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безінің зақымданған бөлігін кесу немесе бұзу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операция кезінде екі аталық безді алып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аталық безді алып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Орхидопексия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орхидопексия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без жырығын тігіп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бездегі басқа қалпына келтіруші операциялар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Тестикулярлы протез енгізу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бездегі басқа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без қосалқысын алып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Енбаудың және аталық без қосалқысының жырығын тігіп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Енбаудың трансплантациясы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Енбаудағы және аталық без қосалқысындағы басқа қалпына келтіруші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Енбаудағы және аталық без қосалқысындағы жырықты тігіп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жолмен бөлінген ұрықты қайтадан құру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Эпидидимовазостомия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Ұрықтық жол қалқанын алып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Енбаудағы және аталық без қосалқысындағы басқа қалпына келтіруші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Эпидидимотомия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Енбауды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 жабыспаларының лизисі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Ұрықтық жолға қалқа, енгізу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Енбаудағы, аталық без қосалқысындағы, ұрықтық жолдағы басқа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мүшенің зақымданған бөлігін жергілікті кесу немесе бұзу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мүшенің ампутациясы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мүшенің майысқан жерін жою</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мүшені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мүшені қайта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мүшенің реимплантациясы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мүшедегі басқа қалпына келтіруші операциялар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мүшені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мүшенің үлкеймейтін протезін енгізу немесе ауыстыру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мүшенің ішкі протезін алып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мүшені үлкейтетін протезін енгізу немесе ауыстыру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Еркектік безді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безінің ашық биопсиясы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безінің жанында орналасқан тін биопсиясы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безіндегі және еркек безі жанында орналасқан тіндердегі басқа диагностикалық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Трансуретральды простатэктомия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Трансуретральды (ультрадыбыстық) простатэктомия (tulip)</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60.2120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Еркектік бездің қатерсіз гиперплазиясының трансуретралды энуклиациясы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Еркектік бездің зарарсыз гиперлазиясының трансуретралды резекциясы (монополярлы ілгекпен)</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асты простатэктомия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Ретропубитальды простатэктомия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Түбегейлі простатэктомия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безінің зақымданған бөлігін жергілікті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Бұтара простатэктомиясы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простатэктомия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безі жанындағы тінді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безі жанындағы тінді тілу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безін қалпына келтіру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безінен қан кетуді (операциядан кейін) тоқтату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безіндегі басқа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64.2001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Пейрони ауыруы кезіндегні жыныс мүшесінің қисаюын микрохирургиялық түзету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64.3019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шап лимфодиссекциямен (дюкен операциясы) толықтай пенэктомия (жыныс мүшесінің эмаскуляциясы, экстирпациясы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мойынының тінін немесе зақымданған бөлігін кесудің немесе бұзудың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мойынының ампутациясы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мойынындағы жырықты тігіп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мойнағындағы жыланкөзді алып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мойнағындағы басқа қалпына келтіруші операциялар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Кульдотомия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Облитерация және қынапты толығымен алып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 жасау және қайта құру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 қайта құру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 жырыған тігіп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Колоқынапты жыланкөзді жою</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Ректоқынапты жыланкөзді жою</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энтроқынапты жыланкөзді жою</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басқа жыланкөзін жою</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 іліп қою және бекіту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 қалпына келтіруші басқа операциялар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Түбегейлі вульвэктомия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вульвэктомия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вульвэктомия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 немес бұтара жырығын тігіп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 немесе бұтара жыланкөзін жою</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Сарпайдағы және бұтарадағы басқа қалпына келтіруші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мойнағының акушерлік жырығын тігіп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Бұтараның акушерлік гематомасының эвакуациясы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 немесе сарпайдың акушерлік гематомасының эвакуациясы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Овариотомия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аспирациялық биопсиясы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Анабезінің тінін немесе зақымданған бөлігін жергілікті кесу немесе бұзу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Анабезі жылауығының марсупиализациясы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сына тәрізді резекциясы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 жергілікті кесудің немесе бұзудың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овариэктомия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Қосалқыны басқа біржақты жолмен алып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сальпингоовариэктомия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бір жақты сальпинго-қосалқы алып тастаулар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Овариоэктомия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операция кезінде екі анабезді алып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анабезді алып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операция кезінде екі анабезді және түтікшелерді алып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 және түтіткшені алып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 қарапайым тігіп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реимплантациясы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өсінділерінің пластикасы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Анабезіндегі басқа қалпына келтіруші операциялар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 және жатыр түтікшесі жабыспаларының лизисі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 жыланкөзін қолмен перфорациялау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денервациясы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бұралып кетуін жою</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Анабездегі басқа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Сальпинготомия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Сальпингостомия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түтікшелерін басқа екі жақты легирлеу және ұсақтау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түтікшелерін басқа екі жақты легирлеу және ұсақтау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түтікшелерін басқа екі жақты бұзу және окклюзия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бір жақты сальпингэктомия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операция кезінде екі жатыр түтікшелерін алып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жатыр түтікшесін алып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түтікшесінің зақымданған бөлігін кесу немесе бұзу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Түтіктегі жүктілікті алып тастау арқылы сальпингэктомия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жартылай сальпингэктомия, басқаша анықталмаған</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жартылай сальпингэктомия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түтікшесін қалпына келтіру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түтікшесін қарапайым тігіп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Сальпинго-оофоростомия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Сальпинго-сальпингостомия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Сальпинго-утеростомия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түтікшесіндегі басқа қалпына келтіруші операциялар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түтікшелеріндегі басқа диагностикалық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түтікшесінің бір жақты бұзылуы немесе окклюзиясы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түтікшесінің протезінің имплантациясы немесе ауыстырылуы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түтікшесінің протезін алып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қабырғасына жатыр түтікшесінің бос шетін енгізу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Жатырішілік жабыспаның қиылысуы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ішекті-қынапты қуыстың зақымданған бөлігін кесу немесе бұзу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Жатырдан тыс, түтікшеден тыс жүктілікті жою</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Гистеротомия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туа біткен далдасын кесу немесе тілу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зақымданған бөлігін кесудің немесе бұзудың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эвицерациясы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Интерпозиция операциясы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 іліп қоюдың басқа тәсілдері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Жатырдағы және оны сүйеп тұратын құрылымдардағы басқа қалпына келтіруші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парацервикальдық денервациясы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жыланкөзін жабу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Жатырдағы басқа қалпына келтіруші операциялар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 сүйеп тұратын құрылымдардағы басқа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Жатырдағы және жатыр мойнағындағы басқа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және анықталмаған абдоминалдық гистерэктомиялар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толық абдоминальды экстирпациясы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және анықталмаған толық абдоминалды гистэроктомия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қынаптық экстирпациясы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қынаптық гистерэктомия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68.601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типтегі түбегейлі абдоминалды гистерэктомия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68.603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типтегі түбегейлі гистерэктомия (алдыңғы, артқы, толық)</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және анықталмаған түбегейлі абдоминалдық гистерэктомиялар (Вертгейм операциясы)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түбегейлі қынаптық экстирпациясы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ерекшеленбеген түбегейлі қынаптық гистерэктомиялар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мықын артерияларны таңу арқылы жатыр экстирпациясын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басқа және анықталмаған экстирпациясы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жырығын тігіп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денесенің бар акушерлік жырыған тігіп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айналуын хирургиялық жолмен түзету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(сальпингтік-) оофорэктомия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кистэктомия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лапароскопиялық биопсиясы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Анабездегі басқа лапароскопиялық диагностикалық емшаралар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лапароскопиялық сальпинг-қосалқы алып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операция кезінде екі анабезді лапароскопиялық сылып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операция кезінде екі анабезді және түтікшелерді лапароскопиялық сылып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лапароскопиялық реимплантациясы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 және жатыр түтікшесі жабыспаларының лапароскопиялық лизисі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түтікшелерінің екі жақты эндоскопиялық бұзылуы немесе окклюзиясы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түтікшелерін екі жақты эндоскопиялық таңу және кесіп өту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түтікшелерін екі жақты эндоскопиялық бұзу және окклюзия жасаудың басқа жолдары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қынап үсті лапароскопиялық экстирпациясы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абдоминальды лапароскопиялық гистероэктомия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Түбегейлі лапароскопиялық қынапты гистероэктомия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аспирациясы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түтікшелеріндегі басқа диагностикалық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түтікшелеріндегі басқа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ашық биопсиясы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Жатырдағы және оны сүйеп тұрған құрылымдардағы басқа диагностикалық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созылмалы айналуын қынапты түрде жою</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Мойнақты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мойнағына еніп кеткен басқа бөгде затты алып тастау (серкляж материалдарынан басқа)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ішекті-қынапты қуыстың биопсиясы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ішекті-қынапты қуыстағы басқа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сыртқы жыныстық мүшелеріндегі басқа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Босануды жеңілдету үшін ұрыққа жасалған операция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ішіндегі ұрыққа басқа диагностикалық манипуляциялар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Магистральдік буындардағы операциялар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Аортаны кесудің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шунт немесе тамырлы анастомоз</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Аортальді-бүйір-сандық анастомоз</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39.7948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Аневризманы клиптеу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резекциясы алдында жаға тамыр тарамдарының эндоваскулярлы эмболизациясы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Коронарлық артерияларға тромболитикалық заттарды құю</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Коронарлық тамырларға дәрілік затсыз стентті енгізу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 эндартерэктомиясы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кесарь тілігі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цервикальды кесарь тілігі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Ішпердеден тыс кесарь тілігі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 анықталған басқа кесарь тілігі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тоқтату мақсатында гистеротомия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 анықталмаған басқа кесарь тілігі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бар акушерлік жырығын тігіп тастау, басқаша анықталмаған</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бар жатыр жырығын жою</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бар акушерлік жырығын жою</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бар басқа акушерлік жырығын жою</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 қышқаш</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Үзын акушерлік қышқаш</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Эпизиотомиясы бар акушерлік қышқаш</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Қуыстық акушерлік қышқаш</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шеті арқылы ұрықты алу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басына қышқашты салу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 алудың вакуумы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құрылғылардың көмегімен жүретін босану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Көрсетілмеген басқа араласулар арқылы жүргізілетін босану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кезіндегі амниотомия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Амниотомия көмегімен босанудың индукциясы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амниотомия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Босанудың басқа индукциясы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 қарай ұрықты алуды қажет ететін ұрықтың ішкі дәстүрлі аяғына бұрылуы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Эпизиотомия, эпизиоррафия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айналу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Босандыру мақсатында симфизотомия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Босануға көмек бойынша басқа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Ұрықтағы және амниотикалық қабықтағы басқа қынапішілік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алу, бала жолдасының немесе бала жолдасының кешігіп шыққан бөлігінің шығуы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қуысын қолмен тексеру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Акушериялық қышқаштарды салу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бассүйегінің секвестрэктомиясы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сүйегінің зақымданған бөлігін жергілікті кесіп тастау немесе бұзу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жақсүйек тұсындағы остеоэктомия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бассүйегінің басқа сүйек тұсындағы остеоэктомиясы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бассүйегінің сүйегін кесіп тастау және қайта құру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жақсүйегін басқа толық кесіп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жақсүйегін басқа қайта құру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бассүйегінің басқа сүйегін бір мезетте қайта құру арқылы толық кесіп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бассүйегінің басқа сүйегін толық кесіп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Самай-төменгі жақсүйегінің артропластикасы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жақсүйегінің тарамдарының жабық сүйек пластикасы (остеотомия)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жақсүйегінің тарамдарының ашық сүйек пластикасы (остеотомия)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жақсүйек денесінің сүйек пластикасы (остеотомия)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жақсүйектегі басқа ортогнатикалық хирургия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жақсүйектің сегменттік остеотомиясы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жақсүйектің толық сүйек пластикасы (остеотомия)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бассүйегіне басқа қалпына келтіруші операциялар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Сынған бет сүйегін ашық орнына салу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жақсүйегінің сынған сүйегін ашық орнына салу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жақсүйегінің сынған сүйегінің ашық репозициясы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бассүйегінің сынған сүйегін ашық орнына салу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трансплантанты арқылы бет бассүйегі сүйектерінің пластикасы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бассүйегіне синтетикалық имплантант қондыру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Самай-төменгі жақсүйектік буын шығуын ашық орнына салу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бассүйегі сүйегінен ішкі бекітуші қондырғыны алып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 реваскуляризациялау мақсатында басқа шунттарды қолдану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 имплантатының көмегімен жүректің реваскуляризациясы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 қолдаудың сыртқы бивентрикулярлық жүйесін имплантациялау немесе енгізу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қосалқы жүрек жүейсні немесе құрылғысын жою</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бұлшықетіне жататын басқа құрылымдардағы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Перикардэктомия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Ырғақтың уақытша трансвенозды жүргізушісін орнату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бұғана және көкірек қуысының (қабырға және төс) сүйектерінің секвестрэктомиясы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бұғана және көкірек қуысының (қабырға және төс) сүйектерін бөлусіз кесудің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бұғана және көкірек қуысының (қабырға және төс) сүйектерінің сына тәріздес остеотомиясы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бұғана және көкірек қуысының (қабырға және төс) сүйектері қиылысуының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бұғана және көкірек қуысының (қабырға және төс) сүйектерінің тінін немесе зақымданған бөлігін жергілікті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үшін жауырын, бұғана және көкірек қуысының (қабырға және төс) сүйектерінің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бұғана және көкірек қуысының (қабырға және төс) сүйектерін басқа жартылай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бұғана және көкірек қуысының (қабырға және төс) сүйектерін толық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бұғана және көкірек қуысының (қабырға және төс) сүйектеріне сыртқы бекітуші құрылғына пайдалану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бұғана және көкірек қуысының (қабырға және төс) сүйектерін басқа жолмен қалпына келтіруші және пластикалық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бұғана және көкірек қуысының (қабырға және төс) сүйектерінің остеоклазиясы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жауырын, бұғана және көкірек қуысының (қабырға және төс) сүйектеріндегі диагностикалық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сүйегінің секвестрэктомиясы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Бөлусіз сан сүйектерін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сына тәрізді остеотомиясы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 қиылысуының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тінін немесе зақымданған бөлігін жергілікті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үшін сан сүйегін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 басқа жартылай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 толық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сүйегіне сыртқы бекітуші құрылғыны пайдалану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 қысқарту үшін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 ұзарту үшін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 қалпына келтіруші басқа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Сынықтың репозициясысыз сан сүйегін ішкі бекіту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остеоклазиясы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 эпифазы сынықтарының жабық репозициясы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 эпифазы сынықтарының ашық репозициясы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 шығуының жабық репозициясы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буынының шығуын ашық орнына салу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буынының эндопротезін алып тастау мақсатында артротомия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буынының басқа артротомиясы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Буынның артроскопиялық синовэктомиясы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Шандырларды, сіңірлерді, апоневрозды артроскопиялық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Буындардың қапшықтық-байламдық құрылыстарының артроскопиялық пластикасы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80.225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Буындардың қапшықтық-байламдық құрылыстарының артроскопиялық пластикасы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буынының артроскопиясы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80.275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Буындардың қапшықтық-байламдық құрылыстарының артроскопиялық пластикасы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 сіңірлерінің, шеміршегінің, буын қаптамасының қиылысуы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буынының синовэктомиясы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буынының зақымданған бөлігін жергілікті кесудің немесе бұзудың басқа жолдары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 кесудің басқа жолдары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бұлшық етінің тенотомиясы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буынды бұлшық еттің пластикасы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сүйегінің секвестрэктомиясы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сүйектерінің секвестрэктомиясы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тобығының секвестрэктомиясы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және кіші жіліншілік сүйектерінің секвестрэктомиясы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Бөлусіз иық сүйегін кесудің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сүйектерін бөлусіз кесудің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тобығын бөлусіз кесудің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жіліншік сүйкті және кіші жіліншік сүйекті бөлусіз кесудің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77.191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сүйектерінің реваскуляриздік остеотрепенациясы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сүйегінің сына тәріздес остеотомиясы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сүйектерінің сына тәріздес остеотомиясы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тобығының сына тәріздес остеотомиясы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жіліншілік және кіші жіліншілік сүйектің сына тәріздес остеотомиясы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 қиылысуының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сүйектері қиылысуының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 сүйектері қиылысуының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жіліншілік және кіші жіліншілік сүйектері қиылысуының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тіндерді түзету және артродез арқылы бурсэктомия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сүйектерінің тінін немесе зақымданған бөлігін жергілікті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сүйектерінің тінін немесе зақымданған бөлігін жергілікті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 сүйектерінің тінін немесе зақымданған бөлігін жергілікті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жіліншілік және кіші жіліншілік сүйектерінің тінін немесе зақымданған бөлігін жергілікті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үшін иық сүйектерін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үшін иық және білек сүйегін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үшін білезік және алақан сүйегін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үшін тізе тобығы сүйегін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үшін үлкен жіліншілік және кіші жіліншілік сүйектерін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 басқа жолмен жартылай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сүйектерін басқа жолмен жартылай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 сүйектерін басқа жолмен жартылай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жіліншілік және кіші жіліншілік сүйектерін басқа жолмен жартылай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сүйектерін толық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сүйегін толық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 сүйектерін толық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жіліншілік және кіші жіліншілік сүйектерін толық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сүйегінің сүйек имплантанты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сүйегіне сыртқы бекітуші құрылғына пайдалану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сүйектеріне сыртқы бекітуші құрылғына пайдалану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 сүйектеріне сыртқы бекітуші құрылғына пайдалану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жіліншілік және кіші жіліншілік сүйектеріне сыртқы бекітуші құрылғына пайдалану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 қысқарту үшін жасалатын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сүйектерін қысқарту үшін жасалатын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жіліншілік және кіші жіліншілік сүйектерін қысқарту үшін жасалатын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 ұзарту үшін жасалатын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сүйектерін ұзарту үшін жасалатын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жіліншілік және кіші жіліншілік сүйектерін ұзарту үшін жасалатын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сүйектерін басқа жолмен қалпына келтіруші және пластикалық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Сынықты орнына салмай иық сүйегін ішкі бекіту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Сынықты орнына салмай иық және білек сүйегін ішкі бекіту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Сынықты орнына салмай тізе тобығы сүйегін ішкі бекіту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Сынықты орнына салмай үлкен жіліншілік және кіші жіліншілік сүйегін ішкі бекіту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сүйегінің остеоклазиясы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жіне білек сүйектерінің остеоклазиясы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тобығының остеоклазиясы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жіліншілік және кіші жіліншілік сүйектерінің остеоклазиясы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сүйегінің эпифиз сынықтарының ашық репозициясы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эпифиз сынықтарының ашық репозициясы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және кіші жіліншілік сүйектерінің эпифиз сынықтарының ашық репозициясы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буынының шығуын ашық орнына салу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Білекті ашық орнына салу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шығуын ашық орнына салу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буындарының эндопротезін алу мақсатында артротомия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буынының эндопротезін алып тастау мақсатында артротомия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буындарының эндопротезін алу мақсатында артротомия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буындарының басқа артротомиясы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буынының басқа артротомиясы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басқа артротомиясы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буындарының басқа артротомиясы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Менисктің артроскопиялық резекциясы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қаптамасының, сіңірдің және иық буыны шеміршегінің қиылысуы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 буын қаптамасының, сіңірлерінің, шеміршегінің қиылысуы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буын қаптамасының, тамырының, шеміршегінің қиылысуы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қаптамасының, сіңірдің және табан жіліншілік шеміршегінің қиылысуы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менискін резекциялау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буынының синовэктомиясы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буынының синовэктомиясы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синовэктомиясы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буынының зақымданған бөлігін жергілікті кесудің немесе бұзудың басқа жолдары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буынының зақымданған бөлігін жергілікті кесудің және бұзудың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зақымданған бөлігін жергілікті кесудің немесе бұзудың басқа жолдары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 кесудің басқа жолдары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буындарын кесудің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буының кесудің басқа жолдары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мезетте бес манипуляция жүргізу арқылы тізені қалпына келтіру (медиалды менисктті сылып тастау, медиалды коллатеральды сіңірді қалпына келтіру, vast)</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мезетте үш манипуляция жүргізу арқылы тізені қалпына келтіру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тобығын тұрақтандыру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 тәрізді сіңірлерді қалпына келтірудің басқа тәсілдері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Коллотеральды сіңірлерді қалпына келтірудің басқа тәсілдері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буындарын қалпына келтірудің басқа тәсілдері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жіліншілік буынды қалпына келтірудің басқа тәсілдері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буынының қайта шығуын дұрыстау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 басқа жолмен дұрыстау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буынын басқа жолмен қалпына келтіру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буын капсуласын және сіңірлерін тігіп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капсуласын, сіңірді және аяқ шеміршегін тігіп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буынының ауыстырылуын тексеру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Иықтың айналмалы манжетін қалпына келтіру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алақан сүйектерінің секвестрэктомиясы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және табан сүйектерінің секвестрэктомиясы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алақан сүйектерін бөлусіз кесудің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және табан сүйектерін бөлусіз кесудің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алақан сүйектерінің сына тәріздес остеотомиясы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және табан сүйегінің сына тәріздес остеотомиясы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сүйектердің сына тәріздес остеотомиясы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алақан сүйектері қиылысуының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және табан сүйектері қиылысуының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Тінді түзету арқылы және бірінші табан сүйегінің остеотомиясы арқылы бурсэктомия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сүйектерін кесудің, тұтастырудың және түзетудің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тінін немесе зақымданған бөлігін жергілікті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және табан сүйектерінің тінін немесе зақымданған бөлігін жергілікті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үшін табанға дейін және табан сүйегін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алақан сүйегін жартылай кесудің басқа жолы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және табан сүйектерін басқа жолмен жартылай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сүйектерін толық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және табан сүйегін толық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және алақан сүйектеріне сыртқы бекітуші құрылғыны пайдалану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алақан сүйектерін қысқарту үшін жасалатын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және табан сүйектерін қысқарту үшін жасалатын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алақан сүйектерін ұзарту үшін жасалатын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 және табан сүйектерін ұзарту үшін жасалатын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алақан сүйектерін басқа жолмен қалпына келтіруші және пластикалық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 және табан сүйектерін басқа жолмен қалпына келтіруші және пластикалық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алақан сүйектерінің остеоклазиясы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және табан сүйектерінің остеоклазиясы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буын шығуының жабық репозициясы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буынын ашық орнына салу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буынының шығуын ашық орнына салу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саусақтарының саусақаралық буындарын және табанға дейінгі және табан саусақтарының буындарын ашық орнына салу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сүйектерінің эндопротезін алып тастау мақсатында артротомия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саусақтарының саусақаралық буындарының эндопротезін алып тастау мақсатында артротомия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жіліншілік буындарының эндопротезін алу мақсатында артротомия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табан саусақтарының және саусақаралық буындарының эндопротезін алып тастау мақсатында артротомия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буынының синовэктомиясы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саусақ буынының синовэктомиясы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жіліншілік буынының синовэктомиясы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және саусақ буынының синовэктомиясы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Табанның саусақаралық және саусақ буындарын ауыстыру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Имплантантсыз аяқ саусақаралық және саусақ буындарының артропластикасын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Имплантантсыз қол саусақаралық және саусақ буындарының артропластикасын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Білезіктің, саусақтардың, қолдың буындарын қалпына келтірудің басқа әдістері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және табанның буындарын немесе буын капсуласын тігіп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 жыланкөзін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миомиясы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бурсэктомиясы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үшін қол буынының сіңірлерін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басқа тенонэктомиясы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үшін қол буынының бұлшық еттерін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басқа фасцеэктомиясы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басқа миэктомиясы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жұмсақ тіндерін кесудің басқа жолдары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 бүгетін бұлшық етті кешіктіріп тігу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басқа сіңірін кешіктіріп тігу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 бүгетін басқа бұлшық етті кешіктіріп тігу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сіңірін ауыстыру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сіңірін бекіту орнын ауыстыру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бұлшық етінің немесе сіңірінің ұзындығын өзгертетін басқа тәсілдер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буынының сіңірлері трансплантациясының және орын ауыстырылуының басқа тәсілдері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сіңірін транспозициялаудың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буынының бұлшық еттері трансплантациясының және орын ауыстырылуының басқа тәсілдері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бұлшық етін транспозициялаудың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үлкен саусағының тамырларына және қан тамырларына операция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үлкен саусағын басқа жолмен қайта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 немесе шандыр трансплантантын пайдалану арқылы қол буындарында пластикалық манипуляциялар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трансплантант немесе имплантан пайдалану арқылы қол буындарында пластикалық манипуляциялар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саусақтан басқа қол саусақтарының орнын ауыстыру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Жарылған қол буындарын қалпына келтіру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Макродактилияны түзету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Балға тәріздес саусақты түзету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тенодезінің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тенопластикасының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майтабандыққа Зацепин бойынша операция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Синдактилияны түзету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бурсэктомия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тенотомия (қол буындарынан басқа)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Трансплантант үшін сіңірді кесу (қол буындарынан басқа)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Тенонэктомияның басқа түрлері (қол буындарынан басқа)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Трансплантант үшін сіңірді кесу (қол буындарынан басқа)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Сіңірді кешіктіріп тігу (қол буындарынан басқа)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Сіңірді тігіп тастаудың басқа түрлері (қол буындарынан басқа)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Сіңірдің орнын ауыстыру (қол буындарынан басқа)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Сіңірді бекіту орнын артқа ауыстыру (қол буындарынан басқа)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 реимлантациясы (қол буындарынан басқа)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еттің реимплантациясы (қол буындарынан басқа)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Сіңірдің басқа транстпозициясы (қол буындарынан басқа)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еттің басқа транспозициясы (қол буындарынан басқа)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 трансплантанты (қол буындарынан басқа)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 немесе шандыр трансплантанты (қол буындарынан басқа)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Сіңірді тартуды түзету (қол буындарынан басқа)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 немесе сіңір ұзындығын өзгертудің басқа тәсілдері (қол буындарынан басқа)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Сіңірдегі басқа пластикалық манипуляциялар (қол буындарынан басқа)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Шандырдағы басқа пластикалық манипуляциялар (қол буындарынан басқа)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Қаңқалық бұлшық еттердің стимуляторын енгізу немесе ауыстыру (қол буындарынан басқа)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Қаңқалық бұлшық еттердің стимуляторын алып тастау (қол буындарынан басқа)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еттегі, сіңірдегі, шандырдағы және синовиалды қаптағы басқа манипуляциялар (қол буындарынан басқа)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сүйектерді транспланттау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сіңірінің реимплантациясы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бұлшық етінің реимплантациясы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Эндопротездеу арқылы органдарды сақтау үшін жасалатын операциялар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Аяқ-қолдың басқа қайта имплантациясы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имплантациясы немесе протезы, басқаша анықталмаған</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протезін имплантациялау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протезін имплантациялау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Қылқанаралық құрылғыны имплантациялау және қайта орнату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Педикулярлы винт негізінде жасалған динамикалық тұрақтандырушы жүйенің имплантациясы және қайта орнатылуы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Буындық қайта орнатылатын құрылғылардың имплантациясы және қайта орнатылуы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Жіліншілік буынын толық ауыстыру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 жартылай ауыстыру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Бұлшықетті алмастыру немесе трансплаттау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Жіліншік пен жіліншіктабан буынының қайта имплантациясы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саусағының ампутациясы және дезартикуляциясы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үлкен саусағының ампутациясы және дезартикуляциясы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Білезіктің ампутациясы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буынының дезартикуляциясы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ампутациясы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буынының дезартикуляциясы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сүйегінің ампутациясы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буынының дезартикуляциясы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Интерторакокапсулярлы ампутация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саусағының ампутациясы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ампутациясы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жіліншілік буынының дезартикуляциясы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және кіші жіліншілік сүйектерінің тобығын қоса, табан жіліншілік буынының ампутациясы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тізе буынының басқа ампутациясы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дезартикуляциясы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тізе буынының ампутациясы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буынының дезартикуляциясы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Құрсақ-жамбас ампутациясы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Жіліншілік буынының артродезы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жақты артродез</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Буындалудың артродезы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Бір-бірімен бітіскен сүйектердің артродезы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және табан буындарының артродезы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саусақтары буындарының артродезы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Табанның басқа артродезы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буынының артродезы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артродезы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буынының артродезы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артродезы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буындарының артродезы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буынының артродезы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 буындарының артродезы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Саусақаралық буындарының артродезы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бассүйегінің сіңірлері мен сүйектеріндегі өзге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үлкен саусағының бурситін түзету немесе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Балға тәрізді аяқ саусағын түзету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Тырнақ тәрізді аяқ саусағын түзету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сүйектерін басқа жолмен қалпына келтіруші және пластикалық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 сүйектерін басқа жолмен қалпына келтіруші және пластикалық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жіліншілік және кіші жіліншілік сүйектерін басқа жолмен қалпына келтіруші және пластикалық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Сүйекті өсіретін стимуляторды енгізу, орналасуы анықталмаған</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 өсіретін стимуляторды енгізу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сүйектерін өсіретін стимуляторды енгізу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алақан сүйектерін өсіретін стимуляторды енгізу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 өсіретін стимулятор енгізу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тобығын өсіретін стимуляторды енгізу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және кіші жіліншілік сүйектерін өсіретін стимуляторды енгізу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және табан сүйектерін өсіретін стимуляторды енгізу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сүйектерді өсіретін стимуляторды енгізу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79.361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Сызганов-Ткаченко бойынша сүйекішілік тазарту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сүйек ашық сынығының жерін хирургиялық жолмен тексеру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буындарындағы басқа пластикалық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 қынабын тексеру (қол буындарынан басқа)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Ампутацияланған сынықты тексеру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Қылқанаралық құрылғыны тексеру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Педикулярлы винт негізінде жасалған динамикалық тұрақтандырушы жүйені тексеру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Буындық қайта орнатылатын құрылғыларды тексеру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имплантацияланатын инфузиялық сорғышты енгізу, түтікше құрылғыларынан басқа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бассүйегінің биопсиясы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сүйектің биопсиясы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бұғана және көкірек қуысының (қабырға және төс) сүйектерінің биопсиясы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сүйегінің биопсиясы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сүйектерінің биопсиясы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биопсиясы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жіліншік және кіші жіліншік сүйектерінің биопсиясы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иық сүйектеріндегі басқа диагностикалық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иық және білек сүйектеріндегі диагностикалық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білезік және алақан сүйектеріндегі диагностикалық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жамбас сүйектеріндегі басқа диагностикалық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тізе тобығы сүйектеріндегі диагностикалық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үлкен жіліншілік және кіші жіліншілік сүйектеріндегі басқа диагностикалық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табанға дейінгі және табан сүйектеріндегі диагностикалық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Сынған альвеолдық өсімдерді ашық орнына салу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сүйегінің эпифиз сынықтарының жабық репозициясы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эпифиз сынықтарының жабық репозициясы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және кіші жіліншілік сүйектерінің эпифиз сынықтарының жабық репозициясы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 шығуының жабық репозициясы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 шығуының жабық репозициясы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жіліншілік буыны шығуының жабық репозициясы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және саусақ буыны шығуының жабық репозициясы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бассүйегінің басқа сүйегін басқаша қайта құру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бассүйегі сүйектерінің сынуын түзету, басқасы анықталмаған</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секвестрэктомия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сүйектердің секвестрэктомиясы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Сүйекті бөлусіз кесудің басқа түрлері, орналасуы анықталмаған</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сүйектерді бөлусіз кесудің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сына тәріздес остеотомия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сүйек қиылысуының басқа түрі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 қиылысуының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тіндерді түзету арқылы басқа бурсэктомия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тінін немесе зақымданған бөлігін жергілікті кесу, басқасы анықталмаған</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сүйектердің тінін немесе зақымданған бөлігін жергілікті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имплантация үшін сүйекті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үшін басқа сүйектерді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сүйекті жартылай кесудің басқа жолы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сүйектерді басқа жолмен жартылай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сүйекті толық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сүйектерді толық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сүйекке сыртқы бекітуші құрылғына пайдалану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аяқты қысқарту үшін жасалатын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сүйектерді қысқарту үшін жасалатын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аяқты ұзарту бойынша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сүйектерді ұзарту үшін жасалатын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Сүйекті қалпына келтіру үшін жасалатын басқа операциялар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сүйектерді басқа жолмен қалпына келтіруші және пластикалық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Сүйекішілік бекітуші құрылғыларды пайдалану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Сынықты орнына салмай басқа сүйектерді ішкі бекіту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сүйек остеоклазиясы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сүйектердің остеоклазиясы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жіктелмейтін дәлденбеген оқшаулау сүйектеріндегі диагностикалық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жіктелмейтін басқа сүйектердегі диагностикалық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Сынықтардың және жылжулардың репозициясы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Эпифиз сынықтарының жабық репозициясы, басқаша анықталмаған</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сүйек эпифиз сынықтарының жабық репозициясы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Эпифиз сынықтарының ашық репозициясы, басқаша анықталмаған</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сүйек эпифиз сынықтарының ашық репозициясы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буын шығуының ашық репозициясы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анықталған басқа буындардың ашық репозициясы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эндопротезді алып тастау мақсатында артротомия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анықталған басқа эндопротезді алып тастау мақсатында артротомия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басқа артротомия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анықталған басқа артротомия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артроскопия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Хондромды денелердің, шеміршектің атроскопиялық алынып тасталуы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анықталған буын қаптамасының, сіңірлердің, шеміршектің қиылысуы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анықталған басқа буын қаптамасының, сіңірлердің, шеміршектің қиылысуы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Трансплантант немесе протез арқылы фиброзды сақинаны қалпына келтіру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синовэктомия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басқа синовэктомия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Буынның зақымданған бөлігін жергілікті кесудің және бұзудың басқа түрлері, басқасы анықталмаған</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анықталған басқа буынның зақымданған бөлігін жергілікті кесудің және бұзудың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буындарды кесудің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буындарын қалпына келтіруші басқа операциялар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буындардың артродезы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жамбасты қалпына келтіру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айдарда жіктелмеген аяқ буындарын ауыстыруды тексеру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Буынды қалпына келтірудің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құрылымдарындағы басқа диагностикалық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құрылымдарындағы басқа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Сіңірді тартуды түзету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ампутациясы, басқаша анықталмаған</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ампутациясы, басқаша анықталмаған</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 ет жүйесіне басқа операциялар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 , басқаша анықталмаған</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Қаңқа бұлшық ет жүйесіндегі басқа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безіне жасалатын операциялар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бездерінің ашық биопсиясы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квадрантын резекциялау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бір жақты тері асты мастэктомия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екі жақты тері асты мастэктомия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безіне бір жақты имплантант енгізу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безіне екі жақты имплантант енгізу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имплантантын тексеру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Субтоталды мастэктомия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Редукциялық маммопластика және тері асты мастэктомия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мезетте имплантациямен бір жақты тері асты мастэктомия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мезетте имплантациямен екі жақты тері асты мастэктомия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қарапайым мастэктомия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қарапайым мастэктомия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кеңейтілген қарапайым мастэктомия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кеңейтілген қарапайым мастэктомия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түбегейлі мастэктомия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түбегейлі мастэктомия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кеңейтілген түбегейлі мастэктомия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85.471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Имплантант көмегімен жасалған бір жақты кеңейтілген түбегейлі мастэктомия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кеңейтілген түбегейлі мастэктомия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 толығымен қайта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безіне жарылған тері кесіндісін трансплантациялау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безіне толық қабатты тері қесіндісін трансплантациялау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безіне кесіндіні трансплантациялау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безіне бұлшық ет кесіндісін трансплантациялау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ішкі лимфалық түйінін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лимф түйіндерін қапты-фасциальды кесу, басқаша анықталмаған</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лимфалық түйіндерін футлярлы-фасциалды кесу, біржақты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лимфалық түйіндерін футлярлы-фасциалды кесу, екі жақты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түйіндерін түбегейлі кесу, басқаша дәлденбеген</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Қолтық лимфа түйіндерін түбегейлі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Бүйір лимфа түйіндерін түбегейлі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Шаптың лимфа түйіндерін түбегейлі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лимфа түйіндерін түбегейлі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лимфатикалық өзекті таңу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трансплантациясымен лазерлі және ультрадыбыстық технологияны пайдаланумен терең күйіктердің ерте хирургиялық некрэктомиясы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ксенонтрансплантациясы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Лимфалық құрылымдардағы басқа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тері асты тіңдерінің зақымданған бөлігін жабу немесе тігіп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Білезікке толық қабатты еркін кесіндіні трансплантациялау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Білезікке басқа тері кесіндісін трансплантациялау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басқа еркін толық қабатты кесінді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басқа тері кесіндісінің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Аяқшаның кесіндісі, басқасы анықталмаған</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негіздегі немесе аяқшадағы кесінділерді қию және дайындау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Аяқша кесіндісінің орнын ауыстыру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Аяқша кесіндінің немесе қолдың кең бөлігіндегі кесіндінің фиксациясы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Аяқша кесіндінің немесе дененің басқа кең бөлігіндегі кесіндінің фиксациясы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Аяқша кесіндінің немесе қолдың кең бөлігіндегі кесіндінің тексерісі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 және тері асты өзекті қалпына келтірудің және қайта жасаудың басқа тәсілдері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86.911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мезетте аутодермопластика жасаумен кешіктірілген некрэктомия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Эндоэкспандерді тері асты орнату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 артерияларының басқа хирургиялық окклюзиясы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 көк тамырларының басқа хирургиялық окклюзиясы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артерияларының басқа хирургиялық окклюзиясы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Интраабдоминальды көк тамырлы шунт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Қолқа-бұғана-каротидті шунтты салу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құрсақ ішіндегі тамырлы шунт немесе анастомоз</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(перифериялық) тамырлы шунт немесе анастомоз</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Артериовенозды жыланкөзді жою</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Аберрантты бүйрек тамырының реплантациясы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Тамырларды эндоваскулярлық стенттеу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Тамырлардың эндоваскулярлы эмболизациясы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инфузионды терапия үшін артериялардың эндоваскулярлы іріктемелі катетеризациясы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51.391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Теріасты, бауырасты холецистохолангиостомия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51.392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өзегінің бауырасты дренажын ауыстыру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51.393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өзегінің тастарын теріасты, бауырасты алып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55.8704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дренаждауы бар ағаш астау несептамыр сегментінің қайталама пластикасы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құрылуының трансуретралды резекциясы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59.791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тоқтамауын жою мақсатында уретровезикальды сегментті синтетикалық түйінмен қынап асты түзету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 жері анықталмаған, ішкі фиксациямен сүйек сынықтарының жабық репозициясы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фиксациямен иық сүйегі сынықтарының жабық репозициясы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фиксациямен жамбас сүйегі сынықтарының жабық репозициясы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фиксациямен үлкен және кіші жіліншілік сүйегі сынықтарының жабық репозициясы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фиксациямен басқа дәлденген сүйек сынықтарының жабық репозициясы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79.192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Шектеуші экстрамедуллярлы остеосинтез арқылы ішкі фиксациямен анықталған сүйек сынықтарының жабық репозициясы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84.991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Компрессті-дистракционды остеосинтез жасау үшін аппаратты қосу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орналасқан жері анықталмаған сүйек сынықтарының ашық репозициясы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иық сүйектері сынықтарының ашық репозициясы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иық және білек сүйек сынықтарының ашық репозициясы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сан сүйегі сынықтарының ашық репозициясы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үлкен және кіші жіліншілік сүйектері сынықтарының ашық репозициясы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басқа анықталған сүйек сынықтарының ашық репозициясы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 арқылы орналасқан жері анықталмаған сүйек сынықтарының ашық репозициясы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 арқылы иық сүйектері сынықтарының ашық репозициясы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 арқылы иық және білек сүйек сынықтарының ашық репозициясы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79.321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Шектеуші интрамедуллярлы остеосинтез арқылы ішкі фиксациямен иық және білек сүйектері сынықтарының ашық репозициясы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79.331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Шектеуші интрамедуллярлы остеосинтез арқылы ішкі фиксациямен білезік және алақан сүйектері сынықтарының ашық репозициясы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 арқылы сан сүйегі сынықтарының жабық репозициясы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79.351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Шектеулі интрамедуллярлы остеосинтез арқылы ішкі бекітумен сан сүйегі сынықтарының ашық репозициясы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79.352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Шектеуші экстрамедуллярлы остеосинтез арқылы ішкі фиксациямен жамбас сүйек сынықтарының ашық репозициясы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79.362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Шектеуші экстрамедуллярлы остеосинтез арқылы ішкі фиксациямен үлкен және кіші жіліншілік сүйек сынықтарының ашық репозициясы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79.371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Шектеуші интрамедуллярлы остеосинтез арқылы ішкі фиксациямен табанға дейінгі және табан сүйектері сынықтарының ашық репозициясы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 арқылы басқа анықталған сүйек сынықтарының ашық репозициясы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сан сүйегі сынықтарының жабық репозициясы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үлкен және кіші жіліншік сүйектері сынықтарының жабық репозициясы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табанға дейінгі және табан сүйектері сынықтарының жабық репозициясы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табан саусақтарының сүйек сынықтарының жабық репозициясы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басқа анықталған сүйек сынықтарының жабық репозициясы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 ангиопластикасы немесе церебралалды тамырлар (экстракраниальды) атероэктомиясы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Миқабықтық тамырды таңу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ішіндегі тамырларды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мойынның басқа тамырларын кесу (ұйқы күре тамыры мен оның тарамдары, ярлы тамыр) (эмболэктомия, тромбэктомия)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мойынның басқа тамырларын орын ауыстырумен резекциялау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Варикозды бассүйекішілік веналарды таңу және сылып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және мойынның басқа тамырларының варикозды тамырларын таңу және экстирпациялау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Бассүйекішілік тамырларды кесудің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мойынның басқа тамырларын кесудің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Бассүйекішілік тамырлардың басқа хирургиялық окклюзиясы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 тамырларының басқа хирургиялық окклюзиясы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39.512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түтікшелер коагуляциялау немесе тігіп тастау (аневризмалар)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Трабекулярлық хордаларға жасалатың операциялар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әдіспен аутоперикард арқылы жүрекшеаралық қалқан ақауының пластикасы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қарынша мен аорта арасында шунт орнату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Эпимиокардиальды электродты енгізу немесе ауыстыру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Электродты (электродтарды) тексеру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 тамырларының обструкциясын эндоваскулярлы алып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панкреатэктомия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Проксимальды панкреатэктомия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безінің перифериялық резекциясы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безінің басқа жартылай резекциясы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68.411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толық гистероэктомия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68.4110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толық гистероэктомия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68.611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түбегейлі гистерэктомиялар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79.111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Шектеуші интрамедуллярлы имплантпен іштен бекітілетін иық сүйегі сынықтарының жабық репозициясы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79.141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Интра-экстрамедуллярлы остеосинтез арқылы ішкі фиксациямен қол фаланг сүйек сынықтарының жабық репозициясы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79.142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Шектеуші интрамедуллярлы остеосинтез арқылы ішкі фиксациямен білезік және алақан сүйек сынықтарының жабық репозициясы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79.151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Шектеуші интрамедуллярлы имплантпен іштен бекітілетін жамбас сүйегі сынықтарының жабық репозициясы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79.161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Шектеуші интрамедуллярлық остеосинтездің ішкі фиксациясымен үлкен және кіші жіліншілік сүйек сынықтарының жабық репозициясы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79.191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Шектеуші интрамедуллярлы остеосинтез арқылы ішкі фиксациямен басқа анықталған сүйек сынықтарының жабық репозициясы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Теріасты транслюминальдық коронарлық ангиолопластикасы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клапанның жабық вальвулотомиясы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Теріасты баллонды вальвулопластика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затпен өңделмеген стентпен коронарлық артерияларды стенттеу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көмекті колдауымен бірге ісікті микрохирургиялық жолмен алып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Краниофациальдық қайта қалпына келтіру операциялары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Фармакорезистенттық қояншық кезеңде кезбе нервтің ынталандыру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Жұлындағы артериовеноздық мальформацияның эндоваскулярлық эмболизациясы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81.651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Омырқадағы патология кезіндегі кифопластикасы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мойын бөлімінің омыртқаралық дискісінің жарық кезіндегі полифункциялық мойын дискісін импланттау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03.591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Интраоперациондық нейромониторинг и навигациялық жабдық колданумен бірге жұлынға микрохирургиялық араласу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03.592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Теріарқылы транспендикулярлық бекету және кейдж орнатумен бірге жұлын миының құрылымдарының микроскопиялық декомпрессиясы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03.593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миы құрылымының микроскопиялық декомпрессиясы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03.594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Интраоперациондық нейрофизиологиялық жүйе қолдану арқылы жұлын миындағы ісіктерді алып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37.341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Вольф-Паркинсон-Уайт синдромы кезінде эндоваскулярлық аблация (криоабляция) әдісімен жүректің тіні немесе басқа зақымданған жерінің деструкциясы немесе тілуі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37.342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Жүрекалды фибриляциясы кезінде эндоваскулярлық аблация (криоабляция) әдісімен жүректің тіні немесе басқа зақымданған жерінің деструкциясы немесе тілуі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Лоботомия және өткізу жолдарының қиылысуы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Транфронталдық жету әдісі арқылы гипофизді жартылай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Транфронталдық жету әдісі арқылы гипофизді толық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39.561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Тіндік трансплантаттың көмегімен ми қан тамырын қалпына келтіру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39.571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қиық имплантаттың көмегімен ми қан тамырын қалпына келтіру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Интракраниалдық тамырлардың тері арқылы ангиопластикасы немесе атерэктомиясы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Экстракраниалдық артериялар үшін басқа стенттерді тері арқылы орнату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қабатты тамыр нервісі түбіршегінің декомпрессиясы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Бас-тамыр нервтерінің басқа декомпрессиясы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Домалақ денені жартылай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Томпақ денені толық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Интракраниалдық тамырларды эндартериоэктемирлеу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Анастомозы бар интракраниалды түтікшенің резекциясы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мойынның басқа тамырларының анастомозбен резекциясы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Интракраниалдық тамырларды орын ауыстырумен резекциялау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деңгейінде омыртқааралық диск протезін импланттау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деңгейінде омыртқааралық дискінің жасанды протезін тексеру және қайта орнату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деңгейінде омыртқааралық дискінің жасанды протезін тексеру және қайта орнату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Бел-құйымшақ сегізкөз деңгейінде омыртқааралық дискінің жасанды протезін тексеру және қайта орнату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және бел омыртқасының спондилодезі, алдыңғы жету жолы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 және құйымшақ сегізкөз омыртқасының спондилодезі, артқы жету жолы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жүрек вальвулотомиясы, аортальдық қақпақша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жүрек вальвулотомиясы, митралдық қақпақша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жүрек вальвулотомиясы, өкпе діңінің қақпақшасы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жүрек вальвулотомиясы,үшжармалы қақпақша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қалқасының ақауын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Протездеу жолымен жүрек қалқасының анықталмаған ақауын жою</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Протездеу жолмен атриветрикулярлық арнаның далдасын қалыптастыру кемістігін жою</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түрдегі электрокардиостимуляторды бір камералы құрылғымен ауыстыру, жиырылудың нақтыланбаған жиілігі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кардиовертердің/дефибриллятордың тек қана импульстар генераторын ауыстыру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Пульсациялық балоннды импланттау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бүйір, сан артерияларын стенттеу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39.7946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ұйқы безі, жатыр ісіктерінің эндоваскулярлық химиоэмболизациясы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Гемиларингэктомия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30.2213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Ларингэктомиядан кейінгі дауыс протезін орнату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ларингэктомия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 интерпозициясы арқылы өңештің интраторакалдық анастомозы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 көмегімен ұйқы безінің жылауығын дренаждау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безінің жылауығын марсупиализациялау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 жылауығын ішкі дренажы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34.3010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Буындарды шунттаумен көкірек қуысындағы ісікті алып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Асқазанға лапароскопиялық рестриктивтік емшара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жолын эндоскопикалық стенттеу (түтікше)</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85.4514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Бірмезгілді және мерзімі ұзартылған қайта құрумен түбегейлі мастэктомия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қынаптық гистероэктомия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21.3214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қуысының және қосалқы қуыстардың ісігін пластикамен алып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 жартылай резекциясы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76.3914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Ақауды пластикалаумен бет бас сүйектерінің ісігін алып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76.6413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жақты протездеу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 кезінде ұршықбуынды толығымен ауыстыру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81.526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 кезінде ұршықбуынды ішінара толығымен ауыстыру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бармағын реимпланттау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Білекті, білезікті немесе қолдарды реимпланттау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Иықты реимпланттау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Бақайды реимпланттау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Табанды реимпланттау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Жамбасты реимпланттау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Кезеңдік түзетуді қажет ететін сырқаттар кезінде басқа сүйектерге сыртқы бекітуші құралғыны пайдалану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79.112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Блоктаушы экстрамедуллярлық имплантпен ішкі фиксациямен иық сүйегі сынықтарының жабық репозициясы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79.121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Блоктаушы интрамедуллярлық имплантпен ішкі фиксациямен иық және білек сүйегі сынықтарының жабық репозициясы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79.122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Блоктаушы экстрамедуллярлық остеосинтезбен сәуле тәрізді шынтақ сүйектерінің сынықтарын ішкі фиксация (бекіту) арқылы жабық репозициялау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79.152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Блоктаушы экстрамедуллярлық остеосинтезбен сан сүйегінің сынықтарын ішкі фиксация арқылы жабық репозициялау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79.162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Блоктаушы экстрамедуллярлық имплантпен ішкі тіреумен үлкен жіліншік және кіші жіліншік сүйек сынықтарын жабық репозициялау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құрылымдарының артроскопиялық суық плазмалық коблациясы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Буынның синовиалдық қабығының артроскопиялық криодеструкциясы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Буындардың капсулалық-байламдық құрылымдарының артроскопиялық вапоризациясы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80.217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 құрылымдарының артроскопиялық суық плазмалық коблациясы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80.218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буынның синовиалдық қабығының артроскопиялық криодеструкциясы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80.227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 құрылымдарының артроскопиялық суық плазмалық коблациясы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80.228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буынының синовиалдық қабығының артроскопиялық криодеструкциясы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80.229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буынының капсулалық-байламдық құрылымдарының артроскопиялық вапоризациясы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аралығын артроскопиялық қалпына келтіру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синовиалдық қабығының артроскопиялық криодеструкциясы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80.277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Сирақ-табан буыны құрылымдарының артроскопиялық суық плазмалық коблациясы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80.278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Сирақ-табан буынының синовиалдық қабығының артроскопиялық криодеструкциясы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56.8910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Несептамырды жіңішке ішек сегментімен ауыстыру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60.0019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Радикалдық ішперделік простатэктомия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60.2020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Қуықасты безінің зарарсыз гиперплазиясының биполярлық трансуретралдық резекциясы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60.3122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Қуықасты безінің зарарсыз гиперплазиясы асқынған науқастарда құрсағаарты немесе қуықасты аденомэктомиясы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63.0019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Инфрақуықтық обструкция кезінде хирургиялық шара қолдану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55.0169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жылауығының қабырғасын ретроперитонеалдық диссекциялау (лапароскопиялық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55.7002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Нефропексия (лапароскопиялық, ретроперитонеалдық)</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60.5015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Түбегейлі тамырсақтаушы простатэктомия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00.0990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абляция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81.591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буындарды эндопротездеуден кейін іріңді асқынулар кезінде антибиотигі бар цементті спейсерді қолданумен тексерісті эндопротездеу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және шынтақ сүйектерін транспланттау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 қосымша транспланттау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Индукция кезеңідегі аяқталмаған экстракорпоралдық ұрықтандыру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Резистенттік артериалық гипертензия кезіндегі бүйрек денервациясы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 кезіндегі мидың лобэктомиясы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Нейрохирургиялық навигациямен жасалған операциялар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Трансфеноидальдық жету әдісі арқылы гипофизді жартылай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Трансфеноидальдық жету әдісі арқылы гипофизді толық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38.621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Гломусты ісіктің, бастың, беттің, мойынның түкті бөлік гемангиомасының рентгенэндоваскулярлық эмболизациясы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Экстра-интракраниалдық васкулярлық шунттау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39.511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тамырларының аневризмасын клиптау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Стенттердің бассүйек ішіндегі артерияларға тері арқылы импланттау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мойынның тамырларын эндоваскулярлық (жаппай) эмболиялау немесе окклюзиялау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емес шиыршықтарды пайдаланып, бас пен мойынның тамырларын эндоваскулярлық эмболиялау немесе окклюзиялау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Биобелсенді шиыршықтарды пайдаланып, бас пен мойынның тамырларын эндоваскулярлық эмболиялау немесе окклюзиялау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Каротидтік артерияда стенттерді тері арқылы орнату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қарынша түбінің вентрикулостомиясы (эндоскопиялық)</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және мойынның басқа артерияларының эндартериоэктомиясы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Эндартериоэктомия (ұйқы артериясының және оның тармақтары, жарма венасы)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39.531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артериовеналық жыланкөзін жою</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және мойын тамырларын эндоваскулярлық стенттеу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81.6010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ісігі кезінде вертебропластика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деңгейінде омыртқааралық диск протезін импланттау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Бел-құйымшақ сегізкөз деңгейінде омыртқааралық диск протезін импланттау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транспедикулярлық жүйе және кейдж фиксациясы арқылы кеуде және бел омыртқаларының спондиллодезі, алдыңғы жету әдісі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және бел омыртқасының спондилодезі, алдыңғы жету жолы, диск протезін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транспедикулярлық жүйелердің және кейдждердің фиксациясы арқылы кеуде және бел омыртқаларының спондиллодезі, артқы жету әдісі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 және құйымшақ сегізкөз омыртқасының спондилодезі, алдыңғы жету жолы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транспедикулярлы жүйе және кейдж ішкі фиксациясы арқылы кеуде және бел омыртқаларының спондиллодезі, алдыңғы жету әдісі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 және құйымшақ сегізкөз омыртқаларының спондиллодезі, алдыңғы жету әдісі, диск протезін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транспедикулярлық жүйе және кейдждердің ішкі фиксациясы арқылы бел және құйымшақ сегізкөз омыртқаларының спондиллодезі, көлдеңен жету әдісі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Эндокорректордың ішкі фиксациясы арқылы бел және құйымшақ сегізкөз омыртқаларының спондиллодезі, диск протезін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транспедикулярлық жүйе және кейдждердің фиксациясы арқылы бел және сегізкөз омыртқаларының спондиллодезі, артқы жету әдісі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Ауыстырмай анықталмаған жүрек қақпақшасының ашық вальвулопластикасы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Ауыстырмай аорталық қақпақшаның ашық вальвулопластикасы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Ауыстырмай митраль қақпақшаның ашық вальвулопластикасы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Ауыстырмай өкпе діңі қақпақшасының ашық вальвулопластикасы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Ауыстырмай үшжармалы қақпақшаның ашық вальвулопластикасы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Аорталық қақпақшаны тін трансплантатпен ашық және басқаша алмастыру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Митралдық қақпақшаны тін трансплантатпен ашық және басқаша алмастыру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діңінің қақпақшасын тіндік трансплантатпен ашық және басқаша алмастыру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Үшжармалы қақпақшаны тіндік трансплантатпен ашық және басқаша алмастыру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Аннулопластика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Инфундибулэктомия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Протездің көмегімен жүрек қалқасының ақауын жабық әдіспен жою</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Протездің көмегімен қарыншааралық қалқаның ақауын жою</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Тіндік трансплантаттың көмегімен жүрекшеаралық далданың кемістігін жою</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 трансплантатының көмегімен қарыншааралық қалқаның ақауын жою</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Тіндік трансплантаттың көмегімен эндокард жамауларының ақауларын жою</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Фалло тетрадасын толық қалпына келтіру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Өкпелік көктамырдың ауытқу жалғауын толық қалпына келтіру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Артериялық діңді толық қалпына келтіру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ірі тамырлар транспозициясын толық қалпына келтіру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Веналық қанның ағуының жүрекше аралық транспозициясы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аневризмасын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артериясының бандингі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Аорта-өкпелік саңылаудың пластикасы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35.9900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клапандарына жасалған басқа операциялар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Ресинхрондау функциясымен бивентрикулярлық электрокардиостимуляторды имплантанттау (CRT-P)</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Протездің көмегімен қарыншааралық қалқаның ақауын жабық әдіспен жою</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Эндоваскулярлық қол жеткізуді пайдалану арқылы жүректің басқа зақымданған жеріне немесе тінін кесу немесе деструкциялау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Парциалдық вентрикулоэктомия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Жүрекшенің сол жақ қарыншасын кесу, деструкциялау және алып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Трансфеноздық атриалдық және/немесе вентрикулярлық электродты (электродтарды) енгізу немесе ауыстыру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электрокардиостимуляторды енгізу, алғашқы немесе оны ауыстыру, құрылғының түрі нақтыламай</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түрдегі электрокардиостимуляторды бір камералы құрылғымен ауыстыру, жиырылудың нақтыланбаған жиілігі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түрдегі электрокардиостимуляторды екі камералы құрылғымен ауыстыру.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коарктациясы кезіндегі истмопластика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38.852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ОАП оклюдермен эндоваскулярлық жабу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38.851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артериялы өзекті лигилдеу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36.1000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Интероперациялық радиожиілікті аблацияны пайдалана отырып, аортокоронарлы шунттау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коронарлық артерияны аортокоронарлық шунттау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коронарлық артерияны аортокоронарлық шунттау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және одан көп коронарлық артерияны аортокоронарлық шунттау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ішкі маммарлық-коронарлық шунттау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ішкі маммарлық-коронарлық шунттау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Митралдық тесік тарылуының баллондық вальвулопластикасы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Анастомозбен қолқаның резекциясы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38.341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доғасының үзілісін түзету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 коарктациясы кезіндегі транслюминалдық баллондық ангиопластикасы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39.731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 коарктациясын стенттеу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аорта-өкпелік коллатералдардың эндоваскулярлық окклюзиясы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39.7942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 қолқаларын эндоваскулярлық эмболиялау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Аорталық қақпақшаны эндоваскулярлық алмастыру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қалқасының бар ақауын ұлғайту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Жамау түрінде тін трансплантатты пайдаланумен қан тамырын қалпына келтіру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жамау түріндегі трансплантаттың көмегімен қан тамырларын қалпына келтіру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39.7900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тамырларға жасалатын басқа эндоваскулярлық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39.7944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органдары, жатыр артерияларының тамырларын эндоваскулярлық эмболиялау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99.101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Церебралдық артериялар мен синустардың тамырішілік тромболизисі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Төсті ауыстырумен стапедэктомия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Төсті ауыстырумен стапедэктомияны тексеру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30.0902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 эндоскопиялық микроларингохирургиясы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Радикалдық ларингэктомия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Тоқішектің интерпозициясы арқылы өңештің антестерналдық анастомозы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43.0019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және қарыншаның қатерлі ісіктері кезінде кеңейтілген біріктірілген гастрэктомия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Эзофагогастропластика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Бауыр-ұйқы безі ампуласын кесу (жалпы өт жолын реипланттау арқылы)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46.3900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өт жолдарындағы бүйрек өзегінің анастомозы (Ру бойынша У-тәрізді анастомоз арқылы Касаи бойынша жасалған порто-энтеростомия)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 толықтай алып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31.7910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 қалпына келтіру (реконструктивтік-пластикалық) операциялары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33.4910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Бронхты қалпына келтіру (реконструктивтік-пластикалық) операциялары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34.0010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экстраперитонеалдық артқы экзентерация. Жүйелі аймақтық периаорталды және жамбас лимфодиссекция. Диафрагма стриппингі. Перитонеумэктомия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42.4110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Кеңейтілген екі аймақтық лимфодиссекциямен өңештің субтоталды резекциясы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Кеудеішілік эзофаго-эзофагостомия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Тоқішек интерпозициясы арқылы өңештің интраторакалдық анастомозы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50.2219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Бауырда ісіктер пайда болғанда кеңейтілген біріктірілген гемигепатэктомия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Радикальды субтотальды панкреатэктомия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Радикалдық пакреатикодуоденэктомия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07.8411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Тимоманы видеоторакоскопиялық жолмен алып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17.0722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адреналэктомия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торакоскопиялық лобэктомиясы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33.4301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Миниторакотомалық жету жолы және экстраплевралық пневмолиз арқылы өкпенің булласын бейнеторакоскопиялық тігіп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42.4210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Торакоскопиялық эзофагэктомия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42.8901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лапароскопиялық дивертикулэктомия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55.8602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Гидронефроздық лапароскопиялық ретроперитонеалдық түзету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67.3910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Түбегейлі абдоминалдық трахелэктомия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69.231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Пубо-цервикалдық және жамбас шандырдың синтетикалық торлы протезбен толық экстраперитонеалдық репозициялау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радикалдық абдоминалдық гистерэктомия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69.221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Торлы протезбен жатырды лапароскопиялық промонтофиксациялау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Жұтқыншаққа пластикалық операциялар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 толық ауыстыру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 кезінде жамбас сүйегін толығымен ауыстыру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 толық ауыстыру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81.545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 кезінде тізені толығымен ауыстыру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ұштарының бунақаралық және білезік-бунақ буындарын толық ауыстыру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 толық ауыстыру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буынын толық ауыстыру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83.755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 кезінде сіңірлерді транспланттау және орнын ауыстыру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Торакопластика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 вертебропластика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Сіңірдің орнын жылжыту немесе транспланттау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бас бармағын қайта реимпланттау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 жартылай ауыстыру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79.391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Блоктаушы интрамедуллярлық имплантпен ішкі фиксация басқа анықталған сүйек сынықтарының ашық репозициясы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Артроскопиялық мозаикалық хондропластика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80.215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буынының капсулалық-байламдық құрылымдарының артроскопиялық пластикасы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80.219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Йық буынының капсулалық-байламдық құрылымдарының артроскопиялық вапоризациясы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Менискті артроскопиялық тігіп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 буынының капсулалық-байламдық құрылымдарының артроскопиялық пластикасы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 кезінде артроскопиялық операциялар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капсулалық-байламдық құрылымдарының артроскопиялық вапоризациясы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80.279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 асықты буынының капсулалық-байламдық құрылымдарының артроскопиялық вапоризациясы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Имплантант көмегімен аяқ саусақаралық және саусақ буындарының артропластикасын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Имплантат арқылы білезік-бунақ буынының және білезік сүйегі буындарының артропластикасы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Фрагменттеу арқылы тері асты нефростомия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55.5002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нефрэктомия (эндовидеохирургиялық, ретроперитонеалдқы)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Түбекше- несептамыр сегментінің лапароскопиялық пластикасы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56.7404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Блохин бойынша қосымша антирефлюксті механизмі бар Политано-Летбеттердің модификацияланған әдісі бойынша жасалған уретероцистонеостомия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57.8404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Көпіршікті қынап жыланкөзінің пластикасы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58.4904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Уретраны қалпына келтіру (Буккалық қиындымен пластика)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63.8301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Обструкциялық азошәует кезіндегі микрохирургиялық инвагинациондық вазоэпидидимостомия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55.5016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Тромбэктомиямен түбегейлі нефрэктомия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57.7114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Энтеропластикамен (ортотопиялық қуық жасаумен) брикер бойынша илеумкондуитпен немесе колонкондуитпен түбегейлі цистэктомия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Электромагнитті есту аппаратын импланттау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Кардиоресинхрондық дефибрилляторды имплантанттау, жалпы жүйе (crt-d)</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кардиовертердің/дефибрилляторды имплантанттау немесе ауыстыру, жалпы жүйені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кардиовертердің/дефибрилляторды тек қана импульстар генераторын имплантанттау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кардиовертердің/дефибрилляторды тек электродын (электродттарын) имплантанттау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Интраоперациялық нейромониторингті қолданумен мидың зақымданған тінін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Нейронавигацияны қолданумен омыртқаға және жұлынға операциялар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Негіздемелік стереотаксиялық жүйені қолданумен операция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Стереотаксиялық жүйені қолданумен ми нейростимуляторын импланттау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Эндокорректор фиксациясы арқылы кеуде және бел омыртқаларының спондиллодезі, алдыңғы жету әдісі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Эндокорректордың ішкі фиксациясы арқылы кеуде және бел омыртқаларының спондиллодезі, артқы жету әдісі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Эндокорректордың ішкі фиксациясы арқылы бел және құйымшақ сегізкөз омыртқаларының спондиллодезі, алдыңғы жету әдісі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Эндокорректордың ішкі фиксациясы арқылы бел және құйымшақ сегізкөз омыртқаларының спондиллодезі, бүйір көлдеңен жету әдісі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Эндокорректор фиксациясы арқылы бел және сегізкөз омыртқаларының спондиллодезі, артқы жету әдісі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Ұршықбуынның ауыстырылуын тексеру, анықталмаған</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 ауыстыруды тексеру, анықталмаған</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80.865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 кезінде зақымданған буынды басқа жолменжергілікті кесу немесе зақымдау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 аллотранспланттау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Транспланттау үшін тірі реципиентпен бір-біріне сәйкес келетін донордың ағзаларын және/немесе тіндерін алу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кемігінің мезенхималдық дің жасушаларын транспланттау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 басқа транспланттау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 транспланттау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Аутологиялық гемопоэтикалық бағаналық жасушаларды тазартусыз транспланттау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Аллогендік гемопоэтикалық бағаналық жасушаларды тазартусыз транспланттау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81.9610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ісігі кезіңде буындарды және/немесе сүйекті ауыстыру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Классикалық экстракорпоралдық ұрықтандыру, ұзын хаттама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Классикалық экстракорпоралдық ұрықтандыру, қысқа хаттама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АЖСИИ (аналық жасушаға сперматозоидты интрацитоплазмалық инъекциялау) жасалған экстракорпоралдық ұрықтандыру, ұзын хаттама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АЖСИИ (аналық жасушаға сперматозоидты интрацитоплазмалық инъекциялау) жасалған экстракорпоралдық ұрықтандыру, қысқа хаттама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36.1090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Аортокоронарлық шунттаудың және артерияларды стендтеудің үйлесімі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Аортокоронарлық шунттаудың және артерияларды стендтеудің үйлесімі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аортасында басқа трансплантатты эндоваскулярлы имплантттау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ортасына эндоваскулярлық имплантант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Транспланттау үшін кадаврдан ағзаларды және/немесе тіндерді алу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Интракраниалдық нейростимулятордың электродын (электродтарын) импланттау немесе ауыстыру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нейростимулятордың электродын (электродтарын) импланттау немесе ауыстыру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транспланттау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 өкпе" кешенін аралас транспланттау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 транспланттау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кардиовертерді/дефибрилляторды, жалпы жүйені ауыстыру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Экстракорпоралдық мембраналық оксигенация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 дің жасушаларын транспланттау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Феталдық бағаналық жасушаларды транспланттау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Кадаврдан бауырды транспланттау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Ұйқыбезін транспланттау, нақтыланбаған</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Кадаврдан бүйректі транспланттау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92.201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Қуықасты безі обырының жоғары мөлшердегі брахитерапиясы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92.202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Қуықасты безінің оқшауланған обырының интерстициалдық сәулелік терапиясы (брахитерапия)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92.247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Сызықтық үдеткіште фотондарды қолдану арқылы қашықтықтан сәулелік терапия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92.291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 ауруының радио-йод терапиясы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99.791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гематопоэздік дің жасушаларын дайындау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Митралды тесікті клиптеу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78.191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сүйектеріне кезеңдік түзетуді қажет ететін беткей бекітетін құрылғыларды қолдану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 трансплантациясы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сүйегінің трансплантациясы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және кіші жіліншік сүйегінің трансплантациясы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Жүйке жүйесіндегі басқа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Санационды фибробронхоскопия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безі жылауығының марсупиализациясы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безінің зақымданған бөлігін кесіп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безі жарығын тігу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безіндегі және өзегіндегі басқа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тұсын және ауыз қуысының түбін дренаждау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Таңдайды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тінін немесе зақымданған бөлігін кесіп тастаудың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Құрылымын дәлдемей ауыз тұсындағы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Басқаша анықталмаған сиаладенэктомия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сиаладенэктомия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сиаладенэктомия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зақымданған бөлігін жаппай кесіп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Одди сфинктерін кеңейту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мойнындағы трансабдоминалды серкляж</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цервикалды көмекейдің басқа қалпына келуі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және оны сүйеп тұрған құрылымдардың тінін немесе зақымданған бөлігін кесу немесе бұзу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тін іріңін ашу және дренаждау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фиксациямен табанға дейінгі және табан сүйегі сынықтарының жабық репозициясы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фиксациямен аяқ саусақтары сүйегі сынықтарының жабық репозициясы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79.341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Шектеуші интрамедуллярлы остеосинтез арқылы ішкі фиксациямен өқол саусағы сүйектері сынықтарының ашық репозициясы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79.131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Шектеуші интрамедуллярлы остеосинтез арқылы ішкі фиксациясыз білек және алақан сүйектері сынықтарының жабық репозициясы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Ескертппе:</w:t>
      </w:r>
    </w:p>
    <w:p>
      <w:pPr>
        <w:spacing w:after="0"/>
        <w:ind w:left="0"/>
        <w:jc w:val="both"/>
      </w:pPr>
      <w:r>
        <w:rPr>
          <w:rFonts w:ascii="Times New Roman"/>
          <w:b w:val="false"/>
          <w:i w:val="false"/>
          <w:color w:val="000000"/>
          <w:sz w:val="28"/>
        </w:rPr>
        <w:t>
      * + бұл көрсетілетін қызмет жүргізуге жатқызылуы тиіс;</w:t>
      </w:r>
    </w:p>
    <w:p>
      <w:pPr>
        <w:spacing w:after="0"/>
        <w:ind w:left="0"/>
        <w:jc w:val="both"/>
      </w:pPr>
      <w:r>
        <w:rPr>
          <w:rFonts w:ascii="Times New Roman"/>
          <w:b w:val="false"/>
          <w:i w:val="false"/>
          <w:color w:val="000000"/>
          <w:sz w:val="28"/>
        </w:rPr>
        <w:t>
      ** - бұл көрсетілетін қызмет жүргізуге жатпайды.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Стационарлық көмек </w:t>
            </w:r>
            <w:r>
              <w:br/>
            </w:r>
            <w:r>
              <w:rPr>
                <w:rFonts w:ascii="Times New Roman"/>
                <w:b w:val="false"/>
                <w:i w:val="false"/>
                <w:color w:val="000000"/>
                <w:sz w:val="20"/>
              </w:rPr>
              <w:t xml:space="preserve">көрсету қағидаларына </w:t>
            </w:r>
            <w:r>
              <w:br/>
            </w:r>
            <w:r>
              <w:rPr>
                <w:rFonts w:ascii="Times New Roman"/>
                <w:b w:val="false"/>
                <w:i w:val="false"/>
                <w:color w:val="000000"/>
                <w:sz w:val="20"/>
              </w:rPr>
              <w:t>7-қосымша</w:t>
            </w:r>
          </w:p>
        </w:tc>
      </w:tr>
    </w:tbl>
    <w:bookmarkStart w:name="z87" w:id="83"/>
    <w:p>
      <w:pPr>
        <w:spacing w:after="0"/>
        <w:ind w:left="0"/>
        <w:jc w:val="left"/>
      </w:pPr>
      <w:r>
        <w:rPr>
          <w:rFonts w:ascii="Times New Roman"/>
          <w:b/>
          <w:i w:val="false"/>
          <w:color w:val="000000"/>
        </w:rPr>
        <w:t xml:space="preserve"> Тәуліктік стационарда басымдықпен емдеу үшін АХЖ-10 кодтары бойынша тізбеге кірмейтін аурулардың тізбесі.</w:t>
      </w:r>
    </w:p>
    <w:bookmarkEnd w:id="83"/>
    <w:p>
      <w:pPr>
        <w:spacing w:after="0"/>
        <w:ind w:left="0"/>
        <w:jc w:val="both"/>
      </w:pPr>
      <w:r>
        <w:rPr>
          <w:rFonts w:ascii="Times New Roman"/>
          <w:b w:val="false"/>
          <w:i w:val="false"/>
          <w:color w:val="000000"/>
          <w:sz w:val="28"/>
        </w:rPr>
        <w:t>
       Егер, ауру тәуліктік стационарда басымдықпен емдеу үшін АХЖ-10 кодтары бойынша аурулардың тізбесіне кірмесе:</w:t>
      </w:r>
    </w:p>
    <w:p>
      <w:pPr>
        <w:spacing w:after="0"/>
        <w:ind w:left="0"/>
        <w:jc w:val="both"/>
      </w:pPr>
      <w:r>
        <w:rPr>
          <w:rFonts w:ascii="Times New Roman"/>
          <w:b w:val="false"/>
          <w:i w:val="false"/>
          <w:color w:val="000000"/>
          <w:sz w:val="28"/>
        </w:rPr>
        <w:t>
      18 жасқа дейінгі балалар, жүкті, босанатын әйелдер, 65 жастан жоғары адамдар, І және ІІ топтағы мүгедектер;</w:t>
      </w:r>
    </w:p>
    <w:p>
      <w:pPr>
        <w:spacing w:after="0"/>
        <w:ind w:left="0"/>
        <w:jc w:val="both"/>
      </w:pPr>
      <w:r>
        <w:rPr>
          <w:rFonts w:ascii="Times New Roman"/>
          <w:b w:val="false"/>
          <w:i w:val="false"/>
          <w:color w:val="000000"/>
          <w:sz w:val="28"/>
        </w:rPr>
        <w:t>
      аурудың бейініне сәйкес өлшем шарттар бойынша қосымша бағалау жүргізілген және нәтижелері бойынша тәулік бойы дәрігердің бақылау қажеттілігі бар адамдар кіреді:</w:t>
      </w:r>
    </w:p>
    <w:p>
      <w:pPr>
        <w:spacing w:after="0"/>
        <w:ind w:left="0"/>
        <w:jc w:val="both"/>
      </w:pPr>
      <w:r>
        <w:rPr>
          <w:rFonts w:ascii="Times New Roman"/>
          <w:b w:val="false"/>
          <w:i w:val="false"/>
          <w:color w:val="000000"/>
          <w:sz w:val="28"/>
        </w:rPr>
        <w:t>
      1) нерв жүйесі аурулары кезінде:</w:t>
      </w:r>
    </w:p>
    <w:p>
      <w:pPr>
        <w:spacing w:after="0"/>
        <w:ind w:left="0"/>
        <w:jc w:val="both"/>
      </w:pPr>
      <w:r>
        <w:rPr>
          <w:rFonts w:ascii="Times New Roman"/>
          <w:b w:val="false"/>
          <w:i w:val="false"/>
          <w:color w:val="000000"/>
          <w:sz w:val="28"/>
        </w:rPr>
        <w:t>
      G50.0 Үштік нервтің невралгиясы;</w:t>
      </w:r>
    </w:p>
    <w:p>
      <w:pPr>
        <w:spacing w:after="0"/>
        <w:ind w:left="0"/>
        <w:jc w:val="both"/>
      </w:pPr>
      <w:r>
        <w:rPr>
          <w:rFonts w:ascii="Times New Roman"/>
          <w:b w:val="false"/>
          <w:i w:val="false"/>
          <w:color w:val="000000"/>
          <w:sz w:val="28"/>
        </w:rPr>
        <w:t>
      G54.0 Иық байланысының зақымы;</w:t>
      </w:r>
    </w:p>
    <w:p>
      <w:pPr>
        <w:spacing w:after="0"/>
        <w:ind w:left="0"/>
        <w:jc w:val="both"/>
      </w:pPr>
      <w:r>
        <w:rPr>
          <w:rFonts w:ascii="Times New Roman"/>
          <w:b w:val="false"/>
          <w:i w:val="false"/>
          <w:color w:val="000000"/>
          <w:sz w:val="28"/>
        </w:rPr>
        <w:t>
      G54.2 Мойын қабықтарының зақымы, басқа жерлерде жіктелмеген;</w:t>
      </w:r>
    </w:p>
    <w:p>
      <w:pPr>
        <w:spacing w:after="0"/>
        <w:ind w:left="0"/>
        <w:jc w:val="both"/>
      </w:pPr>
      <w:r>
        <w:rPr>
          <w:rFonts w:ascii="Times New Roman"/>
          <w:b w:val="false"/>
          <w:i w:val="false"/>
          <w:color w:val="000000"/>
          <w:sz w:val="28"/>
        </w:rPr>
        <w:t>
      G54.4 Бел қабықтарының зақымы, басқа жерлерде жіктелмеген.</w:t>
      </w:r>
    </w:p>
    <w:p>
      <w:pPr>
        <w:spacing w:after="0"/>
        <w:ind w:left="0"/>
        <w:jc w:val="both"/>
      </w:pPr>
      <w:r>
        <w:rPr>
          <w:rFonts w:ascii="Times New Roman"/>
          <w:b w:val="false"/>
          <w:i w:val="false"/>
          <w:color w:val="000000"/>
          <w:sz w:val="28"/>
        </w:rPr>
        <w:t>
      Рентгенологиялық және магнитті-резонансты томографиямен расталған радикулопатия, спондилоартроз белгілері, дегенеративті-дистрофиялық өзгерістер, омыртқаның омыртқааралық дискілерінің прторузиясы және жарығы бар ауру синдромы болған кезде, ауру қарқыны ВҰШ (визуалды ұқсас шкаласы) жүйесін бағалау шкаласы бойынша бағаланады.</w:t>
      </w:r>
    </w:p>
    <w:p>
      <w:pPr>
        <w:spacing w:after="0"/>
        <w:ind w:left="0"/>
        <w:jc w:val="both"/>
      </w:pPr>
      <w:r>
        <w:rPr>
          <w:rFonts w:ascii="Times New Roman"/>
          <w:b w:val="false"/>
          <w:i w:val="false"/>
          <w:color w:val="000000"/>
          <w:sz w:val="28"/>
        </w:rPr>
        <w:t>
      Пациентті аурудың айқын дәрежесіне сәйкес келетін ұзындығы 10 см нүктеге градустандырылмаған сызыққа белгілеуді сұрайды. Сызықтың сол жақ шекарасы "ауырсыну жоқ" деген, оң жағы "бұрын соңды болмаған ең қатты ауырсыну" деген ұғымға сәйкес келеді.</w:t>
      </w:r>
    </w:p>
    <w:p>
      <w:pPr>
        <w:spacing w:after="0"/>
        <w:ind w:left="0"/>
        <w:jc w:val="both"/>
      </w:pPr>
      <w:r>
        <w:rPr>
          <w:rFonts w:ascii="Times New Roman"/>
          <w:b w:val="false"/>
          <w:i w:val="false"/>
          <w:color w:val="000000"/>
          <w:sz w:val="28"/>
        </w:rPr>
        <w:t>
      Ауырсыну синдромын басу бойынша іс-шара қосымша жүзеге асырылады және 30минуттан кейін қарқынды ауырсынуды қайтадан бағалау жүргізіледі.</w:t>
      </w:r>
    </w:p>
    <w:p>
      <w:pPr>
        <w:spacing w:after="0"/>
        <w:ind w:left="0"/>
        <w:jc w:val="both"/>
      </w:pPr>
      <w:r>
        <w:rPr>
          <w:rFonts w:ascii="Times New Roman"/>
          <w:b w:val="false"/>
          <w:i w:val="false"/>
          <w:color w:val="000000"/>
          <w:sz w:val="28"/>
        </w:rPr>
        <w:t>
      Ауырсыну қарқындылығы 13 мм-ге өзгергенін динамикалық бағалаған кезде, стационардың қабылдау бөлімшесінің маманы тіркелген жері бойынша МСАК ұйымына жүгінуді ұсынады және пациенттің тұрғылықты жері бойынша активті береді.</w:t>
      </w:r>
    </w:p>
    <w:p>
      <w:pPr>
        <w:spacing w:after="0"/>
        <w:ind w:left="0"/>
        <w:jc w:val="both"/>
      </w:pPr>
      <w:r>
        <w:rPr>
          <w:rFonts w:ascii="Times New Roman"/>
          <w:b w:val="false"/>
          <w:i w:val="false"/>
          <w:color w:val="000000"/>
          <w:sz w:val="28"/>
        </w:rPr>
        <w:t>
      Оң әсер болмаған жағдайда, пациент жүргізілген іс-шаралары және емдеуге жатқызу себептері ақпараттық жүйеде көрсетіліп, тәуіктік стационарға емдеуге жатқызылады.</w:t>
      </w:r>
    </w:p>
    <w:p>
      <w:pPr>
        <w:spacing w:after="0"/>
        <w:ind w:left="0"/>
        <w:jc w:val="both"/>
      </w:pPr>
      <w:r>
        <w:rPr>
          <w:rFonts w:ascii="Times New Roman"/>
          <w:b w:val="false"/>
          <w:i w:val="false"/>
          <w:color w:val="000000"/>
          <w:sz w:val="28"/>
        </w:rPr>
        <w:t>
      2) эндокриндік жүйе аурулары кезінде:</w:t>
      </w:r>
    </w:p>
    <w:p>
      <w:pPr>
        <w:spacing w:after="0"/>
        <w:ind w:left="0"/>
        <w:jc w:val="both"/>
      </w:pPr>
      <w:r>
        <w:rPr>
          <w:rFonts w:ascii="Times New Roman"/>
          <w:b w:val="false"/>
          <w:i w:val="false"/>
          <w:color w:val="000000"/>
          <w:sz w:val="28"/>
        </w:rPr>
        <w:t>
      E05.0 Диффузды жемсауы бар тиреотоксикоз;</w:t>
      </w:r>
    </w:p>
    <w:p>
      <w:pPr>
        <w:spacing w:after="0"/>
        <w:ind w:left="0"/>
        <w:jc w:val="both"/>
      </w:pPr>
      <w:r>
        <w:rPr>
          <w:rFonts w:ascii="Times New Roman"/>
          <w:b w:val="false"/>
          <w:i w:val="false"/>
          <w:color w:val="000000"/>
          <w:sz w:val="28"/>
        </w:rPr>
        <w:t>
      E05.2 Уытты көп түйінді жемсауы бар тиреотоксикоз.</w:t>
      </w:r>
    </w:p>
    <w:p>
      <w:pPr>
        <w:spacing w:after="0"/>
        <w:ind w:left="0"/>
        <w:jc w:val="both"/>
      </w:pPr>
      <w:r>
        <w:rPr>
          <w:rFonts w:ascii="Times New Roman"/>
          <w:b w:val="false"/>
          <w:i w:val="false"/>
          <w:color w:val="000000"/>
          <w:sz w:val="28"/>
        </w:rPr>
        <w:t>
      "Қалқанша безінің ұлғаю дәрежесін, гормандық мәртебесін, тиреотоксикоз симптомдарының және тиреуытты криз белгілерінің болуын бағалау үшін қалқанша безінің УЗД-сы (қалқанша безі көлемінің диффуздық ұлғаюы, тінінің гипоэхогенттігі, оның қан ағымының күшеюі), электрокардиография (жүрек жиырылысының жиілігі, Р және Т ұшталған тісшелері, жүрекшенің жыпылықтауы; экстрасистолия; SТ сегментінің депрессиясы, Т теріс тілігі; сол жақ жүрекше гипертрофиясы белгілері); қалқанша безінің гормондарына қан талдауы (Т3 еркін, Т4 еркін, ТТГ).</w:t>
      </w:r>
    </w:p>
    <w:p>
      <w:pPr>
        <w:spacing w:after="0"/>
        <w:ind w:left="0"/>
        <w:jc w:val="both"/>
      </w:pPr>
      <w:r>
        <w:rPr>
          <w:rFonts w:ascii="Times New Roman"/>
          <w:b w:val="false"/>
          <w:i w:val="false"/>
          <w:color w:val="000000"/>
          <w:sz w:val="28"/>
        </w:rPr>
        <w:t>
      Көрсетілімдер болған кезде пациент тәуліктік стационарға емдеуге жатқызылады.</w:t>
      </w:r>
    </w:p>
    <w:p>
      <w:pPr>
        <w:spacing w:after="0"/>
        <w:ind w:left="0"/>
        <w:jc w:val="both"/>
      </w:pPr>
      <w:r>
        <w:rPr>
          <w:rFonts w:ascii="Times New Roman"/>
          <w:b w:val="false"/>
          <w:i w:val="false"/>
          <w:color w:val="000000"/>
          <w:sz w:val="28"/>
        </w:rPr>
        <w:t>
      E10.5 Перифериялық қан айналым бұзылысы бар инсулинге тәуелді қан диабеті;</w:t>
      </w:r>
    </w:p>
    <w:p>
      <w:pPr>
        <w:spacing w:after="0"/>
        <w:ind w:left="0"/>
        <w:jc w:val="both"/>
      </w:pPr>
      <w:r>
        <w:rPr>
          <w:rFonts w:ascii="Times New Roman"/>
          <w:b w:val="false"/>
          <w:i w:val="false"/>
          <w:color w:val="000000"/>
          <w:sz w:val="28"/>
        </w:rPr>
        <w:t>
      E11.5 Перифериялық қан айналым бұзылысы бар инсулинге тәуелсіз қан диабеті.</w:t>
      </w:r>
    </w:p>
    <w:p>
      <w:pPr>
        <w:spacing w:after="0"/>
        <w:ind w:left="0"/>
        <w:jc w:val="both"/>
      </w:pPr>
      <w:r>
        <w:rPr>
          <w:rFonts w:ascii="Times New Roman"/>
          <w:b w:val="false"/>
          <w:i w:val="false"/>
          <w:color w:val="000000"/>
          <w:sz w:val="28"/>
        </w:rPr>
        <w:t>
      Пациентте мынадай асқынулардың болу жағдайы бағаланады: жүрген кезде және түнгі уақыттарда қатты ауырсынулар, ауыспалы ақсау, аяқтардың қан тамырларында пульсацияның болмауы, ойық жарадан гангренаға дейінгі айқын трофикалық жазылмайтын өзгерістер түрінде перифериялық қан айналым бұзылысы.</w:t>
      </w:r>
    </w:p>
    <w:p>
      <w:pPr>
        <w:spacing w:after="0"/>
        <w:ind w:left="0"/>
        <w:jc w:val="both"/>
      </w:pPr>
      <w:r>
        <w:rPr>
          <w:rFonts w:ascii="Times New Roman"/>
          <w:b w:val="false"/>
          <w:i w:val="false"/>
          <w:color w:val="000000"/>
          <w:sz w:val="28"/>
        </w:rPr>
        <w:t>
      Зертханалық және аспаптық зерттеулер жүргізіледі:</w:t>
      </w:r>
    </w:p>
    <w:p>
      <w:pPr>
        <w:spacing w:after="0"/>
        <w:ind w:left="0"/>
        <w:jc w:val="both"/>
      </w:pPr>
      <w:r>
        <w:rPr>
          <w:rFonts w:ascii="Times New Roman"/>
          <w:b w:val="false"/>
          <w:i w:val="false"/>
          <w:color w:val="000000"/>
          <w:sz w:val="28"/>
        </w:rPr>
        <w:t>
      -жалпы қан талдауы және коагулограмма (тромбтүзілуіне тенденция);</w:t>
      </w:r>
    </w:p>
    <w:p>
      <w:pPr>
        <w:spacing w:after="0"/>
        <w:ind w:left="0"/>
        <w:jc w:val="both"/>
      </w:pPr>
      <w:r>
        <w:rPr>
          <w:rFonts w:ascii="Times New Roman"/>
          <w:b w:val="false"/>
          <w:i w:val="false"/>
          <w:color w:val="000000"/>
          <w:sz w:val="28"/>
        </w:rPr>
        <w:t xml:space="preserve">
      - қан глюкозасы (гипергликемия); </w:t>
      </w:r>
    </w:p>
    <w:p>
      <w:pPr>
        <w:spacing w:after="0"/>
        <w:ind w:left="0"/>
        <w:jc w:val="both"/>
      </w:pPr>
      <w:r>
        <w:rPr>
          <w:rFonts w:ascii="Times New Roman"/>
          <w:b w:val="false"/>
          <w:i w:val="false"/>
          <w:color w:val="000000"/>
          <w:sz w:val="28"/>
        </w:rPr>
        <w:t>
      - қандағы холестерин (гиперхолестеринемия);</w:t>
      </w:r>
    </w:p>
    <w:p>
      <w:pPr>
        <w:spacing w:after="0"/>
        <w:ind w:left="0"/>
        <w:jc w:val="both"/>
      </w:pPr>
      <w:r>
        <w:rPr>
          <w:rFonts w:ascii="Times New Roman"/>
          <w:b w:val="false"/>
          <w:i w:val="false"/>
          <w:color w:val="000000"/>
          <w:sz w:val="28"/>
        </w:rPr>
        <w:t>
      - аяқар артериясының УДДГ (қан ағым жылдамдығының баяулауы).</w:t>
      </w:r>
    </w:p>
    <w:p>
      <w:pPr>
        <w:spacing w:after="0"/>
        <w:ind w:left="0"/>
        <w:jc w:val="both"/>
      </w:pPr>
      <w:r>
        <w:rPr>
          <w:rFonts w:ascii="Times New Roman"/>
          <w:b w:val="false"/>
          <w:i w:val="false"/>
          <w:color w:val="000000"/>
          <w:sz w:val="28"/>
        </w:rPr>
        <w:t>
      E10.6 Басқа да нақтыланған асқынулары бар инсулинге тәуелді қант диабеті.</w:t>
      </w:r>
    </w:p>
    <w:p>
      <w:pPr>
        <w:spacing w:after="0"/>
        <w:ind w:left="0"/>
        <w:jc w:val="both"/>
      </w:pPr>
      <w:r>
        <w:rPr>
          <w:rFonts w:ascii="Times New Roman"/>
          <w:b w:val="false"/>
          <w:i w:val="false"/>
          <w:color w:val="000000"/>
          <w:sz w:val="28"/>
        </w:rPr>
        <w:t>
      Қарқынды терапияның және үнемі дәрігерлік бақылауды талап ететін асқынулардың болу жағдайы бағаланады: диабеттік нейропатия, көздің зақымдануы, бүйректің зақымдануы түріндегі неврологиялық асқынулар.</w:t>
      </w:r>
    </w:p>
    <w:p>
      <w:pPr>
        <w:spacing w:after="0"/>
        <w:ind w:left="0"/>
        <w:jc w:val="both"/>
      </w:pPr>
      <w:r>
        <w:rPr>
          <w:rFonts w:ascii="Times New Roman"/>
          <w:b w:val="false"/>
          <w:i w:val="false"/>
          <w:color w:val="000000"/>
          <w:sz w:val="28"/>
        </w:rPr>
        <w:t xml:space="preserve">
      Жоғары қауіп белгілері ескеріледі: көз тамырларының микротромбозы, ауыспалы соқырлық, бүйрек тамырларының тромбалануы, бүйрек функциясының жетіспеушілігі, дәрі-дәрмектік емге көнбейтін. </w:t>
      </w:r>
    </w:p>
    <w:p>
      <w:pPr>
        <w:spacing w:after="0"/>
        <w:ind w:left="0"/>
        <w:jc w:val="both"/>
      </w:pPr>
      <w:r>
        <w:rPr>
          <w:rFonts w:ascii="Times New Roman"/>
          <w:b w:val="false"/>
          <w:i w:val="false"/>
          <w:color w:val="000000"/>
          <w:sz w:val="28"/>
        </w:rPr>
        <w:t>
      Зертханалық және аспаптық зерттеулер жүргізіледі:</w:t>
      </w:r>
    </w:p>
    <w:p>
      <w:pPr>
        <w:spacing w:after="0"/>
        <w:ind w:left="0"/>
        <w:jc w:val="both"/>
      </w:pPr>
      <w:r>
        <w:rPr>
          <w:rFonts w:ascii="Times New Roman"/>
          <w:b w:val="false"/>
          <w:i w:val="false"/>
          <w:color w:val="000000"/>
          <w:sz w:val="28"/>
        </w:rPr>
        <w:t>
      -жалпы қан талдауы және коагулограмма (тромбтүзілуіне тенденция);</w:t>
      </w:r>
    </w:p>
    <w:p>
      <w:pPr>
        <w:spacing w:after="0"/>
        <w:ind w:left="0"/>
        <w:jc w:val="both"/>
      </w:pPr>
      <w:r>
        <w:rPr>
          <w:rFonts w:ascii="Times New Roman"/>
          <w:b w:val="false"/>
          <w:i w:val="false"/>
          <w:color w:val="000000"/>
          <w:sz w:val="28"/>
        </w:rPr>
        <w:t xml:space="preserve">
      - қан глюкозасы (гипергликемия); </w:t>
      </w:r>
    </w:p>
    <w:p>
      <w:pPr>
        <w:spacing w:after="0"/>
        <w:ind w:left="0"/>
        <w:jc w:val="both"/>
      </w:pPr>
      <w:r>
        <w:rPr>
          <w:rFonts w:ascii="Times New Roman"/>
          <w:b w:val="false"/>
          <w:i w:val="false"/>
          <w:color w:val="000000"/>
          <w:sz w:val="28"/>
        </w:rPr>
        <w:t xml:space="preserve">
      - көрсеткіштері нормадан асып кететін, холестериннің, креатининнің, қалдық азоттың болуына биохимиялық талдау; </w:t>
      </w:r>
    </w:p>
    <w:p>
      <w:pPr>
        <w:spacing w:after="0"/>
        <w:ind w:left="0"/>
        <w:jc w:val="both"/>
      </w:pPr>
      <w:r>
        <w:rPr>
          <w:rFonts w:ascii="Times New Roman"/>
          <w:b w:val="false"/>
          <w:i w:val="false"/>
          <w:color w:val="000000"/>
          <w:sz w:val="28"/>
        </w:rPr>
        <w:t>
      - несептің жалпы талдауы (төмен үлес салмағы);</w:t>
      </w:r>
    </w:p>
    <w:p>
      <w:pPr>
        <w:spacing w:after="0"/>
        <w:ind w:left="0"/>
        <w:jc w:val="both"/>
      </w:pPr>
      <w:r>
        <w:rPr>
          <w:rFonts w:ascii="Times New Roman"/>
          <w:b w:val="false"/>
          <w:i w:val="false"/>
          <w:color w:val="000000"/>
          <w:sz w:val="28"/>
        </w:rPr>
        <w:t>
      - түйінді сүзгі жылдамдығы (несептегі ТСЖ-нің кемінде 29-15 мл/мин төмендеуі);</w:t>
      </w:r>
    </w:p>
    <w:p>
      <w:pPr>
        <w:spacing w:after="0"/>
        <w:ind w:left="0"/>
        <w:jc w:val="both"/>
      </w:pPr>
      <w:r>
        <w:rPr>
          <w:rFonts w:ascii="Times New Roman"/>
          <w:b w:val="false"/>
          <w:i w:val="false"/>
          <w:color w:val="000000"/>
          <w:sz w:val="28"/>
        </w:rPr>
        <w:t>
      - офтальмоскопия (көз түбіндегі өзгерістер: ұлғаю, тамырлардың быртиуы, микроаневризмдер; диабеттік катаракта, блефарит, кератопатия диабеттік ретинопатия, көздің қасаң қабығының зақымдануы, трофикалық ойықжара, қайталама глаукома).</w:t>
      </w:r>
    </w:p>
    <w:p>
      <w:pPr>
        <w:spacing w:after="0"/>
        <w:ind w:left="0"/>
        <w:jc w:val="both"/>
      </w:pPr>
      <w:r>
        <w:rPr>
          <w:rFonts w:ascii="Times New Roman"/>
          <w:b w:val="false"/>
          <w:i w:val="false"/>
          <w:color w:val="000000"/>
          <w:sz w:val="28"/>
        </w:rPr>
        <w:t>
      Асқынулар мен қауіптер белгілері болған жағдайда, пациент жүргізілген іс-шаралары және емдеуге жатқызу себептері ақпараттық жүйеде көрсетіліп, тәуіктік стационарға емдеуге жатқызылады.</w:t>
      </w:r>
    </w:p>
    <w:p>
      <w:pPr>
        <w:spacing w:after="0"/>
        <w:ind w:left="0"/>
        <w:jc w:val="both"/>
      </w:pPr>
      <w:r>
        <w:rPr>
          <w:rFonts w:ascii="Times New Roman"/>
          <w:b w:val="false"/>
          <w:i w:val="false"/>
          <w:color w:val="000000"/>
          <w:sz w:val="28"/>
        </w:rPr>
        <w:t>
      3) қан айналым жүйесі аурулары кезінде:</w:t>
      </w:r>
    </w:p>
    <w:p>
      <w:pPr>
        <w:spacing w:after="0"/>
        <w:ind w:left="0"/>
        <w:jc w:val="both"/>
      </w:pPr>
      <w:r>
        <w:rPr>
          <w:rFonts w:ascii="Times New Roman"/>
          <w:b w:val="false"/>
          <w:i w:val="false"/>
          <w:color w:val="000000"/>
          <w:sz w:val="28"/>
        </w:rPr>
        <w:t xml:space="preserve">
      I 20.8 Стенокардияның басқа түрлері. </w:t>
      </w:r>
    </w:p>
    <w:p>
      <w:pPr>
        <w:spacing w:after="0"/>
        <w:ind w:left="0"/>
        <w:jc w:val="both"/>
      </w:pPr>
      <w:r>
        <w:rPr>
          <w:rFonts w:ascii="Times New Roman"/>
          <w:b w:val="false"/>
          <w:i w:val="false"/>
          <w:color w:val="000000"/>
          <w:sz w:val="28"/>
        </w:rPr>
        <w:t>
      Қарқынды терапияның және үнемі дәрігерлік бақылауды талап ететін асқынулардың болу жағдайы бағаланады: гемодинамикалық тұрақсыздық немесе кардиогенндік шок, кеуде қуысындағы ушығатын немесе жалғасатын ауырсыну, дәрі-дәрмектік емге көнбеу; өміріне қауіп төндіретін аритмиялар немесе жүректің тоқтауы, ST сегментінің немесе Т тісшегінің, әсіресе ST сегментінің ауыспалы элвациясы бар қайталама динамикалық өзгерістер.</w:t>
      </w:r>
    </w:p>
    <w:p>
      <w:pPr>
        <w:spacing w:after="0"/>
        <w:ind w:left="0"/>
        <w:jc w:val="both"/>
      </w:pPr>
      <w:r>
        <w:rPr>
          <w:rFonts w:ascii="Times New Roman"/>
          <w:b w:val="false"/>
          <w:i w:val="false"/>
          <w:color w:val="000000"/>
          <w:sz w:val="28"/>
        </w:rPr>
        <w:t>
      Зертханалық және аспаптық зерттеулер жүргізіледі:</w:t>
      </w:r>
    </w:p>
    <w:p>
      <w:pPr>
        <w:spacing w:after="0"/>
        <w:ind w:left="0"/>
        <w:jc w:val="both"/>
      </w:pPr>
      <w:r>
        <w:rPr>
          <w:rFonts w:ascii="Times New Roman"/>
          <w:b w:val="false"/>
          <w:i w:val="false"/>
          <w:color w:val="000000"/>
          <w:sz w:val="28"/>
        </w:rPr>
        <w:t>
      - жоғары сезімтал тропонин түскен кезде және 1-3 сағаттан кейін қайтадан, немесе тиісті анализаторлар болған кезде, 0-1 сағаттан кейін;</w:t>
      </w:r>
    </w:p>
    <w:p>
      <w:pPr>
        <w:spacing w:after="0"/>
        <w:ind w:left="0"/>
        <w:jc w:val="both"/>
      </w:pPr>
      <w:r>
        <w:rPr>
          <w:rFonts w:ascii="Times New Roman"/>
          <w:b w:val="false"/>
          <w:i w:val="false"/>
          <w:color w:val="000000"/>
          <w:sz w:val="28"/>
        </w:rPr>
        <w:t>
      - стандартты Т тропонин болмаған кезде, қажеттілігіне қарай 6-9 сағаттан кейін қайта айқындай отырып (барлық әдістер сандық өлшемде);</w:t>
      </w:r>
    </w:p>
    <w:p>
      <w:pPr>
        <w:spacing w:after="0"/>
        <w:ind w:left="0"/>
        <w:jc w:val="both"/>
      </w:pPr>
      <w:r>
        <w:rPr>
          <w:rFonts w:ascii="Times New Roman"/>
          <w:b w:val="false"/>
          <w:i w:val="false"/>
          <w:color w:val="000000"/>
          <w:sz w:val="28"/>
        </w:rPr>
        <w:t>
      - қанның жалпы талдауы (гемоглобин, гематокрит, тромбоциттер және басқалары.);</w:t>
      </w:r>
    </w:p>
    <w:p>
      <w:pPr>
        <w:spacing w:after="0"/>
        <w:ind w:left="0"/>
        <w:jc w:val="both"/>
      </w:pPr>
      <w:r>
        <w:rPr>
          <w:rFonts w:ascii="Times New Roman"/>
          <w:b w:val="false"/>
          <w:i w:val="false"/>
          <w:color w:val="000000"/>
          <w:sz w:val="28"/>
        </w:rPr>
        <w:t xml:space="preserve">
      - қанның глюкозасы. </w:t>
      </w:r>
    </w:p>
    <w:p>
      <w:pPr>
        <w:spacing w:after="0"/>
        <w:ind w:left="0"/>
        <w:jc w:val="both"/>
      </w:pPr>
      <w:r>
        <w:rPr>
          <w:rFonts w:ascii="Times New Roman"/>
          <w:b w:val="false"/>
          <w:i w:val="false"/>
          <w:color w:val="000000"/>
          <w:sz w:val="28"/>
        </w:rPr>
        <w:t>
      - электрокардиография: жүрек ауруларының коронарлық белгілері (оның ішінде бастан өткерген миокард инфаркті), миокард ишемиясы кезіндегі ST сегментінің байланысы немесе перикард зақымының белгілері; сол жақ жүрекшенің гипертрофиясы, Гис түйінінің аяқтарын блоктау, жүрекшелердің уақтынан бұрын қозуы, артмиялар немесе өткізгіштінің бұзылуы;</w:t>
      </w:r>
    </w:p>
    <w:p>
      <w:pPr>
        <w:spacing w:after="0"/>
        <w:ind w:left="0"/>
        <w:jc w:val="both"/>
      </w:pPr>
      <w:r>
        <w:rPr>
          <w:rFonts w:ascii="Times New Roman"/>
          <w:b w:val="false"/>
          <w:i w:val="false"/>
          <w:color w:val="000000"/>
          <w:sz w:val="28"/>
        </w:rPr>
        <w:t>
      - эхокардиография (болған кезде): қақпақшалардың кемістігі, гипертрофиялық кардиомиопатия, жүрекшелер функциясының төмендеуі, локальді жиырылуының бұзылуы;</w:t>
      </w:r>
    </w:p>
    <w:p>
      <w:pPr>
        <w:spacing w:after="0"/>
        <w:ind w:left="0"/>
        <w:jc w:val="both"/>
      </w:pPr>
      <w:r>
        <w:rPr>
          <w:rFonts w:ascii="Times New Roman"/>
          <w:b w:val="false"/>
          <w:i w:val="false"/>
          <w:color w:val="000000"/>
          <w:sz w:val="28"/>
        </w:rPr>
        <w:t>
      - ЭКГ-ні тәуліктік мониторингілеу (болған кезде): миокард ишемиясының критерийлері, ST&gt; 2 мм сегментінің депрессиясы және оның ұзақтығы.</w:t>
      </w:r>
    </w:p>
    <w:p>
      <w:pPr>
        <w:spacing w:after="0"/>
        <w:ind w:left="0"/>
        <w:jc w:val="both"/>
      </w:pPr>
      <w:r>
        <w:rPr>
          <w:rFonts w:ascii="Times New Roman"/>
          <w:b w:val="false"/>
          <w:i w:val="false"/>
          <w:color w:val="000000"/>
          <w:sz w:val="28"/>
        </w:rPr>
        <w:t>
      Миокард ишемиясын ушықтыратын немесе оның ағымын үдететін қосалқы жағдайлар ескеріледі:</w:t>
      </w:r>
    </w:p>
    <w:p>
      <w:pPr>
        <w:spacing w:after="0"/>
        <w:ind w:left="0"/>
        <w:jc w:val="both"/>
      </w:pPr>
      <w:r>
        <w:rPr>
          <w:rFonts w:ascii="Times New Roman"/>
          <w:b w:val="false"/>
          <w:i w:val="false"/>
          <w:color w:val="000000"/>
          <w:sz w:val="28"/>
        </w:rPr>
        <w:t>
      - оттегін жоғарылатып тұтыну: артериялық гипертензия, гипертиреоз, жүректіңа орталық ақауы;</w:t>
      </w:r>
    </w:p>
    <w:p>
      <w:pPr>
        <w:spacing w:after="0"/>
        <w:ind w:left="0"/>
        <w:jc w:val="both"/>
      </w:pPr>
      <w:r>
        <w:rPr>
          <w:rFonts w:ascii="Times New Roman"/>
          <w:b w:val="false"/>
          <w:i w:val="false"/>
          <w:color w:val="000000"/>
          <w:sz w:val="28"/>
        </w:rPr>
        <w:t>
      - оттегінің түсуін төмендететін: анемия, пневмония, бронх демікпесі, өкпенің созылмалы осбтруктивті ауруы, өкпе гипертензиясы, гиперкоагуляция, туа біткен және жүре пайда болған жүрек ақаулары.</w:t>
      </w:r>
    </w:p>
    <w:p>
      <w:pPr>
        <w:spacing w:after="0"/>
        <w:ind w:left="0"/>
        <w:jc w:val="both"/>
      </w:pPr>
      <w:r>
        <w:rPr>
          <w:rFonts w:ascii="Times New Roman"/>
          <w:b w:val="false"/>
          <w:i w:val="false"/>
          <w:color w:val="000000"/>
          <w:sz w:val="28"/>
        </w:rPr>
        <w:t>
      I 11.9 Жүрек функциясының жетіспеушілігісіз (тұрып қалған) жүректің басымды зақымы бар гипертензивтік (гипертониялық) ауру.</w:t>
      </w:r>
    </w:p>
    <w:p>
      <w:pPr>
        <w:spacing w:after="0"/>
        <w:ind w:left="0"/>
        <w:jc w:val="both"/>
      </w:pPr>
      <w:r>
        <w:rPr>
          <w:rFonts w:ascii="Times New Roman"/>
          <w:b w:val="false"/>
          <w:i w:val="false"/>
          <w:color w:val="000000"/>
          <w:sz w:val="28"/>
        </w:rPr>
        <w:t>
      Емдеуге жатқызу үшін негіздер айқындалады:</w:t>
      </w:r>
    </w:p>
    <w:p>
      <w:pPr>
        <w:spacing w:after="0"/>
        <w:ind w:left="0"/>
        <w:jc w:val="both"/>
      </w:pPr>
      <w:r>
        <w:rPr>
          <w:rFonts w:ascii="Times New Roman"/>
          <w:b w:val="false"/>
          <w:i w:val="false"/>
          <w:color w:val="000000"/>
          <w:sz w:val="28"/>
        </w:rPr>
        <w:t>
      - емдеуе жатқызуға дейінгі кезеңде, оның ішінде қабылдау бөлімшесінде басылмайтын гипертониялық криз;</w:t>
      </w:r>
    </w:p>
    <w:p>
      <w:pPr>
        <w:spacing w:after="0"/>
        <w:ind w:left="0"/>
        <w:jc w:val="both"/>
      </w:pPr>
      <w:r>
        <w:rPr>
          <w:rFonts w:ascii="Times New Roman"/>
          <w:b w:val="false"/>
          <w:i w:val="false"/>
          <w:color w:val="000000"/>
          <w:sz w:val="28"/>
        </w:rPr>
        <w:t>
      - гипертониялық энцефлапотияның айқын пайда болуымен гипертониялық криз;</w:t>
      </w:r>
    </w:p>
    <w:p>
      <w:pPr>
        <w:spacing w:after="0"/>
        <w:ind w:left="0"/>
        <w:jc w:val="both"/>
      </w:pPr>
      <w:r>
        <w:rPr>
          <w:rFonts w:ascii="Times New Roman"/>
          <w:b w:val="false"/>
          <w:i w:val="false"/>
          <w:color w:val="000000"/>
          <w:sz w:val="28"/>
        </w:rPr>
        <w:t>
      Аспаптық зерттеулер жүргізіледі және бағаланады:</w:t>
      </w:r>
    </w:p>
    <w:p>
      <w:pPr>
        <w:spacing w:after="0"/>
        <w:ind w:left="0"/>
        <w:jc w:val="both"/>
      </w:pPr>
      <w:r>
        <w:rPr>
          <w:rFonts w:ascii="Times New Roman"/>
          <w:b w:val="false"/>
          <w:i w:val="false"/>
          <w:color w:val="000000"/>
          <w:sz w:val="28"/>
        </w:rPr>
        <w:t>
      - электрокардиография: жүректің электрлі осінің солға қарай ауытқуы, сол жақ жүрекшенің гипертрофиясы белгілері, Гис түйінінің аяқтарын блктау, жүрекшелердің уақтынан бұрын қозуы, артмиялар немесе өткізгіштінің бұзылуы;</w:t>
      </w:r>
    </w:p>
    <w:p>
      <w:pPr>
        <w:spacing w:after="0"/>
        <w:ind w:left="0"/>
        <w:jc w:val="both"/>
      </w:pPr>
      <w:r>
        <w:rPr>
          <w:rFonts w:ascii="Times New Roman"/>
          <w:b w:val="false"/>
          <w:i w:val="false"/>
          <w:color w:val="000000"/>
          <w:sz w:val="28"/>
        </w:rPr>
        <w:t>
       - эхокардиография (болған кезде): қақпақшалардың кемістігі, жүрекшелер функциясының төмендеуі, миокард гипертрофиясы;</w:t>
      </w:r>
    </w:p>
    <w:p>
      <w:pPr>
        <w:spacing w:after="0"/>
        <w:ind w:left="0"/>
        <w:jc w:val="both"/>
      </w:pPr>
      <w:r>
        <w:rPr>
          <w:rFonts w:ascii="Times New Roman"/>
          <w:b w:val="false"/>
          <w:i w:val="false"/>
          <w:color w:val="000000"/>
          <w:sz w:val="28"/>
        </w:rPr>
        <w:t>
       - артериялық қысымды (болған кезде) тәуліктік мониторингілеу.</w:t>
      </w:r>
    </w:p>
    <w:p>
      <w:pPr>
        <w:spacing w:after="0"/>
        <w:ind w:left="0"/>
        <w:jc w:val="both"/>
      </w:pPr>
      <w:r>
        <w:rPr>
          <w:rFonts w:ascii="Times New Roman"/>
          <w:b w:val="false"/>
          <w:i w:val="false"/>
          <w:color w:val="000000"/>
          <w:sz w:val="28"/>
        </w:rPr>
        <w:t>
      I67.8 Ми қантамырларының басқа да анықталған зақымдары.</w:t>
      </w:r>
    </w:p>
    <w:p>
      <w:pPr>
        <w:spacing w:after="0"/>
        <w:ind w:left="0"/>
        <w:jc w:val="both"/>
      </w:pPr>
      <w:r>
        <w:rPr>
          <w:rFonts w:ascii="Times New Roman"/>
          <w:b w:val="false"/>
          <w:i w:val="false"/>
          <w:color w:val="000000"/>
          <w:sz w:val="28"/>
        </w:rPr>
        <w:t>
      Емдеуге жатқызу үшін негіздер айқындалады:</w:t>
      </w:r>
    </w:p>
    <w:p>
      <w:pPr>
        <w:spacing w:after="0"/>
        <w:ind w:left="0"/>
        <w:jc w:val="both"/>
      </w:pPr>
      <w:r>
        <w:rPr>
          <w:rFonts w:ascii="Times New Roman"/>
          <w:b w:val="false"/>
          <w:i w:val="false"/>
          <w:color w:val="000000"/>
          <w:sz w:val="28"/>
        </w:rPr>
        <w:t>
      - прогредиентті ағым (каротиді немесе вертебралды-базилярлы жүйсінің жетіспеушілігі симпотомдарының өсуі):</w:t>
      </w:r>
    </w:p>
    <w:p>
      <w:pPr>
        <w:spacing w:after="0"/>
        <w:ind w:left="0"/>
        <w:jc w:val="both"/>
      </w:pPr>
      <w:r>
        <w:rPr>
          <w:rFonts w:ascii="Times New Roman"/>
          <w:b w:val="false"/>
          <w:i w:val="false"/>
          <w:color w:val="000000"/>
          <w:sz w:val="28"/>
        </w:rPr>
        <w:t xml:space="preserve">
      -когнитивті бұзылыс; </w:t>
      </w:r>
    </w:p>
    <w:p>
      <w:pPr>
        <w:spacing w:after="0"/>
        <w:ind w:left="0"/>
        <w:jc w:val="both"/>
      </w:pPr>
      <w:r>
        <w:rPr>
          <w:rFonts w:ascii="Times New Roman"/>
          <w:b w:val="false"/>
          <w:i w:val="false"/>
          <w:color w:val="000000"/>
          <w:sz w:val="28"/>
        </w:rPr>
        <w:t>
      -қозғалу функцияларының бұзылуы:</w:t>
      </w:r>
    </w:p>
    <w:p>
      <w:pPr>
        <w:spacing w:after="0"/>
        <w:ind w:left="0"/>
        <w:jc w:val="both"/>
      </w:pPr>
      <w:r>
        <w:rPr>
          <w:rFonts w:ascii="Times New Roman"/>
          <w:b w:val="false"/>
          <w:i w:val="false"/>
          <w:color w:val="000000"/>
          <w:sz w:val="28"/>
        </w:rPr>
        <w:t>
      - транзиторлы ишемиялық шабуыл, инсульттің даму қаупі.</w:t>
      </w:r>
    </w:p>
    <w:p>
      <w:pPr>
        <w:spacing w:after="0"/>
        <w:ind w:left="0"/>
        <w:jc w:val="both"/>
      </w:pPr>
      <w:r>
        <w:rPr>
          <w:rFonts w:ascii="Times New Roman"/>
          <w:b w:val="false"/>
          <w:i w:val="false"/>
          <w:color w:val="000000"/>
          <w:sz w:val="28"/>
        </w:rPr>
        <w:t>
      Бұзылулар мен қауіптер белгілері болған жағдайда, пациент жүргізілген іс-шаралары және емдеуге жатқызу себептері ақпараттық жүйеде көрсетіліп, тәуіктік стационарға емдеуге жатқызылады.</w:t>
      </w:r>
    </w:p>
    <w:p>
      <w:pPr>
        <w:spacing w:after="0"/>
        <w:ind w:left="0"/>
        <w:jc w:val="both"/>
      </w:pPr>
      <w:r>
        <w:rPr>
          <w:rFonts w:ascii="Times New Roman"/>
          <w:b w:val="false"/>
          <w:i w:val="false"/>
          <w:color w:val="000000"/>
          <w:sz w:val="28"/>
        </w:rPr>
        <w:t>
      4) ас қорыту ағзаларының аурулары кезінде:</w:t>
      </w:r>
    </w:p>
    <w:p>
      <w:pPr>
        <w:spacing w:after="0"/>
        <w:ind w:left="0"/>
        <w:jc w:val="both"/>
      </w:pPr>
      <w:r>
        <w:rPr>
          <w:rFonts w:ascii="Times New Roman"/>
          <w:b w:val="false"/>
          <w:i w:val="false"/>
          <w:color w:val="000000"/>
          <w:sz w:val="28"/>
        </w:rPr>
        <w:t>
      K25.3 Қан ағымсыз және туындаусыз жіті асқазан ойықжарасы;</w:t>
      </w:r>
    </w:p>
    <w:p>
      <w:pPr>
        <w:spacing w:after="0"/>
        <w:ind w:left="0"/>
        <w:jc w:val="both"/>
      </w:pPr>
      <w:r>
        <w:rPr>
          <w:rFonts w:ascii="Times New Roman"/>
          <w:b w:val="false"/>
          <w:i w:val="false"/>
          <w:color w:val="000000"/>
          <w:sz w:val="28"/>
        </w:rPr>
        <w:t>
      K26.3 Қан ағымсыз және туындаусыз жіті тоқішек ойықжарасы.</w:t>
      </w:r>
    </w:p>
    <w:p>
      <w:pPr>
        <w:spacing w:after="0"/>
        <w:ind w:left="0"/>
        <w:jc w:val="both"/>
      </w:pPr>
      <w:r>
        <w:rPr>
          <w:rFonts w:ascii="Times New Roman"/>
          <w:b w:val="false"/>
          <w:i w:val="false"/>
          <w:color w:val="000000"/>
          <w:sz w:val="28"/>
        </w:rPr>
        <w:t xml:space="preserve">
      Емдеуге жатқызу үшін негіздер айқындалады: </w:t>
      </w:r>
    </w:p>
    <w:p>
      <w:pPr>
        <w:spacing w:after="0"/>
        <w:ind w:left="0"/>
        <w:jc w:val="both"/>
      </w:pPr>
      <w:r>
        <w:rPr>
          <w:rFonts w:ascii="Times New Roman"/>
          <w:b w:val="false"/>
          <w:i w:val="false"/>
          <w:color w:val="000000"/>
          <w:sz w:val="28"/>
        </w:rPr>
        <w:t>
      - емдеуе жатқызуға дейінгі кезеңде және оның ішінде қабылдау бөлімшесінде спазмолитиктермен басылмайтын диспепсиямен сүйемелденеиін қарқынды ауырсыну;</w:t>
      </w:r>
    </w:p>
    <w:p>
      <w:pPr>
        <w:spacing w:after="0"/>
        <w:ind w:left="0"/>
        <w:jc w:val="both"/>
      </w:pPr>
      <w:r>
        <w:rPr>
          <w:rFonts w:ascii="Times New Roman"/>
          <w:b w:val="false"/>
          <w:i w:val="false"/>
          <w:color w:val="000000"/>
          <w:sz w:val="28"/>
        </w:rPr>
        <w:t>
      - емдеуе жатқызуға дейінгі кезеңде эрадикацияға берілмейтін Helicobacter pylori бар ойықжара ауруы;</w:t>
      </w:r>
    </w:p>
    <w:p>
      <w:pPr>
        <w:spacing w:after="0"/>
        <w:ind w:left="0"/>
        <w:jc w:val="both"/>
      </w:pPr>
      <w:r>
        <w:rPr>
          <w:rFonts w:ascii="Times New Roman"/>
          <w:b w:val="false"/>
          <w:i w:val="false"/>
          <w:color w:val="000000"/>
          <w:sz w:val="28"/>
        </w:rPr>
        <w:t>
      - малигнизацияны болдырмау мақсатында отбасылық анамнезінде болған асқазанның ойықжара ауруы;</w:t>
      </w:r>
    </w:p>
    <w:p>
      <w:pPr>
        <w:spacing w:after="0"/>
        <w:ind w:left="0"/>
        <w:jc w:val="both"/>
      </w:pPr>
      <w:r>
        <w:rPr>
          <w:rFonts w:ascii="Times New Roman"/>
          <w:b w:val="false"/>
          <w:i w:val="false"/>
          <w:color w:val="000000"/>
          <w:sz w:val="28"/>
        </w:rPr>
        <w:t>
      - өзара асқыну синдромы (қосалқы аурулары) бар ойықжара ауруы.</w:t>
      </w:r>
    </w:p>
    <w:p>
      <w:pPr>
        <w:spacing w:after="0"/>
        <w:ind w:left="0"/>
        <w:jc w:val="both"/>
      </w:pPr>
      <w:r>
        <w:rPr>
          <w:rFonts w:ascii="Times New Roman"/>
          <w:b w:val="false"/>
          <w:i w:val="false"/>
          <w:color w:val="000000"/>
          <w:sz w:val="28"/>
        </w:rPr>
        <w:t>
      K74.3 Бастапқы билиарлы цирроз;</w:t>
      </w:r>
    </w:p>
    <w:p>
      <w:pPr>
        <w:spacing w:after="0"/>
        <w:ind w:left="0"/>
        <w:jc w:val="both"/>
      </w:pPr>
      <w:r>
        <w:rPr>
          <w:rFonts w:ascii="Times New Roman"/>
          <w:b w:val="false"/>
          <w:i w:val="false"/>
          <w:color w:val="000000"/>
          <w:sz w:val="28"/>
        </w:rPr>
        <w:t xml:space="preserve">
      K74.4 Екінші билиарлы цирроз. </w:t>
      </w:r>
    </w:p>
    <w:p>
      <w:pPr>
        <w:spacing w:after="0"/>
        <w:ind w:left="0"/>
        <w:jc w:val="both"/>
      </w:pPr>
      <w:r>
        <w:rPr>
          <w:rFonts w:ascii="Times New Roman"/>
          <w:b w:val="false"/>
          <w:i w:val="false"/>
          <w:color w:val="000000"/>
          <w:sz w:val="28"/>
        </w:rPr>
        <w:t>
      Емдеуге жатқызу үшін негіздер айқындалады:</w:t>
      </w:r>
    </w:p>
    <w:p>
      <w:pPr>
        <w:spacing w:after="0"/>
        <w:ind w:left="0"/>
        <w:jc w:val="both"/>
      </w:pPr>
      <w:r>
        <w:rPr>
          <w:rFonts w:ascii="Times New Roman"/>
          <w:b w:val="false"/>
          <w:i w:val="false"/>
          <w:color w:val="000000"/>
          <w:sz w:val="28"/>
        </w:rPr>
        <w:t>
      - қандағы АлТ, АсТ көрсеткіштерінің 10 реттен астамға жоғарылауы ретінде қандағы патологиялық өзгерістермен расталған процестің белсенділігі, қан ұюының қаупті төмендеуі (тромбаланған уақыт 100 секундттан астам, МНО 6,5 астам).</w:t>
      </w:r>
    </w:p>
    <w:p>
      <w:pPr>
        <w:spacing w:after="0"/>
        <w:ind w:left="0"/>
        <w:jc w:val="both"/>
      </w:pPr>
      <w:r>
        <w:rPr>
          <w:rFonts w:ascii="Times New Roman"/>
          <w:b w:val="false"/>
          <w:i w:val="false"/>
          <w:color w:val="000000"/>
          <w:sz w:val="28"/>
        </w:rPr>
        <w:t>
      Қарқынды терапияны және тұрақты дәрігелік бақылауды талап ететін асқынулардың туындау қаупі бағаланады:</w:t>
      </w:r>
    </w:p>
    <w:p>
      <w:pPr>
        <w:spacing w:after="0"/>
        <w:ind w:left="0"/>
        <w:jc w:val="both"/>
      </w:pPr>
      <w:r>
        <w:rPr>
          <w:rFonts w:ascii="Times New Roman"/>
          <w:b w:val="false"/>
          <w:i w:val="false"/>
          <w:color w:val="000000"/>
          <w:sz w:val="28"/>
        </w:rPr>
        <w:t xml:space="preserve">
      - команың дамуы: патологиялық рефлекстердің болуы: Бабинский, Жуковский, Гордон және Хоботков; </w:t>
      </w:r>
    </w:p>
    <w:p>
      <w:pPr>
        <w:spacing w:after="0"/>
        <w:ind w:left="0"/>
        <w:jc w:val="both"/>
      </w:pPr>
      <w:r>
        <w:rPr>
          <w:rFonts w:ascii="Times New Roman"/>
          <w:b w:val="false"/>
          <w:i w:val="false"/>
          <w:color w:val="000000"/>
          <w:sz w:val="28"/>
        </w:rPr>
        <w:t>
      - фиброгастродуоденоскопия жүргізу (өңештің ұлғайған веналарынан қан кетуге күдік);</w:t>
      </w:r>
    </w:p>
    <w:p>
      <w:pPr>
        <w:spacing w:after="0"/>
        <w:ind w:left="0"/>
        <w:jc w:val="both"/>
      </w:pPr>
      <w:r>
        <w:rPr>
          <w:rFonts w:ascii="Times New Roman"/>
          <w:b w:val="false"/>
          <w:i w:val="false"/>
          <w:color w:val="000000"/>
          <w:sz w:val="28"/>
        </w:rPr>
        <w:t>
      - электроэнцефалография (баяу дельта-толқындардың пайда болуы, льфа-ритмнің баяулауы).</w:t>
      </w:r>
    </w:p>
    <w:p>
      <w:pPr>
        <w:spacing w:after="0"/>
        <w:ind w:left="0"/>
        <w:jc w:val="both"/>
      </w:pPr>
      <w:r>
        <w:rPr>
          <w:rFonts w:ascii="Times New Roman"/>
          <w:b w:val="false"/>
          <w:i w:val="false"/>
          <w:color w:val="000000"/>
          <w:sz w:val="28"/>
        </w:rPr>
        <w:t>
      Асқынулар мен қауіптер белгілері болған жағдайда, пациент жүргізілген іс-шаралары және емдеуге жатқызу себептері ақпараттық жүйеде көрсетіліп, тәуіктік стационарға емдеуге жатқызылады.</w:t>
      </w:r>
    </w:p>
    <w:p>
      <w:pPr>
        <w:spacing w:after="0"/>
        <w:ind w:left="0"/>
        <w:jc w:val="both"/>
      </w:pPr>
      <w:r>
        <w:rPr>
          <w:rFonts w:ascii="Times New Roman"/>
          <w:b w:val="false"/>
          <w:i w:val="false"/>
          <w:color w:val="000000"/>
          <w:sz w:val="28"/>
        </w:rPr>
        <w:t>
      5) сүйек-бұлшық ет жүйесінің аурулары кезінде:</w:t>
      </w:r>
    </w:p>
    <w:p>
      <w:pPr>
        <w:spacing w:after="0"/>
        <w:ind w:left="0"/>
        <w:jc w:val="both"/>
      </w:pPr>
      <w:r>
        <w:rPr>
          <w:rFonts w:ascii="Times New Roman"/>
          <w:b w:val="false"/>
          <w:i w:val="false"/>
          <w:color w:val="000000"/>
          <w:sz w:val="28"/>
        </w:rPr>
        <w:t>
      М05.8 Басқа серопозитивті ревматоидті артридтер.</w:t>
      </w:r>
    </w:p>
    <w:p>
      <w:pPr>
        <w:spacing w:after="0"/>
        <w:ind w:left="0"/>
        <w:jc w:val="both"/>
      </w:pPr>
      <w:r>
        <w:rPr>
          <w:rFonts w:ascii="Times New Roman"/>
          <w:b w:val="false"/>
          <w:i w:val="false"/>
          <w:color w:val="000000"/>
          <w:sz w:val="28"/>
        </w:rPr>
        <w:t xml:space="preserve">
      Емдеуге жатқызу үшін негіздер айқындалады: </w:t>
      </w:r>
    </w:p>
    <w:p>
      <w:pPr>
        <w:spacing w:after="0"/>
        <w:ind w:left="0"/>
        <w:jc w:val="both"/>
      </w:pPr>
      <w:r>
        <w:rPr>
          <w:rFonts w:ascii="Times New Roman"/>
          <w:b w:val="false"/>
          <w:i w:val="false"/>
          <w:color w:val="000000"/>
          <w:sz w:val="28"/>
        </w:rPr>
        <w:t xml:space="preserve">
      - басылмайтын ауырсыну синдромы, </w:t>
      </w:r>
    </w:p>
    <w:p>
      <w:pPr>
        <w:spacing w:after="0"/>
        <w:ind w:left="0"/>
        <w:jc w:val="both"/>
      </w:pPr>
      <w:r>
        <w:rPr>
          <w:rFonts w:ascii="Times New Roman"/>
          <w:b w:val="false"/>
          <w:i w:val="false"/>
          <w:color w:val="000000"/>
          <w:sz w:val="28"/>
        </w:rPr>
        <w:t>
      - буындар қозғалысының бұзылуы және өз-өзіне қызмет етудің қиындауы.</w:t>
      </w:r>
    </w:p>
    <w:p>
      <w:pPr>
        <w:spacing w:after="0"/>
        <w:ind w:left="0"/>
        <w:jc w:val="both"/>
      </w:pPr>
      <w:r>
        <w:rPr>
          <w:rFonts w:ascii="Times New Roman"/>
          <w:b w:val="false"/>
          <w:i w:val="false"/>
          <w:color w:val="000000"/>
          <w:sz w:val="28"/>
        </w:rPr>
        <w:t>
      Патологиялық өзгерістермен расталған процестің белсенділігі:</w:t>
      </w:r>
    </w:p>
    <w:p>
      <w:pPr>
        <w:spacing w:after="0"/>
        <w:ind w:left="0"/>
        <w:jc w:val="both"/>
      </w:pPr>
      <w:r>
        <w:rPr>
          <w:rFonts w:ascii="Times New Roman"/>
          <w:b w:val="false"/>
          <w:i w:val="false"/>
          <w:color w:val="000000"/>
          <w:sz w:val="28"/>
        </w:rPr>
        <w:t>
      - қанның (ЭШЖ жеделдеуі, лийкоцитоздың жоғарылауы);</w:t>
      </w:r>
    </w:p>
    <w:p>
      <w:pPr>
        <w:spacing w:after="0"/>
        <w:ind w:left="0"/>
        <w:jc w:val="both"/>
      </w:pPr>
      <w:r>
        <w:rPr>
          <w:rFonts w:ascii="Times New Roman"/>
          <w:b w:val="false"/>
          <w:i w:val="false"/>
          <w:color w:val="000000"/>
          <w:sz w:val="28"/>
        </w:rPr>
        <w:t>
      - рентгенологиялық өзгерістер: буындар деформациясы, субхондральді аймақтың склерозы.</w:t>
      </w:r>
    </w:p>
    <w:p>
      <w:pPr>
        <w:spacing w:after="0"/>
        <w:ind w:left="0"/>
        <w:jc w:val="both"/>
      </w:pPr>
      <w:r>
        <w:rPr>
          <w:rFonts w:ascii="Times New Roman"/>
          <w:b w:val="false"/>
          <w:i w:val="false"/>
          <w:color w:val="000000"/>
          <w:sz w:val="28"/>
        </w:rPr>
        <w:t>
      М42.1 Ересектердегі омыртқа остеохондрозы;</w:t>
      </w:r>
    </w:p>
    <w:p>
      <w:pPr>
        <w:spacing w:after="0"/>
        <w:ind w:left="0"/>
        <w:jc w:val="both"/>
      </w:pPr>
      <w:r>
        <w:rPr>
          <w:rFonts w:ascii="Times New Roman"/>
          <w:b w:val="false"/>
          <w:i w:val="false"/>
          <w:color w:val="000000"/>
          <w:sz w:val="28"/>
        </w:rPr>
        <w:t>
      М51.1 Бел және радиклопатиясы бар басқа да жерлернің омыртқааралық дискілерінің зақымдалуы.</w:t>
      </w:r>
    </w:p>
    <w:p>
      <w:pPr>
        <w:spacing w:after="0"/>
        <w:ind w:left="0"/>
        <w:jc w:val="both"/>
      </w:pPr>
      <w:r>
        <w:rPr>
          <w:rFonts w:ascii="Times New Roman"/>
          <w:b w:val="false"/>
          <w:i w:val="false"/>
          <w:color w:val="000000"/>
          <w:sz w:val="28"/>
        </w:rPr>
        <w:t>
      Емдеуге жатқызу үшін негіздер айқындалады: омыртқаның әртүрлі бөліктерінің омыртқаралық дискілерінің протрузиясы және жарығы, радикулопатиялар, спондилез, спондилоартроз, рентгенографиядағы және МРТ-дағы дегенеративті-дистрофиялық өзгерістер және асқынудың жаму қаупі бағаланады:</w:t>
      </w:r>
    </w:p>
    <w:p>
      <w:pPr>
        <w:spacing w:after="0"/>
        <w:ind w:left="0"/>
        <w:jc w:val="both"/>
      </w:pPr>
      <w:r>
        <w:rPr>
          <w:rFonts w:ascii="Times New Roman"/>
          <w:b w:val="false"/>
          <w:i w:val="false"/>
          <w:color w:val="000000"/>
          <w:sz w:val="28"/>
        </w:rPr>
        <w:t>
      - неврологиялық симптомдар: аяқ бұлшықеттері күшінің 2-3 балға дейін төмендеуі, бұлшы ет атрофиясының белгілері;</w:t>
      </w:r>
    </w:p>
    <w:p>
      <w:pPr>
        <w:spacing w:after="0"/>
        <w:ind w:left="0"/>
        <w:jc w:val="both"/>
      </w:pPr>
      <w:r>
        <w:rPr>
          <w:rFonts w:ascii="Times New Roman"/>
          <w:b w:val="false"/>
          <w:i w:val="false"/>
          <w:color w:val="000000"/>
          <w:sz w:val="28"/>
        </w:rPr>
        <w:t>
      - жұлын миының ишемиясына және инфарктіге әкелетін параличтер.</w:t>
      </w:r>
    </w:p>
    <w:p>
      <w:pPr>
        <w:spacing w:after="0"/>
        <w:ind w:left="0"/>
        <w:jc w:val="both"/>
      </w:pPr>
      <w:r>
        <w:rPr>
          <w:rFonts w:ascii="Times New Roman"/>
          <w:b w:val="false"/>
          <w:i w:val="false"/>
          <w:color w:val="000000"/>
          <w:sz w:val="28"/>
        </w:rPr>
        <w:t>
      Қауіптер болған жағдайда, пациент жүргізілген іс-шаралары және емдеуге жатқызу себептері ақпараттық жүйеде көрсетіліп, тәуіктік стационарға емдеуге жатқызылады.</w:t>
      </w:r>
    </w:p>
    <w:p>
      <w:pPr>
        <w:spacing w:after="0"/>
        <w:ind w:left="0"/>
        <w:jc w:val="both"/>
      </w:pPr>
      <w:r>
        <w:rPr>
          <w:rFonts w:ascii="Times New Roman"/>
          <w:b w:val="false"/>
          <w:i w:val="false"/>
          <w:color w:val="000000"/>
          <w:sz w:val="28"/>
        </w:rPr>
        <w:t>
      6) тыныс алу ағзаларының аурулары:</w:t>
      </w:r>
    </w:p>
    <w:p>
      <w:pPr>
        <w:spacing w:after="0"/>
        <w:ind w:left="0"/>
        <w:jc w:val="both"/>
      </w:pPr>
      <w:r>
        <w:rPr>
          <w:rFonts w:ascii="Times New Roman"/>
          <w:b w:val="false"/>
          <w:i w:val="false"/>
          <w:color w:val="000000"/>
          <w:sz w:val="28"/>
        </w:rPr>
        <w:t xml:space="preserve">
      J18.0 Нақтыланбаған бронхопневмония; </w:t>
      </w:r>
    </w:p>
    <w:p>
      <w:pPr>
        <w:spacing w:after="0"/>
        <w:ind w:left="0"/>
        <w:jc w:val="both"/>
      </w:pPr>
      <w:r>
        <w:rPr>
          <w:rFonts w:ascii="Times New Roman"/>
          <w:b w:val="false"/>
          <w:i w:val="false"/>
          <w:color w:val="000000"/>
          <w:sz w:val="28"/>
        </w:rPr>
        <w:t xml:space="preserve">
      J18.8 Басқа пневмония, қоздырғышы анықталмаған; </w:t>
      </w:r>
    </w:p>
    <w:p>
      <w:pPr>
        <w:spacing w:after="0"/>
        <w:ind w:left="0"/>
        <w:jc w:val="both"/>
      </w:pPr>
      <w:r>
        <w:rPr>
          <w:rFonts w:ascii="Times New Roman"/>
          <w:b w:val="false"/>
          <w:i w:val="false"/>
          <w:color w:val="000000"/>
          <w:sz w:val="28"/>
        </w:rPr>
        <w:t>
      Жағдайының ауырлығы бағаланады: айқын инфекциялық-уытты синдром (тұншығу, гипотония, гипертермия). Асқынулардың жоғары қауіп және даму белгілері айқындалады: инфекциялық-уытты шок, плеврит, абсцедтеу.</w:t>
      </w:r>
    </w:p>
    <w:p>
      <w:pPr>
        <w:spacing w:after="0"/>
        <w:ind w:left="0"/>
        <w:jc w:val="both"/>
      </w:pPr>
      <w:r>
        <w:rPr>
          <w:rFonts w:ascii="Times New Roman"/>
          <w:b w:val="false"/>
          <w:i w:val="false"/>
          <w:color w:val="000000"/>
          <w:sz w:val="28"/>
        </w:rPr>
        <w:t>
      J44.8 Басқа нақтыланбаған созылмалы обструктивті өкпе ауруы.</w:t>
      </w:r>
    </w:p>
    <w:p>
      <w:pPr>
        <w:spacing w:after="0"/>
        <w:ind w:left="0"/>
        <w:jc w:val="both"/>
      </w:pPr>
      <w:r>
        <w:rPr>
          <w:rFonts w:ascii="Times New Roman"/>
          <w:b w:val="false"/>
          <w:i w:val="false"/>
          <w:color w:val="000000"/>
          <w:sz w:val="28"/>
        </w:rPr>
        <w:t xml:space="preserve">
      Жағдайының ауырлығы бағаланады: симтпомдар ауырлығыны айтарлықтай өсуі, тыныш кезде, тұншығудың аяқ астынан дамуы, жаңа симптомдардың пайда болуы - цианоз, перифериялық ісу, ушығу, жүргізілген терапиямен басылмау. Асқынулардың жоғары қаупі және даму белгілері айқындалады: тромбоэмболия, пневмоторакс, жүрекшеаралық предсердий. </w:t>
      </w:r>
    </w:p>
    <w:p>
      <w:pPr>
        <w:spacing w:after="0"/>
        <w:ind w:left="0"/>
        <w:jc w:val="both"/>
      </w:pPr>
      <w:r>
        <w:rPr>
          <w:rFonts w:ascii="Times New Roman"/>
          <w:b w:val="false"/>
          <w:i w:val="false"/>
          <w:color w:val="000000"/>
          <w:sz w:val="28"/>
        </w:rPr>
        <w:t>
      Асқынулардың дамуының жоғарғы қаупінің белгілері болған кезде, пациент тәуліктік стационарға емдеуге жатқызылады.</w:t>
      </w:r>
    </w:p>
    <w:p>
      <w:pPr>
        <w:spacing w:after="0"/>
        <w:ind w:left="0"/>
        <w:jc w:val="both"/>
      </w:pPr>
      <w:r>
        <w:rPr>
          <w:rFonts w:ascii="Times New Roman"/>
          <w:b w:val="false"/>
          <w:i w:val="false"/>
          <w:color w:val="000000"/>
          <w:sz w:val="28"/>
        </w:rPr>
        <w:t>
      J45.0 Аллергиялық компонентке иелік ететін демікпе;</w:t>
      </w:r>
    </w:p>
    <w:p>
      <w:pPr>
        <w:spacing w:after="0"/>
        <w:ind w:left="0"/>
        <w:jc w:val="both"/>
      </w:pPr>
      <w:r>
        <w:rPr>
          <w:rFonts w:ascii="Times New Roman"/>
          <w:b w:val="false"/>
          <w:i w:val="false"/>
          <w:color w:val="000000"/>
          <w:sz w:val="28"/>
        </w:rPr>
        <w:t>
      J45.8 Аралас демікпе.</w:t>
      </w:r>
    </w:p>
    <w:p>
      <w:pPr>
        <w:spacing w:after="0"/>
        <w:ind w:left="0"/>
        <w:jc w:val="both"/>
      </w:pPr>
      <w:r>
        <w:rPr>
          <w:rFonts w:ascii="Times New Roman"/>
          <w:b w:val="false"/>
          <w:i w:val="false"/>
          <w:color w:val="000000"/>
          <w:sz w:val="28"/>
        </w:rPr>
        <w:t>
      Жағдайы бағаланады: экспираторлы тұншығу, тыныс алу қозғалыстарының жиілігі 1 минутта 30-дан аспайды.</w:t>
      </w:r>
    </w:p>
    <w:p>
      <w:pPr>
        <w:spacing w:after="0"/>
        <w:ind w:left="0"/>
        <w:jc w:val="both"/>
      </w:pPr>
      <w:r>
        <w:rPr>
          <w:rFonts w:ascii="Times New Roman"/>
          <w:b w:val="false"/>
          <w:i w:val="false"/>
          <w:color w:val="000000"/>
          <w:sz w:val="28"/>
        </w:rPr>
        <w:t>
      Асқынулардың жоғары қауіп және даму белгілері айқындалады: бронх демкіпесінің ауыр ұстамасы, тыныс алу жеткіліксіздігінің болуы.</w:t>
      </w:r>
    </w:p>
    <w:p>
      <w:pPr>
        <w:spacing w:after="0"/>
        <w:ind w:left="0"/>
        <w:jc w:val="both"/>
      </w:pPr>
      <w:r>
        <w:rPr>
          <w:rFonts w:ascii="Times New Roman"/>
          <w:b w:val="false"/>
          <w:i w:val="false"/>
          <w:color w:val="000000"/>
          <w:sz w:val="28"/>
        </w:rPr>
        <w:t>
      Зерттеудің функционалдық әдістері жүргізіледі:</w:t>
      </w:r>
    </w:p>
    <w:p>
      <w:pPr>
        <w:spacing w:after="0"/>
        <w:ind w:left="0"/>
        <w:jc w:val="both"/>
      </w:pPr>
      <w:r>
        <w:rPr>
          <w:rFonts w:ascii="Times New Roman"/>
          <w:b w:val="false"/>
          <w:i w:val="false"/>
          <w:color w:val="000000"/>
          <w:sz w:val="28"/>
        </w:rPr>
        <w:t xml:space="preserve">
      - пикфлоуметрия; </w:t>
      </w:r>
    </w:p>
    <w:p>
      <w:pPr>
        <w:spacing w:after="0"/>
        <w:ind w:left="0"/>
        <w:jc w:val="both"/>
      </w:pPr>
      <w:r>
        <w:rPr>
          <w:rFonts w:ascii="Times New Roman"/>
          <w:b w:val="false"/>
          <w:i w:val="false"/>
          <w:color w:val="000000"/>
          <w:sz w:val="28"/>
        </w:rPr>
        <w:t>
      - спирометрия.</w:t>
      </w:r>
    </w:p>
    <w:p>
      <w:pPr>
        <w:spacing w:after="0"/>
        <w:ind w:left="0"/>
        <w:jc w:val="both"/>
      </w:pPr>
      <w:r>
        <w:rPr>
          <w:rFonts w:ascii="Times New Roman"/>
          <w:b w:val="false"/>
          <w:i w:val="false"/>
          <w:color w:val="000000"/>
          <w:sz w:val="28"/>
        </w:rPr>
        <w:t>
      Бронх демікпесінің ауыр ұстамасы кезінде, спирометрия кезінде, бірінші секундтағы үдемелі демнің көлемі немесе пикфлоуметрия кезіндегі тиісті мәндерден кемінде 80% болатын пикфлоуметрия кезіндегі демнің ең жоғарғы жылдамдығы, спирометрия кезінде, бірінші секундтағы үдемелі демнің көлемі көрсеткішінің вариабельділігі немесе пикфлоуметрия кезіндегі &gt;30% демнің ең жоғарғы.</w:t>
      </w:r>
    </w:p>
    <w:p>
      <w:pPr>
        <w:spacing w:after="0"/>
        <w:ind w:left="0"/>
        <w:jc w:val="both"/>
      </w:pPr>
      <w:r>
        <w:rPr>
          <w:rFonts w:ascii="Times New Roman"/>
          <w:b w:val="false"/>
          <w:i w:val="false"/>
          <w:color w:val="000000"/>
          <w:sz w:val="28"/>
        </w:rPr>
        <w:t>
      Пациентке емдеу хаттамасына сәйкес бронхты кеңейтетін перпараттар тағайындалады, бұл ретте:</w:t>
      </w:r>
    </w:p>
    <w:p>
      <w:pPr>
        <w:spacing w:after="0"/>
        <w:ind w:left="0"/>
        <w:jc w:val="both"/>
      </w:pPr>
      <w:r>
        <w:rPr>
          <w:rFonts w:ascii="Times New Roman"/>
          <w:b w:val="false"/>
          <w:i w:val="false"/>
          <w:color w:val="000000"/>
          <w:sz w:val="28"/>
        </w:rPr>
        <w:t xml:space="preserve">
      - тез әсер жоқ; </w:t>
      </w:r>
    </w:p>
    <w:p>
      <w:pPr>
        <w:spacing w:after="0"/>
        <w:ind w:left="0"/>
        <w:jc w:val="both"/>
      </w:pPr>
      <w:r>
        <w:rPr>
          <w:rFonts w:ascii="Times New Roman"/>
          <w:b w:val="false"/>
          <w:i w:val="false"/>
          <w:color w:val="000000"/>
          <w:sz w:val="28"/>
        </w:rPr>
        <w:t>
      -әсер кемінде 3 сағат сақталады.</w:t>
      </w:r>
    </w:p>
    <w:p>
      <w:pPr>
        <w:spacing w:after="0"/>
        <w:ind w:left="0"/>
        <w:jc w:val="both"/>
      </w:pPr>
      <w:r>
        <w:rPr>
          <w:rFonts w:ascii="Times New Roman"/>
          <w:b w:val="false"/>
          <w:i w:val="false"/>
          <w:color w:val="000000"/>
          <w:sz w:val="28"/>
        </w:rPr>
        <w:t>
      кортикостероидтер:</w:t>
      </w:r>
    </w:p>
    <w:p>
      <w:pPr>
        <w:spacing w:after="0"/>
        <w:ind w:left="0"/>
        <w:jc w:val="both"/>
      </w:pPr>
      <w:r>
        <w:rPr>
          <w:rFonts w:ascii="Times New Roman"/>
          <w:b w:val="false"/>
          <w:i w:val="false"/>
          <w:color w:val="000000"/>
          <w:sz w:val="28"/>
        </w:rPr>
        <w:t>
      - қолданғаннан кейін 2-6 сағат ішінде жақсару жоқ;</w:t>
      </w:r>
    </w:p>
    <w:p>
      <w:pPr>
        <w:spacing w:after="0"/>
        <w:ind w:left="0"/>
        <w:jc w:val="both"/>
      </w:pPr>
      <w:r>
        <w:rPr>
          <w:rFonts w:ascii="Times New Roman"/>
          <w:b w:val="false"/>
          <w:i w:val="false"/>
          <w:color w:val="000000"/>
          <w:sz w:val="28"/>
        </w:rPr>
        <w:t>
      - одан әрі нашарлау, тыны салу және өкпе-жүрек функциясының жетіспеушілігінің өршуі, "дыбыссыз өкпе" байқалады.</w:t>
      </w:r>
    </w:p>
    <w:p>
      <w:pPr>
        <w:spacing w:after="0"/>
        <w:ind w:left="0"/>
        <w:jc w:val="both"/>
      </w:pPr>
      <w:r>
        <w:rPr>
          <w:rFonts w:ascii="Times New Roman"/>
          <w:b w:val="false"/>
          <w:i w:val="false"/>
          <w:color w:val="000000"/>
          <w:sz w:val="28"/>
        </w:rPr>
        <w:t>
      Оң әсер болмаған жағдайда, пациент жүргізілген іс-шаралары және емдеуге жатқызу себептері ақпараттық жүйеде көрсетіліп, тәуіктік стационарға емдеуге жатқызылады.</w:t>
      </w:r>
    </w:p>
    <w:p>
      <w:pPr>
        <w:spacing w:after="0"/>
        <w:ind w:left="0"/>
        <w:jc w:val="both"/>
      </w:pPr>
      <w:r>
        <w:rPr>
          <w:rFonts w:ascii="Times New Roman"/>
          <w:b w:val="false"/>
          <w:i w:val="false"/>
          <w:color w:val="000000"/>
          <w:sz w:val="28"/>
        </w:rPr>
        <w:t>
      7) несеп жыныстық жүйесінің аурулары кезінде:</w:t>
      </w:r>
    </w:p>
    <w:p>
      <w:pPr>
        <w:spacing w:after="0"/>
        <w:ind w:left="0"/>
        <w:jc w:val="both"/>
      </w:pPr>
      <w:r>
        <w:rPr>
          <w:rFonts w:ascii="Times New Roman"/>
          <w:b w:val="false"/>
          <w:i w:val="false"/>
          <w:color w:val="000000"/>
          <w:sz w:val="28"/>
        </w:rPr>
        <w:t>
      N10 Жіті тубулоинтерстициалды нефрит;</w:t>
      </w:r>
    </w:p>
    <w:p>
      <w:pPr>
        <w:spacing w:after="0"/>
        <w:ind w:left="0"/>
        <w:jc w:val="both"/>
      </w:pPr>
      <w:r>
        <w:rPr>
          <w:rFonts w:ascii="Times New Roman"/>
          <w:b w:val="false"/>
          <w:i w:val="false"/>
          <w:color w:val="000000"/>
          <w:sz w:val="28"/>
        </w:rPr>
        <w:t xml:space="preserve">
      N11.1 Созылмалы обструктивті пиелонефрит; </w:t>
      </w:r>
    </w:p>
    <w:p>
      <w:pPr>
        <w:spacing w:after="0"/>
        <w:ind w:left="0"/>
        <w:jc w:val="both"/>
      </w:pPr>
      <w:r>
        <w:rPr>
          <w:rFonts w:ascii="Times New Roman"/>
          <w:b w:val="false"/>
          <w:i w:val="false"/>
          <w:color w:val="000000"/>
          <w:sz w:val="28"/>
        </w:rPr>
        <w:t>
      N11.8 Басқа созылмалы тубулоинтерстициалды нефриттер.</w:t>
      </w:r>
    </w:p>
    <w:p>
      <w:pPr>
        <w:spacing w:after="0"/>
        <w:ind w:left="0"/>
        <w:jc w:val="both"/>
      </w:pPr>
      <w:r>
        <w:rPr>
          <w:rFonts w:ascii="Times New Roman"/>
          <w:b w:val="false"/>
          <w:i w:val="false"/>
          <w:color w:val="000000"/>
          <w:sz w:val="28"/>
        </w:rPr>
        <w:t xml:space="preserve">
      Емдеуге жатқызу үшін негіздер айқындалады: </w:t>
      </w:r>
    </w:p>
    <w:p>
      <w:pPr>
        <w:spacing w:after="0"/>
        <w:ind w:left="0"/>
        <w:jc w:val="both"/>
      </w:pPr>
      <w:r>
        <w:rPr>
          <w:rFonts w:ascii="Times New Roman"/>
          <w:b w:val="false"/>
          <w:i w:val="false"/>
          <w:color w:val="000000"/>
          <w:sz w:val="28"/>
        </w:rPr>
        <w:t>
      Антибиотиктерді қабылдау аясында басылмайтын 40 °С-дан жоғары қалшылдау және амбулаториялық жағдайларда зертханалық-аспаптық зерттеп-қараумен расталған:</w:t>
      </w:r>
    </w:p>
    <w:p>
      <w:pPr>
        <w:spacing w:after="0"/>
        <w:ind w:left="0"/>
        <w:jc w:val="both"/>
      </w:pPr>
      <w:r>
        <w:rPr>
          <w:rFonts w:ascii="Times New Roman"/>
          <w:b w:val="false"/>
          <w:i w:val="false"/>
          <w:color w:val="000000"/>
          <w:sz w:val="28"/>
        </w:rPr>
        <w:t>
      - кемінде 29-15 мл/мин түйінді сүзгі жылдамдығының ушығып төмендеуі;</w:t>
      </w:r>
    </w:p>
    <w:p>
      <w:pPr>
        <w:spacing w:after="0"/>
        <w:ind w:left="0"/>
        <w:jc w:val="both"/>
      </w:pPr>
      <w:r>
        <w:rPr>
          <w:rFonts w:ascii="Times New Roman"/>
          <w:b w:val="false"/>
          <w:i w:val="false"/>
          <w:color w:val="000000"/>
          <w:sz w:val="28"/>
        </w:rPr>
        <w:t>
      - УЗД – бүйрек өлшемінің кішіреюі;</w:t>
      </w:r>
    </w:p>
    <w:p>
      <w:pPr>
        <w:spacing w:after="0"/>
        <w:ind w:left="0"/>
        <w:jc w:val="both"/>
      </w:pPr>
      <w:r>
        <w:rPr>
          <w:rFonts w:ascii="Times New Roman"/>
          <w:b w:val="false"/>
          <w:i w:val="false"/>
          <w:color w:val="000000"/>
          <w:sz w:val="28"/>
        </w:rPr>
        <w:t xml:space="preserve">
      - жалпы қан талдауы (лейкоцитурия), жалпы несеп талдауы (пиурия, протеинурия). </w:t>
      </w:r>
    </w:p>
    <w:p>
      <w:pPr>
        <w:spacing w:after="0"/>
        <w:ind w:left="0"/>
        <w:jc w:val="both"/>
      </w:pPr>
      <w:r>
        <w:rPr>
          <w:rFonts w:ascii="Times New Roman"/>
          <w:b w:val="false"/>
          <w:i w:val="false"/>
          <w:color w:val="000000"/>
          <w:sz w:val="28"/>
        </w:rPr>
        <w:t>
      Асқынулардың даму қаупі бағаланады: абсцедтелу, бүйрек функциясының жетіспеушілігі.</w:t>
      </w:r>
    </w:p>
    <w:p>
      <w:pPr>
        <w:spacing w:after="0"/>
        <w:ind w:left="0"/>
        <w:jc w:val="both"/>
      </w:pPr>
      <w:r>
        <w:rPr>
          <w:rFonts w:ascii="Times New Roman"/>
          <w:b w:val="false"/>
          <w:i w:val="false"/>
          <w:color w:val="000000"/>
          <w:sz w:val="28"/>
        </w:rPr>
        <w:t>
      N70.1 Созылмалы сальпингит және оофорит.</w:t>
      </w:r>
    </w:p>
    <w:p>
      <w:pPr>
        <w:spacing w:after="0"/>
        <w:ind w:left="0"/>
        <w:jc w:val="both"/>
      </w:pPr>
      <w:r>
        <w:rPr>
          <w:rFonts w:ascii="Times New Roman"/>
          <w:b w:val="false"/>
          <w:i w:val="false"/>
          <w:color w:val="000000"/>
          <w:sz w:val="28"/>
        </w:rPr>
        <w:t xml:space="preserve">
      Емдеуге жатқызу үшін негіздер айқындалады: </w:t>
      </w:r>
    </w:p>
    <w:p>
      <w:pPr>
        <w:spacing w:after="0"/>
        <w:ind w:left="0"/>
        <w:jc w:val="both"/>
      </w:pPr>
      <w:r>
        <w:rPr>
          <w:rFonts w:ascii="Times New Roman"/>
          <w:b w:val="false"/>
          <w:i w:val="false"/>
          <w:color w:val="000000"/>
          <w:sz w:val="28"/>
        </w:rPr>
        <w:t>
      - интоксикация симптомдары: дене қызуының жоғарылауы, ЭШЖ артуы, қарқынды ауырсынулар;</w:t>
      </w:r>
    </w:p>
    <w:p>
      <w:pPr>
        <w:spacing w:after="0"/>
        <w:ind w:left="0"/>
        <w:jc w:val="both"/>
      </w:pPr>
      <w:r>
        <w:rPr>
          <w:rFonts w:ascii="Times New Roman"/>
          <w:b w:val="false"/>
          <w:i w:val="false"/>
          <w:color w:val="000000"/>
          <w:sz w:val="28"/>
        </w:rPr>
        <w:t>
      - УЗД (трансвагиналды): спайкалардың болуы және кіші жамбастағы дөңгес, түтікшенің гидро немесе пиосальпинск – ісік тәріздес өзгеріс кезінде.</w:t>
      </w:r>
    </w:p>
    <w:p>
      <w:pPr>
        <w:spacing w:after="0"/>
        <w:ind w:left="0"/>
        <w:jc w:val="both"/>
      </w:pPr>
      <w:r>
        <w:rPr>
          <w:rFonts w:ascii="Times New Roman"/>
          <w:b w:val="false"/>
          <w:i w:val="false"/>
          <w:color w:val="000000"/>
          <w:sz w:val="28"/>
        </w:rPr>
        <w:t>
      Асқынулардың даму қаупі бағаланады: пельвиоперитонит, разрыв пиосальпинкстің жарылуы, жұмыртқаның апоплексиясы.</w:t>
      </w:r>
    </w:p>
    <w:p>
      <w:pPr>
        <w:spacing w:after="0"/>
        <w:ind w:left="0"/>
        <w:jc w:val="both"/>
      </w:pPr>
      <w:r>
        <w:rPr>
          <w:rFonts w:ascii="Times New Roman"/>
          <w:b w:val="false"/>
          <w:i w:val="false"/>
          <w:color w:val="000000"/>
          <w:sz w:val="28"/>
        </w:rPr>
        <w:t>
      Оң әсер болмаған және асқынулардың белгісі болған жағдайда, пациент жүргізілген іс-шаралары және емдеуге жатқызу себептері ақпараттық жүйеде көрсетіліп, тәуіктік стационарға емдеуге жатқызылады.</w:t>
      </w:r>
    </w:p>
    <w:p>
      <w:pPr>
        <w:spacing w:after="0"/>
        <w:ind w:left="0"/>
        <w:jc w:val="both"/>
      </w:pPr>
      <w:r>
        <w:rPr>
          <w:rFonts w:ascii="Times New Roman"/>
          <w:b w:val="false"/>
          <w:i w:val="false"/>
          <w:color w:val="000000"/>
          <w:sz w:val="28"/>
        </w:rPr>
        <w:t>
      S06.0 Мидың шайқалуы.</w:t>
      </w:r>
    </w:p>
    <w:p>
      <w:pPr>
        <w:spacing w:after="0"/>
        <w:ind w:left="0"/>
        <w:jc w:val="both"/>
      </w:pPr>
      <w:r>
        <w:rPr>
          <w:rFonts w:ascii="Times New Roman"/>
          <w:b w:val="false"/>
          <w:i w:val="false"/>
          <w:color w:val="000000"/>
          <w:sz w:val="28"/>
        </w:rPr>
        <w:t>
      Пациент бас миының жарақатына күдікпен жүгінген кезде, мидың шайқалуы мен соққы алуының арасында сараланған диагностика жүзеге асырылады.</w:t>
      </w:r>
    </w:p>
    <w:p>
      <w:pPr>
        <w:spacing w:after="0"/>
        <w:ind w:left="0"/>
        <w:jc w:val="both"/>
      </w:pPr>
      <w:r>
        <w:rPr>
          <w:rFonts w:ascii="Times New Roman"/>
          <w:b w:val="false"/>
          <w:i w:val="false"/>
          <w:color w:val="000000"/>
          <w:sz w:val="28"/>
        </w:rPr>
        <w:t>
      Мидың соққы алуы симптомдары болған кезде:</w:t>
      </w:r>
    </w:p>
    <w:p>
      <w:pPr>
        <w:spacing w:after="0"/>
        <w:ind w:left="0"/>
        <w:jc w:val="both"/>
      </w:pPr>
      <w:r>
        <w:rPr>
          <w:rFonts w:ascii="Times New Roman"/>
          <w:b w:val="false"/>
          <w:i w:val="false"/>
          <w:color w:val="000000"/>
          <w:sz w:val="28"/>
        </w:rPr>
        <w:t>
      естен танып қалу: бірнеше минуттан бастап одан жоғары;</w:t>
      </w:r>
    </w:p>
    <w:p>
      <w:pPr>
        <w:spacing w:after="0"/>
        <w:ind w:left="0"/>
        <w:jc w:val="both"/>
      </w:pPr>
      <w:r>
        <w:rPr>
          <w:rFonts w:ascii="Times New Roman"/>
          <w:b w:val="false"/>
          <w:i w:val="false"/>
          <w:color w:val="000000"/>
          <w:sz w:val="28"/>
        </w:rPr>
        <w:t>
      сананың жалпы бұзылуы: тежелу, ұйқышылдық, анық емес амнезия, сананың шатасуы;</w:t>
      </w:r>
    </w:p>
    <w:p>
      <w:pPr>
        <w:spacing w:after="0"/>
        <w:ind w:left="0"/>
        <w:jc w:val="both"/>
      </w:pPr>
      <w:r>
        <w:rPr>
          <w:rFonts w:ascii="Times New Roman"/>
          <w:b w:val="false"/>
          <w:i w:val="false"/>
          <w:color w:val="000000"/>
          <w:sz w:val="28"/>
        </w:rPr>
        <w:t>
      мидың ісінуінен туындайтын бастың ауруы, жұлын сұйығы ағымының бұзылуы, бастың айналуы;</w:t>
      </w:r>
    </w:p>
    <w:p>
      <w:pPr>
        <w:spacing w:after="0"/>
        <w:ind w:left="0"/>
        <w:jc w:val="both"/>
      </w:pPr>
      <w:r>
        <w:rPr>
          <w:rFonts w:ascii="Times New Roman"/>
          <w:b w:val="false"/>
          <w:i w:val="false"/>
          <w:color w:val="000000"/>
          <w:sz w:val="28"/>
        </w:rPr>
        <w:t>
      жүрек айну және құсу, қалшылдау;</w:t>
      </w:r>
    </w:p>
    <w:p>
      <w:pPr>
        <w:spacing w:after="0"/>
        <w:ind w:left="0"/>
        <w:jc w:val="both"/>
      </w:pPr>
      <w:r>
        <w:rPr>
          <w:rFonts w:ascii="Times New Roman"/>
          <w:b w:val="false"/>
          <w:i w:val="false"/>
          <w:color w:val="000000"/>
          <w:sz w:val="28"/>
        </w:rPr>
        <w:t>
      артериялық қысымның қалыпты деңгейінің бұзылуы: 140/80 сынып бағанынан 180/100 мм сынып бағанына дейін немесе одан жоғары көтерілуі, жүрек қағысы жиілеген кезде 120 дейін немесе баяулаған кезде минутына 45 соғуға дейін көтерілуі;</w:t>
      </w:r>
    </w:p>
    <w:p>
      <w:pPr>
        <w:spacing w:after="0"/>
        <w:ind w:left="0"/>
        <w:jc w:val="both"/>
      </w:pPr>
      <w:r>
        <w:rPr>
          <w:rFonts w:ascii="Times New Roman"/>
          <w:b w:val="false"/>
          <w:i w:val="false"/>
          <w:color w:val="000000"/>
          <w:sz w:val="28"/>
        </w:rPr>
        <w:t>
      гипертермия: дене қызуының дене қызуының 40—41°С дейін байқатпай көтерілуінен;</w:t>
      </w:r>
    </w:p>
    <w:p>
      <w:pPr>
        <w:spacing w:after="0"/>
        <w:ind w:left="0"/>
        <w:jc w:val="both"/>
      </w:pPr>
      <w:r>
        <w:rPr>
          <w:rFonts w:ascii="Times New Roman"/>
          <w:b w:val="false"/>
          <w:i w:val="false"/>
          <w:color w:val="000000"/>
          <w:sz w:val="28"/>
        </w:rPr>
        <w:t>
      ми жасушаларының бұзылуынан, жұлын сұйығы ағымының бұзылуынан және жасушаларды бытырату қоректерінен улану салдарынан туындайтын неврологиялық симптомдар: көздің кенеттен қозғалуы, бұлшық ет спазмдары, аяқ- қолдың сал болып қалуы, мылқау болу;</w:t>
      </w:r>
    </w:p>
    <w:p>
      <w:pPr>
        <w:spacing w:after="0"/>
        <w:ind w:left="0"/>
        <w:jc w:val="both"/>
      </w:pPr>
      <w:r>
        <w:rPr>
          <w:rFonts w:ascii="Times New Roman"/>
          <w:b w:val="false"/>
          <w:i w:val="false"/>
          <w:color w:val="000000"/>
          <w:sz w:val="28"/>
        </w:rPr>
        <w:t>
      айқындылығы әртүрлі дәрежедегі менингеалдық белгілер.</w:t>
      </w:r>
    </w:p>
    <w:p>
      <w:pPr>
        <w:spacing w:after="0"/>
        <w:ind w:left="0"/>
        <w:jc w:val="both"/>
      </w:pPr>
      <w:r>
        <w:rPr>
          <w:rFonts w:ascii="Times New Roman"/>
          <w:b w:val="false"/>
          <w:i w:val="false"/>
          <w:color w:val="000000"/>
          <w:sz w:val="28"/>
        </w:rPr>
        <w:t>
      Растау үшін мидың компьютерлік томографиясы жасалады (мидың құрылымдық өзгерістерінің және/немесе қаңқа сүйектерінің сынуының болуына). Компьютерлік томография жасау мүмкін болмаған кезде пациент бақылау үшін 3-тен 5 тәулікке дейін стационарға емдеуге жатқызылады.</w:t>
      </w:r>
    </w:p>
    <w:p>
      <w:pPr>
        <w:spacing w:after="0"/>
        <w:ind w:left="0"/>
        <w:jc w:val="both"/>
      </w:pPr>
      <w:r>
        <w:rPr>
          <w:rFonts w:ascii="Times New Roman"/>
          <w:b w:val="false"/>
          <w:i w:val="false"/>
          <w:color w:val="000000"/>
          <w:sz w:val="28"/>
        </w:rPr>
        <w:t>
      Мидың компенсацияланған жарақаттық қысу кезеңін (ашық аралық) жоққа шығару үшін пациент тәулік бойы қабылдау бөлімінің жағдайында бақылауда болады.</w:t>
      </w:r>
    </w:p>
    <w:p>
      <w:pPr>
        <w:spacing w:after="0"/>
        <w:ind w:left="0"/>
        <w:jc w:val="both"/>
      </w:pPr>
      <w:r>
        <w:rPr>
          <w:rFonts w:ascii="Times New Roman"/>
          <w:b w:val="false"/>
          <w:i w:val="false"/>
          <w:color w:val="000000"/>
          <w:sz w:val="28"/>
        </w:rPr>
        <w:t>
      Мидың соққы алуы диагнозы расталған жағдайда, пациент ақпараттық жүйеде жүргізілген іс-шаралары мен емдеуге жатқызу себебі көрсетіле отырып, тәуліктік стационарға емдеуге жатқызылады.</w:t>
      </w:r>
    </w:p>
    <w:p>
      <w:pPr>
        <w:spacing w:after="0"/>
        <w:ind w:left="0"/>
        <w:jc w:val="both"/>
      </w:pPr>
      <w:r>
        <w:rPr>
          <w:rFonts w:ascii="Times New Roman"/>
          <w:b w:val="false"/>
          <w:i w:val="false"/>
          <w:color w:val="000000"/>
          <w:sz w:val="28"/>
        </w:rPr>
        <w:t>
      Мидың шайқалуы диагнозы кезінде пациентке тынығу, кемінде 5 күн төсек режимі және амбулаториялық жағдайларда бақылауда болу ұсынылады..</w:t>
      </w:r>
    </w:p>
    <w:p>
      <w:pPr>
        <w:spacing w:after="0"/>
        <w:ind w:left="0"/>
        <w:jc w:val="both"/>
      </w:pPr>
      <w:r>
        <w:rPr>
          <w:rFonts w:ascii="Times New Roman"/>
          <w:b w:val="false"/>
          <w:i w:val="false"/>
          <w:color w:val="000000"/>
          <w:sz w:val="28"/>
        </w:rPr>
        <w:t xml:space="preserve">
      J30.4 Нақтыланбаған аллергиялық ринит, J45.0 Аллергиялық компонентке ие демікпе, D69.0 Аллергиялық пурпура L50.0Аллергилық итжегі, Т78.4 Нақтыланбаған аллергия. </w:t>
      </w:r>
    </w:p>
    <w:p>
      <w:pPr>
        <w:spacing w:after="0"/>
        <w:ind w:left="0"/>
        <w:jc w:val="both"/>
      </w:pPr>
      <w:r>
        <w:rPr>
          <w:rFonts w:ascii="Times New Roman"/>
          <w:b w:val="false"/>
          <w:i w:val="false"/>
          <w:color w:val="000000"/>
          <w:sz w:val="28"/>
        </w:rPr>
        <w:t>
      Аурулардың көрсетілген коды бар, аллерголог-дәрігердің бақылауымен провокациялық дозаланатын тест жүргізуді талап ететін, сондай-ақ реанимация және қарқынды терапия бөлімшесі бар тәуліктік стаицонарға емдеуге жатқызылуы тиіс пациенттер.</w:t>
      </w:r>
    </w:p>
    <w:p>
      <w:pPr>
        <w:spacing w:after="0"/>
        <w:ind w:left="0"/>
        <w:jc w:val="both"/>
      </w:pPr>
      <w:r>
        <w:rPr>
          <w:rFonts w:ascii="Times New Roman"/>
          <w:b w:val="false"/>
          <w:i w:val="false"/>
          <w:color w:val="000000"/>
          <w:sz w:val="28"/>
        </w:rPr>
        <w:t>
      Жоғарыда көрсетілген нозологиялар бойынша зерттеп-қарау тізбесі АХЖ-10 кодтарының тізбесіне сәйкес сай болмаған жағдайда, бекітілген диагностика мен емдеудің клиникалық хаттамаларына бағдарлануы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Стационарлық көмек </w:t>
            </w:r>
            <w:r>
              <w:br/>
            </w:r>
            <w:r>
              <w:rPr>
                <w:rFonts w:ascii="Times New Roman"/>
                <w:b w:val="false"/>
                <w:i w:val="false"/>
                <w:color w:val="000000"/>
                <w:sz w:val="20"/>
              </w:rPr>
              <w:t xml:space="preserve">көрсету қағидаларына </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Күту парағы</w:t>
      </w:r>
    </w:p>
    <w:p>
      <w:pPr>
        <w:spacing w:after="0"/>
        <w:ind w:left="0"/>
        <w:jc w:val="both"/>
      </w:pPr>
      <w:r>
        <w:rPr>
          <w:rFonts w:ascii="Times New Roman"/>
          <w:b w:val="false"/>
          <w:i w:val="false"/>
          <w:color w:val="000000"/>
          <w:sz w:val="28"/>
        </w:rPr>
        <w:t xml:space="preserve">
      Лист ожидания _____________________________________ </w:t>
      </w:r>
    </w:p>
    <w:p>
      <w:pPr>
        <w:spacing w:after="0"/>
        <w:ind w:left="0"/>
        <w:jc w:val="both"/>
      </w:pPr>
      <w:r>
        <w:rPr>
          <w:rFonts w:ascii="Times New Roman"/>
          <w:b w:val="false"/>
          <w:i w:val="false"/>
          <w:color w:val="000000"/>
          <w:sz w:val="28"/>
        </w:rPr>
        <w:t>
      Облыс/Қала                   Күні Область/Город ______________ Дата 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
        <w:gridCol w:w="779"/>
        <w:gridCol w:w="897"/>
        <w:gridCol w:w="425"/>
        <w:gridCol w:w="425"/>
        <w:gridCol w:w="1880"/>
        <w:gridCol w:w="1644"/>
        <w:gridCol w:w="1762"/>
        <w:gridCol w:w="425"/>
        <w:gridCol w:w="780"/>
        <w:gridCol w:w="898"/>
        <w:gridCol w:w="1960"/>
      </w:tblGrid>
      <w:tr>
        <w:trPr>
          <w:trHeight w:val="30" w:hRule="atLeast"/>
        </w:trPr>
        <w:tc>
          <w:tcPr>
            <w:tcW w:w="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w:t>
            </w:r>
            <w:r>
              <w:br/>
            </w:r>
            <w:r>
              <w:rPr>
                <w:rFonts w:ascii="Times New Roman"/>
                <w:b w:val="false"/>
                <w:i w:val="false"/>
                <w:color w:val="000000"/>
                <w:sz w:val="20"/>
              </w:rPr>
              <w:t>
№ по порядку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жіберу кодының №</w:t>
            </w:r>
            <w:r>
              <w:br/>
            </w:r>
            <w:r>
              <w:rPr>
                <w:rFonts w:ascii="Times New Roman"/>
                <w:b w:val="false"/>
                <w:i w:val="false"/>
                <w:color w:val="000000"/>
                <w:sz w:val="20"/>
              </w:rPr>
              <w:t>
№ Кода направления пациента</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Науқастың тегі, аты, әкесінің аты (болған жағдайда) (толық)</w:t>
            </w:r>
            <w:r>
              <w:br/>
            </w:r>
            <w:r>
              <w:rPr>
                <w:rFonts w:ascii="Times New Roman"/>
                <w:b w:val="false"/>
                <w:i w:val="false"/>
                <w:color w:val="000000"/>
                <w:sz w:val="20"/>
              </w:rPr>
              <w:t>
Фамилия, имя, отчество больного (при его наличии) (полностью)</w:t>
            </w:r>
          </w:p>
        </w:tc>
        <w:tc>
          <w:tcPr>
            <w:tcW w:w="1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 (еркек-1, әйел-2)</w:t>
            </w:r>
            <w:r>
              <w:br/>
            </w:r>
            <w:r>
              <w:rPr>
                <w:rFonts w:ascii="Times New Roman"/>
                <w:b w:val="false"/>
                <w:i w:val="false"/>
                <w:color w:val="000000"/>
                <w:sz w:val="20"/>
              </w:rPr>
              <w:t>
пол (мужской-1, женский-2)</w:t>
            </w:r>
          </w:p>
        </w:tc>
        <w:tc>
          <w:tcPr>
            <w:tcW w:w="1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 (қала-1, ауыл-2)</w:t>
            </w:r>
            <w:r>
              <w:br/>
            </w:r>
            <w:r>
              <w:rPr>
                <w:rFonts w:ascii="Times New Roman"/>
                <w:b w:val="false"/>
                <w:i w:val="false"/>
                <w:color w:val="000000"/>
                <w:sz w:val="20"/>
              </w:rPr>
              <w:t>
Регион (город -1, село-2)</w:t>
            </w:r>
          </w:p>
        </w:tc>
        <w:tc>
          <w:tcPr>
            <w:tcW w:w="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Науқастың туған күні</w:t>
            </w:r>
            <w:r>
              <w:br/>
            </w:r>
            <w:r>
              <w:rPr>
                <w:rFonts w:ascii="Times New Roman"/>
                <w:b w:val="false"/>
                <w:i w:val="false"/>
                <w:color w:val="000000"/>
                <w:sz w:val="20"/>
              </w:rPr>
              <w:t>
Дата рождения больного</w:t>
            </w:r>
          </w:p>
        </w:tc>
        <w:tc>
          <w:tcPr>
            <w:tcW w:w="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Науқастың мекенжайы және байланыс телефоны</w:t>
            </w:r>
            <w:r>
              <w:br/>
            </w:r>
            <w:r>
              <w:rPr>
                <w:rFonts w:ascii="Times New Roman"/>
                <w:b w:val="false"/>
                <w:i w:val="false"/>
                <w:color w:val="000000"/>
                <w:sz w:val="20"/>
              </w:rPr>
              <w:t>
Домашний адрес и контактные телефоны больного</w:t>
            </w:r>
          </w:p>
        </w:tc>
        <w:tc>
          <w:tcPr>
            <w:tcW w:w="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Науқасты Емдеуге жатқызуға жіберген медициналық ұжым</w:t>
            </w:r>
            <w:r>
              <w:br/>
            </w:r>
            <w:r>
              <w:rPr>
                <w:rFonts w:ascii="Times New Roman"/>
                <w:b w:val="false"/>
                <w:i w:val="false"/>
                <w:color w:val="000000"/>
                <w:sz w:val="20"/>
              </w:rPr>
              <w:t>
Медицинская организация, направившая больного на госпитализацию</w:t>
            </w:r>
          </w:p>
        </w:tc>
        <w:tc>
          <w:tcPr>
            <w:tcW w:w="1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Жолдама берген ұйымның диагнозы (Аурулардың халықаралық жиынтылығы-10)</w:t>
            </w:r>
            <w:r>
              <w:br/>
            </w:r>
            <w:r>
              <w:rPr>
                <w:rFonts w:ascii="Times New Roman"/>
                <w:b w:val="false"/>
                <w:i w:val="false"/>
                <w:color w:val="000000"/>
                <w:sz w:val="20"/>
              </w:rPr>
              <w:t>
Диагноз направившей организации (по Международной классификации болезней -10)</w:t>
            </w:r>
          </w:p>
        </w:tc>
      </w:tr>
      <w:tr>
        <w:trPr>
          <w:trHeight w:val="30" w:hRule="atLeast"/>
        </w:trPr>
        <w:tc>
          <w:tcPr>
            <w:tcW w:w="0" w:type="auto"/>
            <w:vMerge/>
            <w:tcBorders>
              <w:top w:val="nil"/>
              <w:left w:val="single" w:color="cfcfcf" w:sz="5"/>
              <w:bottom w:val="single" w:color="cfcfcf" w:sz="5"/>
              <w:right w:val="single" w:color="cfcfcf" w:sz="5"/>
            </w:tcBorders>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Науқасты жіберген облыстың коды</w:t>
            </w:r>
            <w:r>
              <w:br/>
            </w:r>
            <w:r>
              <w:rPr>
                <w:rFonts w:ascii="Times New Roman"/>
                <w:b w:val="false"/>
                <w:i w:val="false"/>
                <w:color w:val="000000"/>
                <w:sz w:val="20"/>
              </w:rPr>
              <w:t>
Код области, откуда направлен больной</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 бағытталған медициналық ұжым коды</w:t>
            </w:r>
            <w:r>
              <w:br/>
            </w:r>
            <w:r>
              <w:rPr>
                <w:rFonts w:ascii="Times New Roman"/>
                <w:b w:val="false"/>
                <w:i w:val="false"/>
                <w:color w:val="000000"/>
                <w:sz w:val="20"/>
              </w:rPr>
              <w:t>
Код медицинской организации, куда направляется больной</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бейінінің коды</w:t>
            </w:r>
            <w:r>
              <w:br/>
            </w:r>
            <w:r>
              <w:rPr>
                <w:rFonts w:ascii="Times New Roman"/>
                <w:b w:val="false"/>
                <w:i w:val="false"/>
                <w:color w:val="000000"/>
                <w:sz w:val="20"/>
              </w:rPr>
              <w:t>
Код профиля койки</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реттік нөмірі</w:t>
            </w:r>
            <w:r>
              <w:br/>
            </w:r>
            <w:r>
              <w:rPr>
                <w:rFonts w:ascii="Times New Roman"/>
                <w:b w:val="false"/>
                <w:i w:val="false"/>
                <w:color w:val="000000"/>
                <w:sz w:val="20"/>
              </w:rPr>
              <w:t>
Порядковый номер пациента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1"/>
        <w:gridCol w:w="823"/>
        <w:gridCol w:w="1661"/>
        <w:gridCol w:w="826"/>
        <w:gridCol w:w="826"/>
        <w:gridCol w:w="1121"/>
        <w:gridCol w:w="1809"/>
        <w:gridCol w:w="2400"/>
        <w:gridCol w:w="1713"/>
      </w:tblGrid>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 жіберілген медициналық ұжым</w:t>
            </w:r>
            <w:r>
              <w:br/>
            </w:r>
            <w:r>
              <w:rPr>
                <w:rFonts w:ascii="Times New Roman"/>
                <w:b w:val="false"/>
                <w:i w:val="false"/>
                <w:color w:val="000000"/>
                <w:sz w:val="20"/>
              </w:rPr>
              <w:t>
Медицинская организация, в которую направлен больной</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бейінінің атауы</w:t>
            </w:r>
            <w:r>
              <w:br/>
            </w:r>
            <w:r>
              <w:rPr>
                <w:rFonts w:ascii="Times New Roman"/>
                <w:b w:val="false"/>
                <w:i w:val="false"/>
                <w:color w:val="000000"/>
                <w:sz w:val="20"/>
              </w:rPr>
              <w:t>
Наименование профиля койки</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тіркелген күн (күні, айы, жылы)</w:t>
            </w:r>
            <w:r>
              <w:br/>
            </w:r>
            <w:r>
              <w:rPr>
                <w:rFonts w:ascii="Times New Roman"/>
                <w:b w:val="false"/>
                <w:i w:val="false"/>
                <w:color w:val="000000"/>
                <w:sz w:val="20"/>
              </w:rPr>
              <w:t>
Дата регистрации заявки (число, месяц, год)</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 белгілеген емдеуге жатқызу күні</w:t>
            </w:r>
            <w:r>
              <w:br/>
            </w:r>
            <w:r>
              <w:rPr>
                <w:rFonts w:ascii="Times New Roman"/>
                <w:b w:val="false"/>
                <w:i w:val="false"/>
                <w:color w:val="000000"/>
                <w:sz w:val="20"/>
              </w:rPr>
              <w:t>
Дата госпитализации определенная поликлиникой</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белгілеген емдеуге жатқызу күні</w:t>
            </w:r>
            <w:r>
              <w:br/>
            </w:r>
            <w:r>
              <w:rPr>
                <w:rFonts w:ascii="Times New Roman"/>
                <w:b w:val="false"/>
                <w:i w:val="false"/>
                <w:color w:val="000000"/>
                <w:sz w:val="20"/>
              </w:rPr>
              <w:t>
Дата Госпитализации, определенная стационаром</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Емдеуге жатқызу бюросы белгілеген емдеуге жатқызу күні</w:t>
            </w:r>
            <w:r>
              <w:br/>
            </w:r>
            <w:r>
              <w:rPr>
                <w:rFonts w:ascii="Times New Roman"/>
                <w:b w:val="false"/>
                <w:i w:val="false"/>
                <w:color w:val="000000"/>
                <w:sz w:val="20"/>
              </w:rPr>
              <w:t>
Дата госпитализации определенная бюро госпитализации</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емдеуге жатқызу күні (күні, айы, жылы)</w:t>
            </w:r>
            <w:r>
              <w:br/>
            </w:r>
            <w:r>
              <w:rPr>
                <w:rFonts w:ascii="Times New Roman"/>
                <w:b w:val="false"/>
                <w:i w:val="false"/>
                <w:color w:val="000000"/>
                <w:sz w:val="20"/>
              </w:rPr>
              <w:t>
Дата окончательной госпитализации (число, месяц, год)</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Емдеуге жатқызуға жіберген дәрігердің тегі, аты, әкесінің аты</w:t>
            </w:r>
            <w:r>
              <w:br/>
            </w:r>
            <w:r>
              <w:rPr>
                <w:rFonts w:ascii="Times New Roman"/>
                <w:b w:val="false"/>
                <w:i w:val="false"/>
                <w:color w:val="000000"/>
                <w:sz w:val="20"/>
              </w:rPr>
              <w:t>
Фамилия, имя, отчество (при его наличии) врача, направившего на госпитализацию</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Емдеуге жатқызу орын алмаған немесе одан басқа тарту күні және себебі</w:t>
            </w:r>
            <w:r>
              <w:br/>
            </w:r>
            <w:r>
              <w:rPr>
                <w:rFonts w:ascii="Times New Roman"/>
                <w:b w:val="false"/>
                <w:i w:val="false"/>
                <w:color w:val="000000"/>
                <w:sz w:val="20"/>
              </w:rPr>
              <w:t>
Дата и причина несостоявшейся госпитализации или отказа</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Стационарлық көмек </w:t>
            </w:r>
            <w:r>
              <w:br/>
            </w:r>
            <w:r>
              <w:rPr>
                <w:rFonts w:ascii="Times New Roman"/>
                <w:b w:val="false"/>
                <w:i w:val="false"/>
                <w:color w:val="000000"/>
                <w:sz w:val="20"/>
              </w:rPr>
              <w:t xml:space="preserve">көрсету қағидаларына </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0" w:id="84"/>
    <w:p>
      <w:pPr>
        <w:spacing w:after="0"/>
        <w:ind w:left="0"/>
        <w:jc w:val="left"/>
      </w:pPr>
      <w:r>
        <w:rPr>
          <w:rFonts w:ascii="Times New Roman"/>
          <w:b/>
          <w:i w:val="false"/>
          <w:color w:val="000000"/>
        </w:rPr>
        <w:t xml:space="preserve"> ҚАЗАҚСТАН РЕСПУБЛИКАСЫ ДЕНСАУЛЫҚ САҚТАУ МИНИСТРЛІГІ МИНИСТЕРСТВО ЗДРАВООХРАНЕНИЯ РЕСПУБЛИКИ КАЗАХСТАН ЖОСПАРЛЫ ЕМДЕУГЕ ЖАТҚЫЗУ ТАЛОНЫ ТАЛОН ПЛАНОВОЙ ГОСПИТАЛИЗАЦИИ</w:t>
      </w:r>
    </w:p>
    <w:bookmarkEnd w:id="84"/>
    <w:p>
      <w:pPr>
        <w:spacing w:after="0"/>
        <w:ind w:left="0"/>
        <w:jc w:val="both"/>
      </w:pPr>
      <w:r>
        <w:rPr>
          <w:rFonts w:ascii="Times New Roman"/>
          <w:b w:val="false"/>
          <w:i w:val="false"/>
          <w:color w:val="000000"/>
          <w:sz w:val="28"/>
        </w:rPr>
        <w:t xml:space="preserve">
      Коды/Код ________________________________________ </w:t>
      </w:r>
    </w:p>
    <w:p>
      <w:pPr>
        <w:spacing w:after="0"/>
        <w:ind w:left="0"/>
        <w:jc w:val="both"/>
      </w:pPr>
      <w:r>
        <w:rPr>
          <w:rFonts w:ascii="Times New Roman"/>
          <w:b w:val="false"/>
          <w:i w:val="false"/>
          <w:color w:val="000000"/>
          <w:sz w:val="28"/>
        </w:rPr>
        <w:t xml:space="preserve">
      Құжатты қалыптастыру күні _________ Құжатты қалыптастыру уақыты _____________ </w:t>
      </w:r>
    </w:p>
    <w:p>
      <w:pPr>
        <w:spacing w:after="0"/>
        <w:ind w:left="0"/>
        <w:jc w:val="both"/>
      </w:pPr>
      <w:r>
        <w:rPr>
          <w:rFonts w:ascii="Times New Roman"/>
          <w:b w:val="false"/>
          <w:i w:val="false"/>
          <w:color w:val="000000"/>
          <w:sz w:val="28"/>
        </w:rPr>
        <w:t xml:space="preserve">
      (Дата формирования документа) (Время формирования документа) </w:t>
      </w:r>
    </w:p>
    <w:p>
      <w:pPr>
        <w:spacing w:after="0"/>
        <w:ind w:left="0"/>
        <w:jc w:val="both"/>
      </w:pPr>
      <w:r>
        <w:rPr>
          <w:rFonts w:ascii="Times New Roman"/>
          <w:b w:val="false"/>
          <w:i w:val="false"/>
          <w:color w:val="000000"/>
          <w:sz w:val="28"/>
        </w:rPr>
        <w:t xml:space="preserve">
      Азамат (ша) (Гражданин (ка))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(тегi, аты, әкесiнiң аты (болған жағдайда) /фамилия, имя, отчество (при его наличии) </w:t>
      </w:r>
    </w:p>
    <w:p>
      <w:pPr>
        <w:spacing w:after="0"/>
        <w:ind w:left="0"/>
        <w:jc w:val="both"/>
      </w:pPr>
      <w:r>
        <w:rPr>
          <w:rFonts w:ascii="Times New Roman"/>
          <w:b w:val="false"/>
          <w:i w:val="false"/>
          <w:color w:val="000000"/>
          <w:sz w:val="28"/>
        </w:rPr>
        <w:t xml:space="preserve">
      Туған күні (Дата рождения) _________________ Пол (Жынысы) ___________ </w:t>
      </w:r>
    </w:p>
    <w:p>
      <w:pPr>
        <w:spacing w:after="0"/>
        <w:ind w:left="0"/>
        <w:jc w:val="both"/>
      </w:pPr>
      <w:r>
        <w:rPr>
          <w:rFonts w:ascii="Times New Roman"/>
          <w:b w:val="false"/>
          <w:i w:val="false"/>
          <w:color w:val="000000"/>
          <w:sz w:val="28"/>
        </w:rPr>
        <w:t xml:space="preserve">
      Диагнозы (Диагноз)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Жіберілді (Направляется)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кім (кем) </w:t>
      </w:r>
    </w:p>
    <w:p>
      <w:pPr>
        <w:spacing w:after="0"/>
        <w:ind w:left="0"/>
        <w:jc w:val="both"/>
      </w:pPr>
      <w:r>
        <w:rPr>
          <w:rFonts w:ascii="Times New Roman"/>
          <w:b w:val="false"/>
          <w:i w:val="false"/>
          <w:color w:val="000000"/>
          <w:sz w:val="28"/>
        </w:rPr>
        <w:t xml:space="preserve">
      Жіберілді (Направляется в)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қайда (куда) </w:t>
      </w:r>
    </w:p>
    <w:p>
      <w:pPr>
        <w:spacing w:after="0"/>
        <w:ind w:left="0"/>
        <w:jc w:val="both"/>
      </w:pPr>
      <w:r>
        <w:rPr>
          <w:rFonts w:ascii="Times New Roman"/>
          <w:b w:val="false"/>
          <w:i w:val="false"/>
          <w:color w:val="000000"/>
          <w:sz w:val="28"/>
        </w:rPr>
        <w:t xml:space="preserve">
      Емханамен белгіленген жоспарлы емдеуге жатқызу күні </w:t>
      </w:r>
    </w:p>
    <w:p>
      <w:pPr>
        <w:spacing w:after="0"/>
        <w:ind w:left="0"/>
        <w:jc w:val="both"/>
      </w:pPr>
      <w:r>
        <w:rPr>
          <w:rFonts w:ascii="Times New Roman"/>
          <w:b w:val="false"/>
          <w:i w:val="false"/>
          <w:color w:val="000000"/>
          <w:sz w:val="28"/>
        </w:rPr>
        <w:t xml:space="preserve">
      ______________________________ </w:t>
      </w:r>
    </w:p>
    <w:p>
      <w:pPr>
        <w:spacing w:after="0"/>
        <w:ind w:left="0"/>
        <w:jc w:val="both"/>
      </w:pPr>
      <w:r>
        <w:rPr>
          <w:rFonts w:ascii="Times New Roman"/>
          <w:b w:val="false"/>
          <w:i w:val="false"/>
          <w:color w:val="000000"/>
          <w:sz w:val="28"/>
        </w:rPr>
        <w:t>
      Дата планируемой госпитализации, определенная поликлиникой</w:t>
      </w:r>
    </w:p>
    <w:p>
      <w:pPr>
        <w:spacing w:after="0"/>
        <w:ind w:left="0"/>
        <w:jc w:val="both"/>
      </w:pPr>
      <w:r>
        <w:rPr>
          <w:rFonts w:ascii="Times New Roman"/>
          <w:b w:val="false"/>
          <w:i w:val="false"/>
          <w:color w:val="000000"/>
          <w:sz w:val="28"/>
        </w:rPr>
        <w:t>
      Емдеуге жатқызу коды бойынша республика стационарларындағы бос төсектер жөніндегі ақпаратты және Сізді емдеуге жатқызу жоспарланған стационарыңыздағы кезегіңізді іwww.bg.eicz.kz сайтынан қарай аласыз.</w:t>
      </w:r>
    </w:p>
    <w:p>
      <w:pPr>
        <w:spacing w:after="0"/>
        <w:ind w:left="0"/>
        <w:jc w:val="both"/>
      </w:pPr>
      <w:r>
        <w:rPr>
          <w:rFonts w:ascii="Times New Roman"/>
          <w:b w:val="false"/>
          <w:i w:val="false"/>
          <w:color w:val="000000"/>
          <w:sz w:val="28"/>
        </w:rPr>
        <w:t>
      По коду госпитализации Вы можете просмотреть на сайте www.bg.eisz.kz информацию о свободных койках в стационарах республики и свою очередность в стационар, куда планируется Ваша госпитализация</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819400" cy="128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819400" cy="128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Стационарлық көмек </w:t>
            </w:r>
            <w:r>
              <w:br/>
            </w:r>
            <w:r>
              <w:rPr>
                <w:rFonts w:ascii="Times New Roman"/>
                <w:b w:val="false"/>
                <w:i w:val="false"/>
                <w:color w:val="000000"/>
                <w:sz w:val="20"/>
              </w:rPr>
              <w:t xml:space="preserve">көрсету қағидаларына </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Бос төсектерді тіркеу парағы</w:t>
      </w:r>
    </w:p>
    <w:p>
      <w:pPr>
        <w:spacing w:after="0"/>
        <w:ind w:left="0"/>
        <w:jc w:val="both"/>
      </w:pPr>
      <w:r>
        <w:rPr>
          <w:rFonts w:ascii="Times New Roman"/>
          <w:b w:val="false"/>
          <w:i w:val="false"/>
          <w:color w:val="000000"/>
          <w:sz w:val="28"/>
        </w:rPr>
        <w:t xml:space="preserve">
      Лист учета свободных коек </w:t>
      </w:r>
    </w:p>
    <w:p>
      <w:pPr>
        <w:spacing w:after="0"/>
        <w:ind w:left="0"/>
        <w:jc w:val="both"/>
      </w:pPr>
      <w:r>
        <w:rPr>
          <w:rFonts w:ascii="Times New Roman"/>
          <w:b w:val="false"/>
          <w:i w:val="false"/>
          <w:color w:val="000000"/>
          <w:sz w:val="28"/>
        </w:rPr>
        <w:t>
      Облыс/Қала                   Күні Область/Город _______________ Дата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7"/>
        <w:gridCol w:w="707"/>
        <w:gridCol w:w="707"/>
        <w:gridCol w:w="545"/>
        <w:gridCol w:w="701"/>
        <w:gridCol w:w="728"/>
        <w:gridCol w:w="369"/>
        <w:gridCol w:w="1098"/>
        <w:gridCol w:w="1098"/>
        <w:gridCol w:w="546"/>
        <w:gridCol w:w="701"/>
        <w:gridCol w:w="728"/>
        <w:gridCol w:w="370"/>
        <w:gridCol w:w="1098"/>
        <w:gridCol w:w="1098"/>
        <w:gridCol w:w="109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коды</w:t>
            </w:r>
            <w:r>
              <w:br/>
            </w:r>
            <w:r>
              <w:rPr>
                <w:rFonts w:ascii="Times New Roman"/>
                <w:b w:val="false"/>
                <w:i w:val="false"/>
                <w:color w:val="000000"/>
                <w:sz w:val="20"/>
              </w:rPr>
              <w:t>
Код области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коды</w:t>
            </w:r>
            <w:r>
              <w:br/>
            </w:r>
            <w:r>
              <w:rPr>
                <w:rFonts w:ascii="Times New Roman"/>
                <w:b w:val="false"/>
                <w:i w:val="false"/>
                <w:color w:val="000000"/>
                <w:sz w:val="20"/>
              </w:rPr>
              <w:t>
Код медицинской организации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атауы</w:t>
            </w:r>
            <w:r>
              <w:br/>
            </w:r>
            <w:r>
              <w:rPr>
                <w:rFonts w:ascii="Times New Roman"/>
                <w:b w:val="false"/>
                <w:i w:val="false"/>
                <w:color w:val="000000"/>
                <w:sz w:val="20"/>
              </w:rPr>
              <w:t>
Наименование медицинской организации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бейінінің коды</w:t>
            </w:r>
            <w:r>
              <w:br/>
            </w:r>
            <w:r>
              <w:rPr>
                <w:rFonts w:ascii="Times New Roman"/>
                <w:b w:val="false"/>
                <w:i w:val="false"/>
                <w:color w:val="000000"/>
                <w:sz w:val="20"/>
              </w:rPr>
              <w:t>
Код профиля койки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бейінінің атауы</w:t>
            </w:r>
            <w:r>
              <w:br/>
            </w:r>
            <w:r>
              <w:rPr>
                <w:rFonts w:ascii="Times New Roman"/>
                <w:b w:val="false"/>
                <w:i w:val="false"/>
                <w:color w:val="000000"/>
                <w:sz w:val="20"/>
              </w:rPr>
              <w:t>
Наименование профиля койки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Сметалық төсек саны</w:t>
            </w:r>
            <w:r>
              <w:br/>
            </w:r>
            <w:r>
              <w:rPr>
                <w:rFonts w:ascii="Times New Roman"/>
                <w:b w:val="false"/>
                <w:i w:val="false"/>
                <w:color w:val="000000"/>
                <w:sz w:val="20"/>
              </w:rPr>
              <w:t>
Количество сметных коек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бойынша жиыны</w:t>
            </w:r>
            <w:r>
              <w:br/>
            </w:r>
            <w:r>
              <w:rPr>
                <w:rFonts w:ascii="Times New Roman"/>
                <w:b w:val="false"/>
                <w:i w:val="false"/>
                <w:color w:val="000000"/>
                <w:sz w:val="20"/>
              </w:rPr>
              <w:t>
Итого по медицинской организации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төсектер туралы мәліметтер</w:t>
            </w:r>
            <w:r>
              <w:br/>
            </w:r>
            <w:r>
              <w:rPr>
                <w:rFonts w:ascii="Times New Roman"/>
                <w:b w:val="false"/>
                <w:i w:val="false"/>
                <w:color w:val="000000"/>
                <w:sz w:val="20"/>
              </w:rPr>
              <w:t>
Сведения о свободных койках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күн (куні, айы, жылы)</w:t>
            </w:r>
            <w:r>
              <w:br/>
            </w:r>
            <w:r>
              <w:rPr>
                <w:rFonts w:ascii="Times New Roman"/>
                <w:b w:val="false"/>
                <w:i w:val="false"/>
                <w:color w:val="000000"/>
                <w:sz w:val="20"/>
              </w:rPr>
              <w:t>
Текущий день (дата, месяц, год)</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күн (куні, айы, жылы)</w:t>
            </w:r>
            <w:r>
              <w:br/>
            </w:r>
            <w:r>
              <w:rPr>
                <w:rFonts w:ascii="Times New Roman"/>
                <w:b w:val="false"/>
                <w:i w:val="false"/>
                <w:color w:val="000000"/>
                <w:sz w:val="20"/>
              </w:rPr>
              <w:t>
2 день (дата, месяц, год)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 (куні, айы, жылы)</w:t>
            </w:r>
            <w:r>
              <w:br/>
            </w:r>
            <w:r>
              <w:rPr>
                <w:rFonts w:ascii="Times New Roman"/>
                <w:b w:val="false"/>
                <w:i w:val="false"/>
                <w:color w:val="000000"/>
                <w:sz w:val="20"/>
              </w:rPr>
              <w:t>
3 день (дата, месяц, год)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w:t>
            </w:r>
            <w:r>
              <w:br/>
            </w:r>
            <w:r>
              <w:rPr>
                <w:rFonts w:ascii="Times New Roman"/>
                <w:b w:val="false"/>
                <w:i w:val="false"/>
                <w:color w:val="000000"/>
                <w:sz w:val="20"/>
              </w:rPr>
              <w:t>
Свободные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Күтуде</w:t>
            </w:r>
            <w:r>
              <w:br/>
            </w:r>
            <w:r>
              <w:rPr>
                <w:rFonts w:ascii="Times New Roman"/>
                <w:b w:val="false"/>
                <w:i w:val="false"/>
                <w:color w:val="000000"/>
                <w:sz w:val="20"/>
              </w:rPr>
              <w:t>
Ожидают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w:t>
            </w:r>
            <w:r>
              <w:br/>
            </w:r>
            <w:r>
              <w:rPr>
                <w:rFonts w:ascii="Times New Roman"/>
                <w:b w:val="false"/>
                <w:i w:val="false"/>
                <w:color w:val="000000"/>
                <w:sz w:val="20"/>
              </w:rPr>
              <w:t>
Свободные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Күтуде</w:t>
            </w:r>
            <w:r>
              <w:br/>
            </w:r>
            <w:r>
              <w:rPr>
                <w:rFonts w:ascii="Times New Roman"/>
                <w:b w:val="false"/>
                <w:i w:val="false"/>
                <w:color w:val="000000"/>
                <w:sz w:val="20"/>
              </w:rPr>
              <w:t>
Ожидают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w:t>
            </w:r>
            <w:r>
              <w:br/>
            </w:r>
            <w:r>
              <w:rPr>
                <w:rFonts w:ascii="Times New Roman"/>
                <w:b w:val="false"/>
                <w:i w:val="false"/>
                <w:color w:val="000000"/>
                <w:sz w:val="20"/>
              </w:rPr>
              <w:t>
Свободные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Күтуде</w:t>
            </w:r>
            <w:r>
              <w:br/>
            </w:r>
            <w:r>
              <w:rPr>
                <w:rFonts w:ascii="Times New Roman"/>
                <w:b w:val="false"/>
                <w:i w:val="false"/>
                <w:color w:val="000000"/>
                <w:sz w:val="20"/>
              </w:rPr>
              <w:t>
Ожидают</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әйелдер</w:t>
            </w:r>
            <w:r>
              <w:br/>
            </w:r>
            <w:r>
              <w:rPr>
                <w:rFonts w:ascii="Times New Roman"/>
                <w:b w:val="false"/>
                <w:i w:val="false"/>
                <w:color w:val="000000"/>
                <w:sz w:val="20"/>
              </w:rPr>
              <w:t>
Из них женских</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әйелдер</w:t>
            </w:r>
            <w:r>
              <w:br/>
            </w:r>
            <w:r>
              <w:rPr>
                <w:rFonts w:ascii="Times New Roman"/>
                <w:b w:val="false"/>
                <w:i w:val="false"/>
                <w:color w:val="000000"/>
                <w:sz w:val="20"/>
              </w:rPr>
              <w:t>
Из них женских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әйелдер</w:t>
            </w:r>
            <w:r>
              <w:br/>
            </w:r>
            <w:r>
              <w:rPr>
                <w:rFonts w:ascii="Times New Roman"/>
                <w:b w:val="false"/>
                <w:i w:val="false"/>
                <w:color w:val="000000"/>
                <w:sz w:val="20"/>
              </w:rPr>
              <w:t>
Из них женских</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әйелдер</w:t>
            </w:r>
            <w:r>
              <w:br/>
            </w:r>
            <w:r>
              <w:rPr>
                <w:rFonts w:ascii="Times New Roman"/>
                <w:b w:val="false"/>
                <w:i w:val="false"/>
                <w:color w:val="000000"/>
                <w:sz w:val="20"/>
              </w:rPr>
              <w:t>
Из них женских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әйелдер</w:t>
            </w:r>
            <w:r>
              <w:br/>
            </w:r>
            <w:r>
              <w:rPr>
                <w:rFonts w:ascii="Times New Roman"/>
                <w:b w:val="false"/>
                <w:i w:val="false"/>
                <w:color w:val="000000"/>
                <w:sz w:val="20"/>
              </w:rPr>
              <w:t>
Из них женских</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әйелдер</w:t>
            </w:r>
            <w:r>
              <w:br/>
            </w:r>
            <w:r>
              <w:rPr>
                <w:rFonts w:ascii="Times New Roman"/>
                <w:b w:val="false"/>
                <w:i w:val="false"/>
                <w:color w:val="000000"/>
                <w:sz w:val="20"/>
              </w:rPr>
              <w:t>
Из них женских</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Стационарлық көмек </w:t>
            </w:r>
            <w:r>
              <w:br/>
            </w:r>
            <w:r>
              <w:rPr>
                <w:rFonts w:ascii="Times New Roman"/>
                <w:b w:val="false"/>
                <w:i w:val="false"/>
                <w:color w:val="000000"/>
                <w:sz w:val="20"/>
              </w:rPr>
              <w:t xml:space="preserve">көрсету қағидаларына </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2"/>
        <w:gridCol w:w="434"/>
        <w:gridCol w:w="8794"/>
      </w:tblGrid>
      <w:tr>
        <w:trPr>
          <w:trHeight w:val="30" w:hRule="atLeast"/>
        </w:trPr>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r>
              <w:br/>
            </w:r>
            <w:r>
              <w:rPr>
                <w:rFonts w:ascii="Times New Roman"/>
                <w:b w:val="false"/>
                <w:i w:val="false"/>
                <w:color w:val="000000"/>
                <w:sz w:val="20"/>
              </w:rPr>
              <w:t>
Министерство здравоохранения Республики Казахстан</w:t>
            </w:r>
          </w:p>
        </w:tc>
        <w:tc>
          <w:tcPr>
            <w:tcW w:w="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001-3/е нысанды медициналық құжаттама</w:t>
            </w:r>
          </w:p>
        </w:tc>
      </w:tr>
      <w:tr>
        <w:trPr>
          <w:trHeight w:val="30" w:hRule="atLeast"/>
        </w:trPr>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r>
              <w:br/>
            </w:r>
            <w:r>
              <w:rPr>
                <w:rFonts w:ascii="Times New Roman"/>
                <w:b w:val="false"/>
                <w:i w:val="false"/>
                <w:color w:val="000000"/>
                <w:sz w:val="20"/>
              </w:rPr>
              <w:t>
Наименование организации</w:t>
            </w:r>
          </w:p>
        </w:tc>
        <w:tc>
          <w:tcPr>
            <w:tcW w:w="0" w:type="auto"/>
            <w:vMerge/>
            <w:tcBorders>
              <w:top w:val="nil"/>
              <w:left w:val="single" w:color="cfcfcf" w:sz="5"/>
              <w:bottom w:val="single" w:color="cfcfcf" w:sz="5"/>
              <w:right w:val="single" w:color="cfcfcf" w:sz="5"/>
            </w:tcBorders>
          </w:tcPr>
          <w:p/>
        </w:tc>
        <w:tc>
          <w:tcPr>
            <w:tcW w:w="8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 Форма 001-3/у</w:t>
            </w:r>
          </w:p>
        </w:tc>
      </w:tr>
    </w:tbl>
    <w:bookmarkStart w:name="z93" w:id="85"/>
    <w:p>
      <w:pPr>
        <w:spacing w:after="0"/>
        <w:ind w:left="0"/>
        <w:jc w:val="left"/>
      </w:pPr>
      <w:r>
        <w:rPr>
          <w:rFonts w:ascii="Times New Roman"/>
          <w:b/>
          <w:i w:val="false"/>
          <w:color w:val="000000"/>
        </w:rPr>
        <w:t xml:space="preserve"> Стационарға емдеуге жатқызу  ЖОЛДАМАСЫ НАПРАВЛЕНИЕ  на госпитализацию в стационар</w:t>
      </w:r>
    </w:p>
    <w:bookmarkEnd w:id="85"/>
    <w:p>
      <w:pPr>
        <w:spacing w:after="0"/>
        <w:ind w:left="0"/>
        <w:jc w:val="both"/>
      </w:pPr>
      <w:r>
        <w:rPr>
          <w:rFonts w:ascii="Times New Roman"/>
          <w:b w:val="false"/>
          <w:i w:val="false"/>
          <w:color w:val="000000"/>
          <w:sz w:val="28"/>
        </w:rPr>
        <w:t xml:space="preserve">
      Коды/Код 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Бағыттаушы медициналық ұйымның атауы (наименование направляющей медицинской организации*) </w:t>
      </w:r>
    </w:p>
    <w:p>
      <w:pPr>
        <w:spacing w:after="0"/>
        <w:ind w:left="0"/>
        <w:jc w:val="both"/>
      </w:pPr>
      <w:r>
        <w:rPr>
          <w:rFonts w:ascii="Times New Roman"/>
          <w:b w:val="false"/>
          <w:i w:val="false"/>
          <w:color w:val="000000"/>
          <w:sz w:val="28"/>
        </w:rPr>
        <w:t xml:space="preserve">
      Жіберілді (Направляется в)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Медициналық ұйым, бөлiмшенiң атауы (наименование медицинской организации, отделение) </w:t>
      </w:r>
    </w:p>
    <w:p>
      <w:pPr>
        <w:spacing w:after="0"/>
        <w:ind w:left="0"/>
        <w:jc w:val="both"/>
      </w:pPr>
      <w:r>
        <w:rPr>
          <w:rFonts w:ascii="Times New Roman"/>
          <w:b w:val="false"/>
          <w:i w:val="false"/>
          <w:color w:val="000000"/>
          <w:sz w:val="28"/>
        </w:rPr>
        <w:t xml:space="preserve">
      Азамат (ша) (Гражданин (ка))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(тегi, аты, әкесiнiң аты (болған жағдайда) /фамилия, имя, отчество (при его наличии) </w:t>
      </w:r>
    </w:p>
    <w:p>
      <w:pPr>
        <w:spacing w:after="0"/>
        <w:ind w:left="0"/>
        <w:jc w:val="both"/>
      </w:pPr>
      <w:r>
        <w:rPr>
          <w:rFonts w:ascii="Times New Roman"/>
          <w:b w:val="false"/>
          <w:i w:val="false"/>
          <w:color w:val="000000"/>
          <w:sz w:val="28"/>
        </w:rPr>
        <w:t xml:space="preserve">
      Туған күнi (Дата рождения) __________________________________________ </w:t>
      </w:r>
    </w:p>
    <w:p>
      <w:pPr>
        <w:spacing w:after="0"/>
        <w:ind w:left="0"/>
        <w:jc w:val="both"/>
      </w:pPr>
      <w:r>
        <w:rPr>
          <w:rFonts w:ascii="Times New Roman"/>
          <w:b w:val="false"/>
          <w:i w:val="false"/>
          <w:color w:val="000000"/>
          <w:sz w:val="28"/>
        </w:rPr>
        <w:t xml:space="preserve">
      Амбулаториялық науқастың медициналық картасының № ___________________ </w:t>
      </w:r>
    </w:p>
    <w:p>
      <w:pPr>
        <w:spacing w:after="0"/>
        <w:ind w:left="0"/>
        <w:jc w:val="both"/>
      </w:pPr>
      <w:r>
        <w:rPr>
          <w:rFonts w:ascii="Times New Roman"/>
          <w:b w:val="false"/>
          <w:i w:val="false"/>
          <w:color w:val="000000"/>
          <w:sz w:val="28"/>
        </w:rPr>
        <w:t xml:space="preserve">
      (№ медицинской карты амбулаторного пациента) </w:t>
      </w:r>
    </w:p>
    <w:p>
      <w:pPr>
        <w:spacing w:after="0"/>
        <w:ind w:left="0"/>
        <w:jc w:val="both"/>
      </w:pPr>
      <w:r>
        <w:rPr>
          <w:rFonts w:ascii="Times New Roman"/>
          <w:b w:val="false"/>
          <w:i w:val="false"/>
          <w:color w:val="000000"/>
          <w:sz w:val="28"/>
        </w:rPr>
        <w:t xml:space="preserve">
      Мекенжайы (Домашний адрес)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Жұмыс немесе оқу орны (Место работы или учебы)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Диагноз/диагноз______________________________________________________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Халықаралық аурулар жиынтылығының коды (код по Международной классификации болезней)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Өңірлік комиссияға кімжіберді </w:t>
      </w:r>
    </w:p>
    <w:p>
      <w:pPr>
        <w:spacing w:after="0"/>
        <w:ind w:left="0"/>
        <w:jc w:val="both"/>
      </w:pPr>
      <w:r>
        <w:rPr>
          <w:rFonts w:ascii="Times New Roman"/>
          <w:b w:val="false"/>
          <w:i w:val="false"/>
          <w:color w:val="000000"/>
          <w:sz w:val="28"/>
        </w:rPr>
        <w:t xml:space="preserve">
      Кем направлен на региональную комиссию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Хаттаманың № __________________________ Хаттаманың күні </w:t>
      </w:r>
    </w:p>
    <w:p>
      <w:pPr>
        <w:spacing w:after="0"/>
        <w:ind w:left="0"/>
        <w:jc w:val="both"/>
      </w:pPr>
      <w:r>
        <w:rPr>
          <w:rFonts w:ascii="Times New Roman"/>
          <w:b w:val="false"/>
          <w:i w:val="false"/>
          <w:color w:val="000000"/>
          <w:sz w:val="28"/>
        </w:rPr>
        <w:t xml:space="preserve">
      ______________________ </w:t>
      </w:r>
    </w:p>
    <w:p>
      <w:pPr>
        <w:spacing w:after="0"/>
        <w:ind w:left="0"/>
        <w:jc w:val="both"/>
      </w:pPr>
      <w:r>
        <w:rPr>
          <w:rFonts w:ascii="Times New Roman"/>
          <w:b w:val="false"/>
          <w:i w:val="false"/>
          <w:color w:val="000000"/>
          <w:sz w:val="28"/>
        </w:rPr>
        <w:t xml:space="preserve">
      № протокола </w:t>
      </w:r>
    </w:p>
    <w:p>
      <w:pPr>
        <w:spacing w:after="0"/>
        <w:ind w:left="0"/>
        <w:jc w:val="both"/>
      </w:pPr>
      <w:r>
        <w:rPr>
          <w:rFonts w:ascii="Times New Roman"/>
          <w:b w:val="false"/>
          <w:i w:val="false"/>
          <w:color w:val="000000"/>
          <w:sz w:val="28"/>
        </w:rPr>
        <w:t xml:space="preserve">
      Дата протокола </w:t>
      </w:r>
    </w:p>
    <w:p>
      <w:pPr>
        <w:spacing w:after="0"/>
        <w:ind w:left="0"/>
        <w:jc w:val="both"/>
      </w:pPr>
      <w:r>
        <w:rPr>
          <w:rFonts w:ascii="Times New Roman"/>
          <w:b w:val="false"/>
          <w:i w:val="false"/>
          <w:color w:val="000000"/>
          <w:sz w:val="28"/>
        </w:rPr>
        <w:t xml:space="preserve">
      Тіркеу күні _________________________________________________________ </w:t>
      </w:r>
    </w:p>
    <w:p>
      <w:pPr>
        <w:spacing w:after="0"/>
        <w:ind w:left="0"/>
        <w:jc w:val="both"/>
      </w:pPr>
      <w:r>
        <w:rPr>
          <w:rFonts w:ascii="Times New Roman"/>
          <w:b w:val="false"/>
          <w:i w:val="false"/>
          <w:color w:val="000000"/>
          <w:sz w:val="28"/>
        </w:rPr>
        <w:t xml:space="preserve">
      (Дата регистрации) __________________________________________________ </w:t>
      </w:r>
    </w:p>
    <w:p>
      <w:pPr>
        <w:spacing w:after="0"/>
        <w:ind w:left="0"/>
        <w:jc w:val="both"/>
      </w:pPr>
      <w:r>
        <w:rPr>
          <w:rFonts w:ascii="Times New Roman"/>
          <w:b w:val="false"/>
          <w:i w:val="false"/>
          <w:color w:val="000000"/>
          <w:sz w:val="28"/>
        </w:rPr>
        <w:t xml:space="preserve">
      Жоспарлы емдеуге жатқызу күні________________________________________ </w:t>
      </w:r>
    </w:p>
    <w:p>
      <w:pPr>
        <w:spacing w:after="0"/>
        <w:ind w:left="0"/>
        <w:jc w:val="both"/>
      </w:pPr>
      <w:r>
        <w:rPr>
          <w:rFonts w:ascii="Times New Roman"/>
          <w:b w:val="false"/>
          <w:i w:val="false"/>
          <w:color w:val="000000"/>
          <w:sz w:val="28"/>
        </w:rPr>
        <w:t xml:space="preserve">
      (Дата планируемой госпитализации) ___________________________________ </w:t>
      </w:r>
    </w:p>
    <w:p>
      <w:pPr>
        <w:spacing w:after="0"/>
        <w:ind w:left="0"/>
        <w:jc w:val="both"/>
      </w:pPr>
      <w:r>
        <w:rPr>
          <w:rFonts w:ascii="Times New Roman"/>
          <w:b w:val="false"/>
          <w:i w:val="false"/>
          <w:color w:val="000000"/>
          <w:sz w:val="28"/>
        </w:rPr>
        <w:t xml:space="preserve">
      Тегі, аты, әкесінің аты (болған жағдайда), дәрiгердiң коды /(Фамилия, Имя, Отчество </w:t>
      </w:r>
    </w:p>
    <w:p>
      <w:pPr>
        <w:spacing w:after="0"/>
        <w:ind w:left="0"/>
        <w:jc w:val="both"/>
      </w:pPr>
      <w:r>
        <w:rPr>
          <w:rFonts w:ascii="Times New Roman"/>
          <w:b w:val="false"/>
          <w:i w:val="false"/>
          <w:color w:val="000000"/>
          <w:sz w:val="28"/>
        </w:rPr>
        <w:t xml:space="preserve">
      (при его наличии), код врача) </w:t>
      </w:r>
    </w:p>
    <w:p>
      <w:pPr>
        <w:spacing w:after="0"/>
        <w:ind w:left="0"/>
        <w:jc w:val="both"/>
      </w:pPr>
      <w:r>
        <w:rPr>
          <w:rFonts w:ascii="Times New Roman"/>
          <w:b w:val="false"/>
          <w:i w:val="false"/>
          <w:color w:val="000000"/>
          <w:sz w:val="28"/>
        </w:rPr>
        <w:t xml:space="preserve">
      Дәрiгер (Врач) __________________________ </w:t>
      </w:r>
    </w:p>
    <w:p>
      <w:pPr>
        <w:spacing w:after="0"/>
        <w:ind w:left="0"/>
        <w:jc w:val="both"/>
      </w:pPr>
      <w:r>
        <w:rPr>
          <w:rFonts w:ascii="Times New Roman"/>
          <w:b w:val="false"/>
          <w:i w:val="false"/>
          <w:color w:val="000000"/>
          <w:sz w:val="28"/>
        </w:rPr>
        <w:t>
                              қолы (подпись)</w:t>
      </w:r>
    </w:p>
    <w:p>
      <w:pPr>
        <w:spacing w:after="0"/>
        <w:ind w:left="0"/>
        <w:jc w:val="both"/>
      </w:pPr>
      <w:r>
        <w:rPr>
          <w:rFonts w:ascii="Times New Roman"/>
          <w:b w:val="false"/>
          <w:i w:val="false"/>
          <w:color w:val="000000"/>
          <w:sz w:val="28"/>
        </w:rPr>
        <w:t>
      Объективті себептер бойынша белгіленген емдеуге жатқызу күнінде келу мүмкіндігі болмаған және растау құжаттары болған жағдайда Сізге бұл туралы медицина-санитарлық алғашқы көмек ұйымын, медициналық ұйымды немесе стационарды хабардар ету қажет. Хабардар етпеген жағдайда, Стационар емдеуге жатқызудан бас тартуға құқылы.</w:t>
      </w:r>
    </w:p>
    <w:p>
      <w:pPr>
        <w:spacing w:after="0"/>
        <w:ind w:left="0"/>
        <w:jc w:val="both"/>
      </w:pPr>
      <w:r>
        <w:rPr>
          <w:rFonts w:ascii="Times New Roman"/>
          <w:b w:val="false"/>
          <w:i w:val="false"/>
          <w:color w:val="000000"/>
          <w:sz w:val="28"/>
        </w:rPr>
        <w:t xml:space="preserve">
      В случае невозможности по объективным причинам явиться в установленную дату плановой госпитализации и наличии подтверждающих документов Вам необходимо известить организацию первичной медико-санитарной помощи, медицинскую организацию или стационар. При не оповещении, стационар имеет право отказать в госпитализации. </w:t>
      </w:r>
    </w:p>
    <w:p>
      <w:pPr>
        <w:spacing w:after="0"/>
        <w:ind w:left="0"/>
        <w:jc w:val="both"/>
      </w:pPr>
      <w:r>
        <w:rPr>
          <w:rFonts w:ascii="Times New Roman"/>
          <w:b w:val="false"/>
          <w:i w:val="false"/>
          <w:color w:val="000000"/>
          <w:sz w:val="28"/>
        </w:rPr>
        <w:t>
      "Стационарды және емдеуге жатқызу "С выбором стационара и</w:t>
      </w:r>
    </w:p>
    <w:p>
      <w:pPr>
        <w:spacing w:after="0"/>
        <w:ind w:left="0"/>
        <w:jc w:val="both"/>
      </w:pPr>
      <w:r>
        <w:rPr>
          <w:rFonts w:ascii="Times New Roman"/>
          <w:b w:val="false"/>
          <w:i w:val="false"/>
          <w:color w:val="000000"/>
          <w:sz w:val="28"/>
        </w:rPr>
        <w:t>
      Күнін таңдауға келісемін" датой госпитализации согласен(а)"</w:t>
      </w:r>
    </w:p>
    <w:p>
      <w:pPr>
        <w:spacing w:after="0"/>
        <w:ind w:left="0"/>
        <w:jc w:val="both"/>
      </w:pPr>
      <w:r>
        <w:rPr>
          <w:rFonts w:ascii="Times New Roman"/>
          <w:b w:val="false"/>
          <w:i w:val="false"/>
          <w:color w:val="000000"/>
          <w:sz w:val="28"/>
        </w:rPr>
        <w:t>
      Науқастың қолы _________ Подпись больного _________</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819400" cy="128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819400" cy="128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Стационарлық көмек </w:t>
            </w:r>
            <w:r>
              <w:br/>
            </w:r>
            <w:r>
              <w:rPr>
                <w:rFonts w:ascii="Times New Roman"/>
                <w:b w:val="false"/>
                <w:i w:val="false"/>
                <w:color w:val="000000"/>
                <w:sz w:val="20"/>
              </w:rPr>
              <w:t xml:space="preserve">көрсету қағидаларына </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5" w:id="86"/>
    <w:p>
      <w:pPr>
        <w:spacing w:after="0"/>
        <w:ind w:left="0"/>
        <w:jc w:val="left"/>
      </w:pPr>
      <w:r>
        <w:rPr>
          <w:rFonts w:ascii="Times New Roman"/>
          <w:b/>
          <w:i w:val="false"/>
          <w:color w:val="000000"/>
        </w:rPr>
        <w:t xml:space="preserve"> Пациентті шұғыл емдеуге жатқызудан бас тарту </w:t>
      </w:r>
    </w:p>
    <w:bookmarkEnd w:id="86"/>
    <w:p>
      <w:pPr>
        <w:spacing w:after="0"/>
        <w:ind w:left="0"/>
        <w:jc w:val="both"/>
      </w:pPr>
      <w:r>
        <w:rPr>
          <w:rFonts w:ascii="Times New Roman"/>
          <w:b w:val="false"/>
          <w:i w:val="false"/>
          <w:color w:val="000000"/>
          <w:sz w:val="28"/>
        </w:rPr>
        <w:t xml:space="preserve">
      Тегі ____________________ Аты ____________________________________ </w:t>
      </w:r>
    </w:p>
    <w:p>
      <w:pPr>
        <w:spacing w:after="0"/>
        <w:ind w:left="0"/>
        <w:jc w:val="both"/>
      </w:pPr>
      <w:r>
        <w:rPr>
          <w:rFonts w:ascii="Times New Roman"/>
          <w:b w:val="false"/>
          <w:i w:val="false"/>
          <w:color w:val="000000"/>
          <w:sz w:val="28"/>
        </w:rPr>
        <w:t>
      Әкесінің аты _____________________________________________________________ (бар болған кезде)</w:t>
      </w:r>
    </w:p>
    <w:p>
      <w:pPr>
        <w:spacing w:after="0"/>
        <w:ind w:left="0"/>
        <w:jc w:val="both"/>
      </w:pPr>
      <w:r>
        <w:rPr>
          <w:rFonts w:ascii="Times New Roman"/>
          <w:b w:val="false"/>
          <w:i w:val="false"/>
          <w:color w:val="000000"/>
          <w:sz w:val="28"/>
        </w:rPr>
        <w:t xml:space="preserve">
      Жынысы: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02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ер,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302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әйел,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302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айқындалмаған</w:t>
      </w:r>
    </w:p>
    <w:p>
      <w:pPr>
        <w:spacing w:after="0"/>
        <w:ind w:left="0"/>
        <w:jc w:val="both"/>
      </w:pPr>
      <w:r>
        <w:rPr>
          <w:rFonts w:ascii="Times New Roman"/>
          <w:b w:val="false"/>
          <w:i w:val="false"/>
          <w:color w:val="000000"/>
          <w:sz w:val="28"/>
        </w:rPr>
        <w:t>
      Туған күні _______ күні ___________ айы_______ жылы</w:t>
      </w:r>
    </w:p>
    <w:p>
      <w:pPr>
        <w:spacing w:after="0"/>
        <w:ind w:left="0"/>
        <w:jc w:val="both"/>
      </w:pPr>
      <w:r>
        <w:rPr>
          <w:rFonts w:ascii="Times New Roman"/>
          <w:b w:val="false"/>
          <w:i w:val="false"/>
          <w:color w:val="000000"/>
          <w:sz w:val="28"/>
        </w:rPr>
        <w:t>
      Үй мекенжайы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Тұрғын: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302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қала,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302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Ауыл</w:t>
      </w:r>
    </w:p>
    <w:p>
      <w:pPr>
        <w:spacing w:after="0"/>
        <w:ind w:left="0"/>
        <w:jc w:val="both"/>
      </w:pPr>
      <w:r>
        <w:rPr>
          <w:rFonts w:ascii="Times New Roman"/>
          <w:b w:val="false"/>
          <w:i w:val="false"/>
          <w:color w:val="000000"/>
          <w:sz w:val="28"/>
        </w:rPr>
        <w:t>
      Жұмыс/оқу орыны __________________________________________________________</w:t>
      </w:r>
    </w:p>
    <w:p>
      <w:pPr>
        <w:spacing w:after="0"/>
        <w:ind w:left="0"/>
        <w:jc w:val="both"/>
      </w:pPr>
      <w:r>
        <w:rPr>
          <w:rFonts w:ascii="Times New Roman"/>
          <w:b w:val="false"/>
          <w:i w:val="false"/>
          <w:color w:val="000000"/>
          <w:sz w:val="28"/>
        </w:rPr>
        <w:t xml:space="preserve">
      Телефондары: _____________________________________________________________ </w:t>
      </w:r>
    </w:p>
    <w:p>
      <w:pPr>
        <w:spacing w:after="0"/>
        <w:ind w:left="0"/>
        <w:jc w:val="both"/>
      </w:pPr>
      <w:r>
        <w:rPr>
          <w:rFonts w:ascii="Times New Roman"/>
          <w:b w:val="false"/>
          <w:i w:val="false"/>
          <w:color w:val="000000"/>
          <w:sz w:val="28"/>
        </w:rPr>
        <w:t>
      Жеңілдік санаты___________________________________________________________</w:t>
      </w:r>
    </w:p>
    <w:p>
      <w:pPr>
        <w:spacing w:after="0"/>
        <w:ind w:left="0"/>
        <w:jc w:val="both"/>
      </w:pPr>
      <w:r>
        <w:rPr>
          <w:rFonts w:ascii="Times New Roman"/>
          <w:b w:val="false"/>
          <w:i w:val="false"/>
          <w:color w:val="000000"/>
          <w:sz w:val="28"/>
        </w:rPr>
        <w:t xml:space="preserve">
      Тіркелген __________________________________________________________ </w:t>
      </w:r>
    </w:p>
    <w:p>
      <w:pPr>
        <w:spacing w:after="0"/>
        <w:ind w:left="0"/>
        <w:jc w:val="both"/>
      </w:pPr>
      <w:r>
        <w:rPr>
          <w:rFonts w:ascii="Times New Roman"/>
          <w:b w:val="false"/>
          <w:i w:val="false"/>
          <w:color w:val="000000"/>
          <w:sz w:val="28"/>
        </w:rPr>
        <w:t>
                        (МҰ атауын көрсету)</w:t>
      </w:r>
    </w:p>
    <w:p>
      <w:pPr>
        <w:spacing w:after="0"/>
        <w:ind w:left="0"/>
        <w:jc w:val="both"/>
      </w:pPr>
      <w:r>
        <w:rPr>
          <w:rFonts w:ascii="Times New Roman"/>
          <w:b w:val="false"/>
          <w:i w:val="false"/>
          <w:color w:val="000000"/>
          <w:sz w:val="28"/>
        </w:rPr>
        <w:t>
      "Пациентті тіркеу туралы деректер ТХТ-да жоқ"</w:t>
      </w:r>
    </w:p>
    <w:p>
      <w:pPr>
        <w:spacing w:after="0"/>
        <w:ind w:left="0"/>
        <w:jc w:val="both"/>
      </w:pPr>
      <w:r>
        <w:rPr>
          <w:rFonts w:ascii="Times New Roman"/>
          <w:b w:val="false"/>
          <w:i w:val="false"/>
          <w:color w:val="000000"/>
          <w:sz w:val="28"/>
        </w:rPr>
        <w:t>
      Кім жіберді: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302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өз бетінше жүгіну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302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МСАК ұйымы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302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консультациялық-диагностикалық көмек ұйымы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302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жедел көмек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302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басқа стационар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302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перзентхана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302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военкомат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302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өзгелері </w:t>
      </w:r>
    </w:p>
    <w:p>
      <w:pPr>
        <w:spacing w:after="0"/>
        <w:ind w:left="0"/>
        <w:jc w:val="both"/>
      </w:pPr>
      <w:r>
        <w:rPr>
          <w:rFonts w:ascii="Times New Roman"/>
          <w:b w:val="false"/>
          <w:i w:val="false"/>
          <w:color w:val="000000"/>
          <w:sz w:val="28"/>
        </w:rPr>
        <w:t xml:space="preserve">
      "Жүгіну түрлері: жоспарлы, шұғыл (қажеттісінің астын сызу)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Диагноздың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Диагноздың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Диагноздың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Диагнозды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 сипаты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Емдеуге жатқызудан бас тартқан медициналық ұйым :___________________________</w:t>
      </w:r>
    </w:p>
    <w:p>
      <w:pPr>
        <w:spacing w:after="0"/>
        <w:ind w:left="0"/>
        <w:jc w:val="both"/>
      </w:pPr>
      <w:r>
        <w:rPr>
          <w:rFonts w:ascii="Times New Roman"/>
          <w:b w:val="false"/>
          <w:i w:val="false"/>
          <w:color w:val="000000"/>
          <w:sz w:val="28"/>
        </w:rPr>
        <w:t>
      Бас тарту себебі: ___________________________________________________________</w:t>
      </w:r>
    </w:p>
    <w:p>
      <w:pPr>
        <w:spacing w:after="0"/>
        <w:ind w:left="0"/>
        <w:jc w:val="both"/>
      </w:pPr>
      <w:r>
        <w:rPr>
          <w:rFonts w:ascii="Times New Roman"/>
          <w:b w:val="false"/>
          <w:i w:val="false"/>
          <w:color w:val="000000"/>
          <w:sz w:val="28"/>
        </w:rPr>
        <w:t>
      Орындалған қызметтер: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03"/>
        <w:gridCol w:w="4704"/>
        <w:gridCol w:w="2893"/>
      </w:tblGrid>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коды</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атауы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Орындалған операциялар/манипуляциялар: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62"/>
        <w:gridCol w:w="5062"/>
        <w:gridCol w:w="2176"/>
      </w:tblGrid>
      <w:tr>
        <w:trPr>
          <w:trHeight w:val="30" w:hRule="atLeast"/>
        </w:trPr>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Операциялардың/манипуляциялардың коды </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Операциялардың/манипуляциялардың атауы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Пайдаланылған дәрі-дәрмектер: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0"/>
        <w:gridCol w:w="5110"/>
        <w:gridCol w:w="2080"/>
      </w:tblGrid>
      <w:tr>
        <w:trPr>
          <w:trHeight w:val="30" w:hRule="atLeast"/>
        </w:trPr>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Дәрі-дәрмектің коды</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Дәрі-дәрмектің атауы</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Ұсынымдар: </w:t>
      </w:r>
    </w:p>
    <w:p>
      <w:pPr>
        <w:spacing w:after="0"/>
        <w:ind w:left="0"/>
        <w:jc w:val="both"/>
      </w:pPr>
      <w:r>
        <w:rPr>
          <w:rFonts w:ascii="Times New Roman"/>
          <w:b w:val="false"/>
          <w:i w:val="false"/>
          <w:color w:val="000000"/>
          <w:sz w:val="28"/>
        </w:rPr>
        <w:t xml:space="preserve">
      -амбулаториялық ем; </w:t>
      </w:r>
    </w:p>
    <w:p>
      <w:pPr>
        <w:spacing w:after="0"/>
        <w:ind w:left="0"/>
        <w:jc w:val="both"/>
      </w:pPr>
      <w:r>
        <w:rPr>
          <w:rFonts w:ascii="Times New Roman"/>
          <w:b w:val="false"/>
          <w:i w:val="false"/>
          <w:color w:val="000000"/>
          <w:sz w:val="28"/>
        </w:rPr>
        <w:t xml:space="preserve">
      -ұсынылған дәрілік заттар (препараттың атауын, дозасын, қабылдау қысқалығын көрсету)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-бейінді маманның консультациясы (бейінді көрсету)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Басқа ұсынымдар: 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Бас тартуды тіркеу күні:_______күні ________айы_______ жыл </w:t>
      </w:r>
    </w:p>
    <w:p>
      <w:pPr>
        <w:spacing w:after="0"/>
        <w:ind w:left="0"/>
        <w:jc w:val="both"/>
      </w:pPr>
      <w:r>
        <w:rPr>
          <w:rFonts w:ascii="Times New Roman"/>
          <w:b w:val="false"/>
          <w:i w:val="false"/>
          <w:color w:val="000000"/>
          <w:sz w:val="28"/>
        </w:rPr>
        <w:t xml:space="preserve">
      Пациент _____________________________________________________________ </w:t>
      </w:r>
    </w:p>
    <w:p>
      <w:pPr>
        <w:spacing w:after="0"/>
        <w:ind w:left="0"/>
        <w:jc w:val="both"/>
      </w:pPr>
      <w:r>
        <w:rPr>
          <w:rFonts w:ascii="Times New Roman"/>
          <w:b w:val="false"/>
          <w:i w:val="false"/>
          <w:color w:val="000000"/>
          <w:sz w:val="28"/>
        </w:rPr>
        <w:t xml:space="preserve">
      (Пациенттің тегі, аты, әкесінің аты (бар болған кезде) </w:t>
      </w:r>
    </w:p>
    <w:p>
      <w:pPr>
        <w:spacing w:after="0"/>
        <w:ind w:left="0"/>
        <w:jc w:val="both"/>
      </w:pPr>
      <w:r>
        <w:rPr>
          <w:rFonts w:ascii="Times New Roman"/>
          <w:b w:val="false"/>
          <w:i w:val="false"/>
          <w:color w:val="000000"/>
          <w:sz w:val="28"/>
        </w:rPr>
        <w:t xml:space="preserve">
      Пациенттің қолы_____________________________________________________ </w:t>
      </w:r>
    </w:p>
    <w:p>
      <w:pPr>
        <w:spacing w:after="0"/>
        <w:ind w:left="0"/>
        <w:jc w:val="both"/>
      </w:pPr>
      <w:r>
        <w:rPr>
          <w:rFonts w:ascii="Times New Roman"/>
          <w:b w:val="false"/>
          <w:i w:val="false"/>
          <w:color w:val="000000"/>
          <w:sz w:val="28"/>
        </w:rPr>
        <w:t xml:space="preserve">
      Дәрігер: _______________________________________________________________ </w:t>
      </w:r>
    </w:p>
    <w:p>
      <w:pPr>
        <w:spacing w:after="0"/>
        <w:ind w:left="0"/>
        <w:jc w:val="both"/>
      </w:pPr>
      <w:r>
        <w:rPr>
          <w:rFonts w:ascii="Times New Roman"/>
          <w:b w:val="false"/>
          <w:i w:val="false"/>
          <w:color w:val="000000"/>
          <w:sz w:val="28"/>
        </w:rPr>
        <w:t xml:space="preserve">
      (Пациенттің тегі, аты, әкесінің аты (бар болған кезде) </w:t>
      </w:r>
    </w:p>
    <w:p>
      <w:pPr>
        <w:spacing w:after="0"/>
        <w:ind w:left="0"/>
        <w:jc w:val="both"/>
      </w:pPr>
      <w:r>
        <w:rPr>
          <w:rFonts w:ascii="Times New Roman"/>
          <w:b w:val="false"/>
          <w:i w:val="false"/>
          <w:color w:val="000000"/>
          <w:sz w:val="28"/>
        </w:rPr>
        <w:t>
      Бас тартқан дәрігердің қолы____________________________________________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Стационарлық көмек </w:t>
            </w:r>
            <w:r>
              <w:br/>
            </w:r>
            <w:r>
              <w:rPr>
                <w:rFonts w:ascii="Times New Roman"/>
                <w:b w:val="false"/>
                <w:i w:val="false"/>
                <w:color w:val="000000"/>
                <w:sz w:val="20"/>
              </w:rPr>
              <w:t xml:space="preserve">көрсету қағидаларына </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7" w:id="87"/>
    <w:p>
      <w:pPr>
        <w:spacing w:after="0"/>
        <w:ind w:left="0"/>
        <w:jc w:val="left"/>
      </w:pPr>
      <w:r>
        <w:rPr>
          <w:rFonts w:ascii="Times New Roman"/>
          <w:b/>
          <w:i w:val="false"/>
          <w:color w:val="000000"/>
        </w:rPr>
        <w:t xml:space="preserve"> Тәуліктік стационардың қабылдау бөліміне жүгінген пациенттерге жасалған қызметтердің және пайдаланылған дәрілік заттардың, бірақ салдарынан емдеуге жатқызылмаған пациенттердің тізбесі (20__ жылғы __ ___ бастап – 20__ жылғы __ __ аралығында)</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
        <w:gridCol w:w="1394"/>
        <w:gridCol w:w="1091"/>
        <w:gridCol w:w="1091"/>
        <w:gridCol w:w="1091"/>
        <w:gridCol w:w="1091"/>
        <w:gridCol w:w="1091"/>
        <w:gridCol w:w="1091"/>
        <w:gridCol w:w="1091"/>
        <w:gridCol w:w="1091"/>
        <w:gridCol w:w="1694"/>
      </w:tblGrid>
      <w:tr>
        <w:trPr>
          <w:trHeight w:val="30" w:hRule="atLeast"/>
        </w:trPr>
        <w:tc>
          <w:tcPr>
            <w:tcW w:w="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қызметтер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дәрілік заттар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медициналық бұйымдар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жеке сәйкестендіру нөмірі</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коды</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атауы</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саны</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коды</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атауы</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саны</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бұйымдардың коды</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бұйымдардың атауы</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бұйымдардың саны</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Медициналық ұйым: ____________________________________________</w:t>
      </w:r>
    </w:p>
    <w:p>
      <w:pPr>
        <w:spacing w:after="0"/>
        <w:ind w:left="0"/>
        <w:jc w:val="both"/>
      </w:pPr>
      <w:r>
        <w:rPr>
          <w:rFonts w:ascii="Times New Roman"/>
          <w:b w:val="false"/>
          <w:i w:val="false"/>
          <w:color w:val="000000"/>
          <w:sz w:val="28"/>
        </w:rPr>
        <w:t>
      Қалыптастыру күні: 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стационарлық көмек</w:t>
            </w:r>
            <w:r>
              <w:br/>
            </w:r>
            <w:r>
              <w:rPr>
                <w:rFonts w:ascii="Times New Roman"/>
                <w:b w:val="false"/>
                <w:i w:val="false"/>
                <w:color w:val="000000"/>
                <w:sz w:val="20"/>
              </w:rPr>
              <w:t>көрсету қағидаларына</w:t>
            </w:r>
            <w:r>
              <w:br/>
            </w:r>
            <w:r>
              <w:rPr>
                <w:rFonts w:ascii="Times New Roman"/>
                <w:b w:val="false"/>
                <w:i w:val="false"/>
                <w:color w:val="000000"/>
                <w:sz w:val="20"/>
              </w:rPr>
              <w:t>14-қосымша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0"/>
        <w:gridCol w:w="2399"/>
        <w:gridCol w:w="918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"Емдеуге жатқызу бюросы порталы арқылы пациенттергестационарға емделуге жатқызуға жолдама беру"мемлекеттік көрсетілетін қызмет стандарты</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атауы</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 (бұдан әрі - көрсетілетін қызметті беруші)</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 беруші;</w:t>
            </w:r>
            <w:r>
              <w:br/>
            </w:r>
            <w:r>
              <w:rPr>
                <w:rFonts w:ascii="Times New Roman"/>
                <w:b w:val="false"/>
                <w:i w:val="false"/>
                <w:color w:val="000000"/>
                <w:sz w:val="20"/>
              </w:rPr>
              <w:t>
2) "электрондық үкіметтің" веб-порталы www.egov.kz (бұдан әрі - портал)</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күні ішінде;</w:t>
            </w:r>
            <w:r>
              <w:br/>
            </w:r>
            <w:r>
              <w:rPr>
                <w:rFonts w:ascii="Times New Roman"/>
                <w:b w:val="false"/>
                <w:i w:val="false"/>
                <w:color w:val="000000"/>
                <w:sz w:val="20"/>
              </w:rPr>
              <w:t>
Мемлекеттік қызметті көрсету мерзімі 1 күн ішінде, тапсыру уақыты - 30 минут.</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және қағаз түрінде</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001-3 / е нысаны бойынша берілген стационарға емдеуге жатқызуға жолдама;</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қызметті алушыдан алынатын төлем мөлшері және Қазақстан Республикасының заңнамасында көзделген жағдайларда оны алу тәсілдері</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берушінің жұмыс кестесі - дүйсенбіден сенбіге дейін (дүйсенбі - жұма сағат 8.00-ден 20.00-ге дейін үзіліссіз, сенбі сағат 9.00- ден 14.00-ге дейін.</w:t>
            </w:r>
            <w:r>
              <w:br/>
            </w:r>
            <w:r>
              <w:rPr>
                <w:rFonts w:ascii="Times New Roman"/>
                <w:b w:val="false"/>
                <w:i w:val="false"/>
                <w:color w:val="000000"/>
                <w:sz w:val="20"/>
              </w:rPr>
              <w:t>
2)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кезде).</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w:t>
            </w:r>
            <w:r>
              <w:br/>
            </w:r>
            <w:r>
              <w:rPr>
                <w:rFonts w:ascii="Times New Roman"/>
                <w:b w:val="false"/>
                <w:i w:val="false"/>
                <w:color w:val="000000"/>
                <w:sz w:val="20"/>
              </w:rPr>
              <w:t>
1) тікелей жүгінген кезде сәйкестендіру үшін жеке басын куәландыратын құжат;</w:t>
            </w:r>
            <w:r>
              <w:br/>
            </w:r>
            <w:r>
              <w:rPr>
                <w:rFonts w:ascii="Times New Roman"/>
                <w:b w:val="false"/>
                <w:i w:val="false"/>
                <w:color w:val="000000"/>
                <w:sz w:val="20"/>
              </w:rPr>
              <w:t>
2) медициналық-санитариялық алғашқы көмек немесе медициналық ұйым мамандарының жолдамасы;</w:t>
            </w:r>
            <w:r>
              <w:br/>
            </w:r>
            <w:r>
              <w:rPr>
                <w:rFonts w:ascii="Times New Roman"/>
                <w:b w:val="false"/>
                <w:i w:val="false"/>
                <w:color w:val="000000"/>
                <w:sz w:val="20"/>
              </w:rPr>
              <w:t>
3) бағытталған диагноз бойынша клиникалық-диагностикалық зерттеулердің нәтижелері (диагноз қою және емдеудің клиникалық хаттамаларына сәйкес)</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анықтауы</w:t>
            </w:r>
            <w:r>
              <w:br/>
            </w: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Республикасының нормативтік құқықтық актісінде белгіленген талаптарға сәйкес келмеуі.</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ерекшеліктерін ескере отырып қойылатын өзге де талаптар</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қызметтер бойынша бірыңғай байланыс-орталығының 8-800-080-7777, 1414 телефоны бойынша ақпарат алу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стационарлық көмек</w:t>
            </w:r>
            <w:r>
              <w:br/>
            </w:r>
            <w:r>
              <w:rPr>
                <w:rFonts w:ascii="Times New Roman"/>
                <w:b w:val="false"/>
                <w:i w:val="false"/>
                <w:color w:val="000000"/>
                <w:sz w:val="20"/>
              </w:rPr>
              <w:t>көрсету қағидаларына</w:t>
            </w:r>
            <w:r>
              <w:br/>
            </w:r>
            <w:r>
              <w:rPr>
                <w:rFonts w:ascii="Times New Roman"/>
                <w:b w:val="false"/>
                <w:i w:val="false"/>
                <w:color w:val="000000"/>
                <w:sz w:val="20"/>
              </w:rPr>
              <w:t>15-қосымша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0"/>
        <w:gridCol w:w="2933"/>
        <w:gridCol w:w="848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"Емдеуге жатқызу бюросы порталы арқылы тегін медициналық көмектің кепілдік берілген көлемі шеңберінде пациенттерге стационарға емдеуге жатқызуға жолдама беру"</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көмек көрсететін медициналық ұйым (бұдан әрі - көрсетілетін қызметті беруші)</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w:t>
            </w:r>
            <w:r>
              <w:br/>
            </w:r>
            <w:r>
              <w:rPr>
                <w:rFonts w:ascii="Times New Roman"/>
                <w:b w:val="false"/>
                <w:i w:val="false"/>
                <w:color w:val="000000"/>
                <w:sz w:val="20"/>
              </w:rPr>
              <w:t>
2) www.egov.kz "электрондық үкімет" веб-порталы (бұдан әрі - портал)</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құжаттарды тапсыру үшін күтудің рұқсат етілген ең ұзақ уақыты - 30 (отыз) минут;</w:t>
            </w:r>
            <w:r>
              <w:br/>
            </w:r>
            <w:r>
              <w:rPr>
                <w:rFonts w:ascii="Times New Roman"/>
                <w:b w:val="false"/>
                <w:i w:val="false"/>
                <w:color w:val="000000"/>
                <w:sz w:val="20"/>
              </w:rPr>
              <w:t>
2) қызмет алушыға қызмет көрсетудің рұқсат етілген ең ұзақ уақыты - үзінді көшірме берілген сәттен бастап 60 (алпыс) минут.</w:t>
            </w:r>
            <w:r>
              <w:br/>
            </w:r>
            <w:r>
              <w:rPr>
                <w:rFonts w:ascii="Times New Roman"/>
                <w:b w:val="false"/>
                <w:i w:val="false"/>
                <w:color w:val="000000"/>
                <w:sz w:val="20"/>
              </w:rPr>
              <w:t xml:space="preserve">
Мемлекеттік көрсетілетін қызмет көрсетілетін қызметті берушіге тікелей жүгінген кезде жүгінген күні көрсетіледі. Бұл ретте мемлекеттік көрсетілетін қызметті алуға сұрау салу көрсетілетін қызметті берушінің жұмысы аяқталғанға дейін 2 сағат бұрын қабылданады (жұмыс күндері сағат 18.00-ге дейін)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және (немесе) қағаз түрінде (ішінара автоматтандырылған)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берушіге тікелей жүгінген кезде - нысан бойынша стационарлық науқастың медициналық картасынан қағаз түрінде үзінді. </w:t>
            </w:r>
            <w:r>
              <w:br/>
            </w:r>
            <w:r>
              <w:rPr>
                <w:rFonts w:ascii="Times New Roman"/>
                <w:b w:val="false"/>
                <w:i w:val="false"/>
                <w:color w:val="000000"/>
                <w:sz w:val="20"/>
              </w:rPr>
              <w:t xml:space="preserve">
2) порталға жүгінген кезде электрондық форматта - жеке кабинетте электрондық өтінім мәртебесі түрінде хабарлама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қызметті алушыдан алынатын төлем мөлшері және Қазақстан Республикасының заңнамасында көзделген жағдайларда оны алу тәсілдері</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демалыс және мереке күндерінен басқа, дүйсенбіден бастап жұманы қоса алғанда, үзіліссіз сағат 8.00- ден 17.00-ге дейін .</w:t>
            </w:r>
            <w:r>
              <w:br/>
            </w:r>
            <w:r>
              <w:rPr>
                <w:rFonts w:ascii="Times New Roman"/>
                <w:b w:val="false"/>
                <w:i w:val="false"/>
                <w:color w:val="000000"/>
                <w:sz w:val="20"/>
              </w:rPr>
              <w:t xml:space="preserve">
Көрсетілетін қызметті алушыларды қабылдау кезек тәртібімен жүзеге асырылады. Алдын ала жазылу және жедел қызмет көрсету қарастырылмаған. </w:t>
            </w:r>
            <w:r>
              <w:br/>
            </w:r>
            <w:r>
              <w:rPr>
                <w:rFonts w:ascii="Times New Roman"/>
                <w:b w:val="false"/>
                <w:i w:val="false"/>
                <w:color w:val="000000"/>
                <w:sz w:val="20"/>
              </w:rPr>
              <w:t>
2) портал - жөндеу жұмыстарын жүргізуге байланысты техникалық үзілістерді қоспағанда тәулік бойы ( (көрсетілетін қызметті алушы жұмыс уақыты аяқталғаннан кейін, демалыс және мереке күндері жүгінген кезде).</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w:t>
            </w:r>
            <w:r>
              <w:br/>
            </w:r>
            <w:r>
              <w:rPr>
                <w:rFonts w:ascii="Times New Roman"/>
                <w:b w:val="false"/>
                <w:i w:val="false"/>
                <w:color w:val="000000"/>
                <w:sz w:val="20"/>
              </w:rPr>
              <w:t>
1) тікелей жүгінген кезде жеке басын сәйкестендіру үшін жеке басын куәландыратын құжат;</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заңнамасында белгіленген мемлекеттік қызмет көрсетуден бас тарту үшін негіздер </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ерекшеліктерін ескере отырып қойылатын өзге де талаптар</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мемлекеттік қызметтер бойынша бірыңғай байланыс-орталығының 8-800-080-7777, 1414 телефоны бойынша ақпарат алу мүмкіндігі бар.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стационарлық көмек</w:t>
            </w:r>
            <w:r>
              <w:br/>
            </w:r>
            <w:r>
              <w:rPr>
                <w:rFonts w:ascii="Times New Roman"/>
                <w:b w:val="false"/>
                <w:i w:val="false"/>
                <w:color w:val="000000"/>
                <w:sz w:val="20"/>
              </w:rPr>
              <w:t>көрсету қағидаларына</w:t>
            </w:r>
            <w:r>
              <w:br/>
            </w:r>
            <w:r>
              <w:rPr>
                <w:rFonts w:ascii="Times New Roman"/>
                <w:b w:val="false"/>
                <w:i w:val="false"/>
                <w:color w:val="000000"/>
                <w:sz w:val="20"/>
              </w:rPr>
              <w:t>16-қосымша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8"/>
        <w:gridCol w:w="2326"/>
        <w:gridCol w:w="927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"Санаторийлік-курорттық емдеу қажеттілігі туралы қорытынды беру" мемлекеттік көрсетілетін қызмет стандарты</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атауы</w:t>
            </w:r>
          </w:p>
        </w:tc>
        <w:tc>
          <w:tcPr>
            <w:tcW w:w="9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 - Сұлтан, Алматы және Шымкент қалаларының жергілікті атқару органдары (бұдан әрі - көрсетілетін қызметті беруші)</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9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көрсететін медициналық ұйым</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9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көрсетілетін қызметті берушіге құжаттарды берген сәттен бастап - 1 жұмыс күні ішінде;</w:t>
            </w:r>
            <w:r>
              <w:br/>
            </w:r>
            <w:r>
              <w:rPr>
                <w:rFonts w:ascii="Times New Roman"/>
                <w:b w:val="false"/>
                <w:i w:val="false"/>
                <w:color w:val="000000"/>
                <w:sz w:val="20"/>
              </w:rPr>
              <w:t>
көрсетілетін қызметті алушының көрсетілетін қызметті берушіге мәліметтерді тапсырудың ең жоғары рұқсат етілген уақыты - 30 минут;</w:t>
            </w:r>
            <w:r>
              <w:br/>
            </w:r>
            <w:r>
              <w:rPr>
                <w:rFonts w:ascii="Times New Roman"/>
                <w:b w:val="false"/>
                <w:i w:val="false"/>
                <w:color w:val="000000"/>
                <w:sz w:val="20"/>
              </w:rPr>
              <w:t xml:space="preserve">
қызмет көрсетудің ең жоғары рұқсат етілген уақыты - 1 жұмыс күн ішінде.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9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072/е нысаны бойынша берілген санаторийлік-курорттық карта</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қызметті алушыдан алынатын төлем мөлшері және Қазақстан Республикасының заңнамасында көзделген жағдайларда оны алу тәсілдері</w:t>
            </w:r>
          </w:p>
        </w:tc>
        <w:tc>
          <w:tcPr>
            <w:tcW w:w="9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жұмыс кестесі - демалыс және мереке күндерінен басқа, дүйсенбіден бастап жұманы қоса алғанда, сағат 13.00- ден 14.30-ға дейін түскі үзіліс уақыты бар сағат 9.00- ден 18.30-ға дейін.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9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еркін нысандағы өтініш; </w:t>
            </w:r>
            <w:r>
              <w:br/>
            </w:r>
            <w:r>
              <w:rPr>
                <w:rFonts w:ascii="Times New Roman"/>
                <w:b w:val="false"/>
                <w:i w:val="false"/>
                <w:color w:val="000000"/>
                <w:sz w:val="20"/>
              </w:rPr>
              <w:t xml:space="preserve">
2) тікелей жүгінген кезде сәйкестендіру үшін жеке басын куәландыратын құжат; </w:t>
            </w:r>
            <w:r>
              <w:br/>
            </w:r>
            <w:r>
              <w:rPr>
                <w:rFonts w:ascii="Times New Roman"/>
                <w:b w:val="false"/>
                <w:i w:val="false"/>
                <w:color w:val="000000"/>
                <w:sz w:val="20"/>
              </w:rPr>
              <w:t>
3) бағытталған диагноз бойынша клиникалық-диагностикалық зерттеулердің нәтижелері (диагноз қою және емдеудің клиникалық хаттамаларына сәйкес)</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анықтауы</w:t>
            </w:r>
            <w:r>
              <w:br/>
            </w:r>
            <w:r>
              <w:rPr>
                <w:rFonts w:ascii="Times New Roman"/>
                <w:b w:val="false"/>
                <w:i w:val="false"/>
                <w:color w:val="000000"/>
                <w:sz w:val="20"/>
              </w:rPr>
              <w:t xml:space="preserve">
2) көрсетілетін қызметті алушының және (немесе) ұсынылған материалдардың, объектілердің, деректер мен мәліметтердің Қазақстан Республикасының нормативтік құқықтық актілерінде белгіленген талаптарға сәйкес келмеуі.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талаптар мемлекеттік қызметті көрсету ерекшеліктері ескерілген</w:t>
            </w:r>
          </w:p>
        </w:tc>
        <w:tc>
          <w:tcPr>
            <w:tcW w:w="9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мемлекеттік қызметтер бойынша бірыңғай байланыс-орталығының 8-800-080-7777, 1414 телефоны бойынша ақпарат алу мүмкіндігі бар.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