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ebafa" w14:textId="8feba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Типовых правил проведения внутреннего анализа коррупционных рисков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и противодействию коррупции от 19 октября 2016 года № 12. Зарегистрирован в Министерстве юстиции Республики Казахстан 21 ноября 2016 года № 14441.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18 ноября 2015 года "О противодействии коррупции"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Типовые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внутреннего анализа коррупционных рисков.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 18 "Об утверждении Типовых правил проведения внутреннего анализа коррупционных рисков" (зарегистрированный в Реестре государственной регистрации нормативных правовых актов за № 12651, опубликованный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января 2016 года в информационно-правовой системе "Әділет").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антикоррупционной политики Агентства Республики Казахстан по делам государственной службы и противодействию коррупции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информационно-правовой системе " 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приказа направление его копии на официальное опубликование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Агентства Республики Казахстан по делам государственной службы и противодействию коррупции.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Председателя Агентства Республики Казахстан по делам государственной службы и противодействию коррупции, курирующего вопросы противодействия коррупции.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Агентства 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государственной службы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противодействию коррупции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Кожамжаров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2016 года № 12</w:t>
            </w:r>
          </w:p>
        </w:tc>
      </w:tr>
    </w:tbl>
    <w:bookmarkStart w:name="z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Типовые правила проведения</w:t>
      </w:r>
      <w:r>
        <w:br/>
      </w:r>
      <w:r>
        <w:rPr>
          <w:rFonts w:ascii="Times New Roman"/>
          <w:b/>
          <w:i w:val="false"/>
          <w:color w:val="000000"/>
        </w:rPr>
        <w:t>внутреннего анализа коррупционных рисков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Типовые правила проведения внутреннего анализа коррупционных рисков (далее – Типовые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 противодействии коррупции" и определяют порядок проведения внутреннего анализа коррупционных рисков государственными органами, организациями и субъектами квазигосударственного сектора (далее – субъекты внутреннего анализа коррупционных рисков).</w:t>
      </w:r>
    </w:p>
    <w:bookmarkEnd w:id="7"/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внутреннего анализа</w:t>
      </w:r>
      <w:r>
        <w:br/>
      </w:r>
      <w:r>
        <w:rPr>
          <w:rFonts w:ascii="Times New Roman"/>
          <w:b/>
          <w:i w:val="false"/>
          <w:color w:val="000000"/>
        </w:rPr>
        <w:t>коррупционных рисков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Основанием для проведения внутреннего анализа </w:t>
      </w:r>
      <w:r>
        <w:rPr>
          <w:rFonts w:ascii="Times New Roman"/>
          <w:b w:val="false"/>
          <w:i w:val="false"/>
          <w:color w:val="000000"/>
          <w:sz w:val="28"/>
        </w:rPr>
        <w:t>коррупционных рисков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решение руководителя субъекта внутреннего анализа коррупционных рисков, при его отсутствии – лица, исполняющего его обязанности либо замещающего его должность.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о проведении внутреннего анализа коррупционных рисков принимается, в том числе на основании результатов </w:t>
      </w:r>
      <w:r>
        <w:rPr>
          <w:rFonts w:ascii="Times New Roman"/>
          <w:b w:val="false"/>
          <w:i w:val="false"/>
          <w:color w:val="000000"/>
          <w:sz w:val="28"/>
        </w:rPr>
        <w:t>антикоррупционного мониторинга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в настоящих Типовых правилах под руководителями субъекта внутреннего анализа коррупционных рисков понимаются руководители государственного органа и его ведомства, организации, а также руководители субъектов квазигосударственного сектора, осуществляющие текущее руководство их деятельностью.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Внутренний анализ коррупционных рисков проводится структурным подразделением, лицом, уполномоченным на проведение внутреннего анализа коррупционных рисков, определяемым первым руководителем субъекта внутреннего анализа коррупционных рисков, или создаваемой его решением рабочей группой.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решению первого руководителя в состав рабочей группы привлекаются специалисты и (или) эксперты иных субъектов противодействия коррупции.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Объектом внутреннего анализа коррупционных рисков является деятельность структурного подразделения, ведомства, подведомственной организации, территориального и приравненного к нему подразделения субъекта внутреннего анализа коррупционных рисков (далее – подразделение).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Решение о проведении внутреннего анализа коррупционных рисков содержит следующую информацию: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подразделения, деятельность которого подлежит внутреннему анализу коррупционных рисков;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направление внутреннего анализа коррупционных рисков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 структурном подразделении, должностном лице (должностных лицах) или персональном составе рабочей группы, которая проводит внутренний анализ коррупционных рисков;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период проведения внутреннего анализа коррупционных рисков;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 должностном лице субъекта внутреннего анализа коррупционных рисков, на которое возлагается руководство, координация и ответственность за проведение внутреннего анализа коррупционных рисков и результаты работы.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Периодичность проведения внутреннего анализа коррупционных рисков определяется субъектами внутреннего анализа коррупционных рисков. 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Внутренний анализ коррупционных рисков осуществляется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следующим направлениям: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выявление коррупционных рисков в нормативных правовых актах, затрагивающих деятельность подразделения;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выявление коррупционных рисков в организационно-управленческой деятельности подразделения.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нормативных правовых актах, затрагивающих деятельность подразделения, выявляются дискреционные полномочия и нормы, способствующие совершению коррупционных правонарушений. 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Под организационно-управленческой деятельностью подразделения понимаются вопросы: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управления персоналом, в том числе сменяемость кадров;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урегулирования конфликта интересов;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реализации разрешительных функций;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реализации контрольных функций;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иные вопросы, вытекающие из организационно-управленческой деятельности подразделения.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Источниками информации для проведения внутреннего анализа коррупционных рисков являются: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нормативные правовые акты, затрагивающие деятельность подразделения;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результаты проверок, ранее проведенных государственными органами в отношении подразделения;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публикации в средствах массовой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обращения физических и юридических лиц, поступившие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акты прокурорского надзора;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судебные акты;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иные сведения, предоставление которых допускается законодательством Республики Казахстан.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 результатам внутреннего анализа коррупционных рисков готовится аналитическая справка, содержащая: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информацию о выявленных коррупционных рисках;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рекомендации по их устранению;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сроки реализации рекомендации по устранению выявленных коррупционных рисков.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Аналитическая справка согласовывается лицами, проводившими внутренний анализ коррупционных рисков, руководителем подразделения,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деятельности которого проведен анализ коррупционных рисков,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подписывается должностным лицом, указанным в подпункте 5)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Типовых правил.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Аналитическая справка с рекомендациями по устранению выявленных коррупционных рисков вносится первому руководителю субъекта внутреннего анализа коррупционных рисков для рассмотрения и принятия мер.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Результаты внутреннего анализа коррупционных рисков и информация о принятых (принимаемых) мерах по устранению коррупционных рисков размещаются на интернет-ресурсе субъекта внутреннего анализа коррупционных рисков.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Допускается публичное обсуждение результатов внутреннего анализа коррупционных рисков, в том числе на заседаниях коллегиальных, консультативно-совещательных органов по противодействию коррупции субъекта внутреннего анализа коррупционных рисков.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